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0AB68" w14:textId="1B875E4F" w:rsidR="005F4D4C" w:rsidRDefault="005F4D4C" w:rsidP="00DA0661">
      <w:pPr>
        <w:pStyle w:val="Rubrik"/>
      </w:pPr>
      <w:bookmarkStart w:id="0" w:name="Start"/>
      <w:bookmarkStart w:id="1" w:name="_GoBack"/>
      <w:bookmarkEnd w:id="0"/>
      <w:bookmarkEnd w:id="1"/>
      <w:r>
        <w:t xml:space="preserve">Svar på fråga 2019/20:1370 av Jens Holm (V) </w:t>
      </w:r>
      <w:r w:rsidRPr="005F4D4C">
        <w:t>Vår</w:t>
      </w:r>
      <w:r>
        <w:t>a </w:t>
      </w:r>
      <w:r w:rsidRPr="005F4D4C">
        <w:t>pensionspengar och skövlingen av Amazonas</w:t>
      </w:r>
    </w:p>
    <w:p w14:paraId="02CC7825" w14:textId="77777777" w:rsidR="005F4D4C" w:rsidRDefault="005F4D4C" w:rsidP="005F4D4C">
      <w:pPr>
        <w:pStyle w:val="Brdtext"/>
      </w:pPr>
      <w:r>
        <w:t>Jens Holm har frågat mig vilka nya åtgärder jag avser att vidta för att Sjunde AP-fonden ska upphöra med placeringar i verksamheter som bidrar till skövlingen av Amazonas.</w:t>
      </w:r>
    </w:p>
    <w:p w14:paraId="7929E23A" w14:textId="77777777" w:rsidR="005F4D4C" w:rsidRDefault="005F4D4C" w:rsidP="005F4D4C">
      <w:pPr>
        <w:pStyle w:val="Brdtext"/>
      </w:pPr>
      <w:r>
        <w:t>Sjunde AP-fonden styrs genom lagen (2000:192) om allmänna pensions</w:t>
      </w:r>
      <w:r>
        <w:softHyphen/>
      </w:r>
      <w:r>
        <w:t xml:space="preserve">fonder (AP-fonder) och det är fondens styrelse som är ansvarig för förvaltningen av fondmedlen och fondens verksamhet. Regeringen ansvarar för att utse styrelseledamöter i AP-fonden och att årligen utvärdera förvaltningen av fondmedlen i den skrivelse som överlämnas till riksdagen. Regeringen varken kan eller får ha synpunkter på enskilda placerings- eller förvaltningsbeslut som AP-fonden fattar. </w:t>
      </w:r>
    </w:p>
    <w:p w14:paraId="56D8D384" w14:textId="77777777" w:rsidR="005F4D4C" w:rsidRDefault="005F4D4C" w:rsidP="005F4D4C">
      <w:pPr>
        <w:pStyle w:val="Brdtext"/>
      </w:pPr>
      <w:r>
        <w:t xml:space="preserve">I promemorian Förvalsalternativet inom premiepensionen (Fi2020/00584/FPM) som har remitterats föreslås bl.a. att Sjunde </w:t>
      </w:r>
      <w:r>
        <w:br/>
      </w:r>
      <w:r>
        <w:t xml:space="preserve">AP-fonden ska omfattas av det nya hållbarhetskravet som gäller för </w:t>
      </w:r>
      <w:r>
        <w:br/>
      </w:r>
      <w:r>
        <w:t>Första–Fjärde AP-fonderna, att fondmedlen ska förvaltas på ett föredömligt sätt genom ansvarsfulla investeringar och ansvarsfullt ägande och att särskild vikt ska fästas vid hur en hållbar utveckling kan främjas. Remisstiden har nu gått ut och promemorian bereds inom Regeringskansliet.</w:t>
      </w:r>
    </w:p>
    <w:p w14:paraId="573756E1" w14:textId="77777777" w:rsidR="005F4D4C" w:rsidRDefault="005F4D4C" w:rsidP="005F4D4C">
      <w:pPr>
        <w:pStyle w:val="Brdtext"/>
      </w:pPr>
      <w:r>
        <w:t xml:space="preserve">Stockholm den </w:t>
      </w:r>
      <w:sdt>
        <w:sdtPr>
          <w:id w:val="-1225218591"/>
          <w:placeholder>
            <w:docPart w:val="7278DCDFDE4B44C0B6DDB4AB1ADDBD10"/>
          </w:placeholder>
          <w:dataBinding w:prefixMappings="xmlns:ns0='http://lp/documentinfo/RK' " w:xpath="/ns0:DocumentInfo[1]/ns0:BaseInfo[1]/ns0:HeaderDate[1]" w:storeItemID="{9B337B8E-0F92-4B9C-9243-1FC6290357AA}"/>
          <w:date w:fullDate="2020-05-27T00:00:00Z">
            <w:dateFormat w:val="d MMMM yyyy"/>
            <w:lid w:val="sv-SE"/>
            <w:storeMappedDataAs w:val="dateTime"/>
            <w:calendar w:val="gregorian"/>
          </w:date>
        </w:sdtPr>
        <w:sdtContent>
          <w:r>
            <w:t>27 maj 2020</w:t>
          </w:r>
        </w:sdtContent>
      </w:sdt>
    </w:p>
    <w:p w14:paraId="010CCD1C" w14:textId="77777777" w:rsidR="005F4D4C" w:rsidRDefault="005F4D4C" w:rsidP="004E7A8F">
      <w:pPr>
        <w:pStyle w:val="Brdtextutanavstnd"/>
      </w:pPr>
    </w:p>
    <w:p w14:paraId="632556B4" w14:textId="77777777" w:rsidR="005F4D4C" w:rsidRDefault="005F4D4C" w:rsidP="004E7A8F">
      <w:pPr>
        <w:pStyle w:val="Brdtextutanavstnd"/>
      </w:pPr>
    </w:p>
    <w:p w14:paraId="2A7C25B0" w14:textId="77777777" w:rsidR="005F4D4C" w:rsidRDefault="005F4D4C" w:rsidP="004E7A8F">
      <w:pPr>
        <w:pStyle w:val="Brdtextutanavstnd"/>
      </w:pPr>
    </w:p>
    <w:p w14:paraId="77BE9E43" w14:textId="5DEF7E9E" w:rsidR="005F4D4C" w:rsidRPr="00DB48AB" w:rsidRDefault="005F4D4C" w:rsidP="00DB48AB">
      <w:pPr>
        <w:pStyle w:val="Brdtext"/>
      </w:pPr>
      <w:r>
        <w:t>Per Bolund</w:t>
      </w:r>
    </w:p>
    <w:sectPr w:rsidR="005F4D4C"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E208C" w14:textId="77777777" w:rsidR="005F4D4C" w:rsidRDefault="005F4D4C" w:rsidP="00A87A54">
      <w:pPr>
        <w:spacing w:after="0" w:line="240" w:lineRule="auto"/>
      </w:pPr>
      <w:r>
        <w:separator/>
      </w:r>
    </w:p>
  </w:endnote>
  <w:endnote w:type="continuationSeparator" w:id="0">
    <w:p w14:paraId="0E1A805B" w14:textId="77777777" w:rsidR="005F4D4C" w:rsidRDefault="005F4D4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0255"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D999B78" w14:textId="77777777" w:rsidTr="006A26EC">
      <w:trPr>
        <w:trHeight w:val="227"/>
        <w:jc w:val="right"/>
      </w:trPr>
      <w:tc>
        <w:tcPr>
          <w:tcW w:w="708" w:type="dxa"/>
          <w:vAlign w:val="bottom"/>
        </w:tcPr>
        <w:p w14:paraId="0DF57BC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E162041" w14:textId="77777777" w:rsidTr="006A26EC">
      <w:trPr>
        <w:trHeight w:val="850"/>
        <w:jc w:val="right"/>
      </w:trPr>
      <w:tc>
        <w:tcPr>
          <w:tcW w:w="708" w:type="dxa"/>
          <w:vAlign w:val="bottom"/>
        </w:tcPr>
        <w:p w14:paraId="28EE03D7" w14:textId="77777777" w:rsidR="005606BC" w:rsidRPr="00347E11" w:rsidRDefault="005606BC" w:rsidP="005606BC">
          <w:pPr>
            <w:pStyle w:val="Sidfot"/>
            <w:spacing w:line="276" w:lineRule="auto"/>
            <w:jc w:val="right"/>
          </w:pPr>
        </w:p>
      </w:tc>
    </w:tr>
  </w:tbl>
  <w:p w14:paraId="41E02C97"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0611366" w14:textId="77777777" w:rsidTr="001F4302">
      <w:trPr>
        <w:trHeight w:val="510"/>
      </w:trPr>
      <w:tc>
        <w:tcPr>
          <w:tcW w:w="8525" w:type="dxa"/>
          <w:gridSpan w:val="2"/>
          <w:vAlign w:val="bottom"/>
        </w:tcPr>
        <w:p w14:paraId="59EFD23B" w14:textId="77777777" w:rsidR="00347E11" w:rsidRPr="00347E11" w:rsidRDefault="00347E11" w:rsidP="00347E11">
          <w:pPr>
            <w:pStyle w:val="Sidfot"/>
            <w:rPr>
              <w:sz w:val="8"/>
            </w:rPr>
          </w:pPr>
        </w:p>
      </w:tc>
    </w:tr>
    <w:tr w:rsidR="00093408" w:rsidRPr="00EE3C0F" w14:paraId="050FB543" w14:textId="77777777" w:rsidTr="00C26068">
      <w:trPr>
        <w:trHeight w:val="227"/>
      </w:trPr>
      <w:tc>
        <w:tcPr>
          <w:tcW w:w="4074" w:type="dxa"/>
        </w:tcPr>
        <w:p w14:paraId="07321476" w14:textId="77777777" w:rsidR="00347E11" w:rsidRPr="00F53AEA" w:rsidRDefault="00347E11" w:rsidP="00C26068">
          <w:pPr>
            <w:pStyle w:val="Sidfot"/>
            <w:spacing w:line="276" w:lineRule="auto"/>
          </w:pPr>
        </w:p>
      </w:tc>
      <w:tc>
        <w:tcPr>
          <w:tcW w:w="4451" w:type="dxa"/>
        </w:tcPr>
        <w:p w14:paraId="2747B5A1" w14:textId="77777777" w:rsidR="00093408" w:rsidRPr="00F53AEA" w:rsidRDefault="00093408" w:rsidP="00F53AEA">
          <w:pPr>
            <w:pStyle w:val="Sidfot"/>
            <w:spacing w:line="276" w:lineRule="auto"/>
          </w:pPr>
        </w:p>
      </w:tc>
    </w:tr>
  </w:tbl>
  <w:p w14:paraId="46A981A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799B7" w14:textId="77777777" w:rsidR="005F4D4C" w:rsidRDefault="005F4D4C" w:rsidP="00A87A54">
      <w:pPr>
        <w:spacing w:after="0" w:line="240" w:lineRule="auto"/>
      </w:pPr>
      <w:r>
        <w:separator/>
      </w:r>
    </w:p>
  </w:footnote>
  <w:footnote w:type="continuationSeparator" w:id="0">
    <w:p w14:paraId="570D7586" w14:textId="77777777" w:rsidR="005F4D4C" w:rsidRDefault="005F4D4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3688"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A5B1"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F4D4C" w14:paraId="259495F7" w14:textId="77777777" w:rsidTr="00C93EBA">
      <w:trPr>
        <w:trHeight w:val="227"/>
      </w:trPr>
      <w:tc>
        <w:tcPr>
          <w:tcW w:w="5534" w:type="dxa"/>
        </w:tcPr>
        <w:p w14:paraId="457AC0CE" w14:textId="77777777" w:rsidR="005F4D4C" w:rsidRPr="007D73AB" w:rsidRDefault="005F4D4C">
          <w:pPr>
            <w:pStyle w:val="Sidhuvud"/>
          </w:pPr>
        </w:p>
      </w:tc>
      <w:tc>
        <w:tcPr>
          <w:tcW w:w="3170" w:type="dxa"/>
          <w:vAlign w:val="bottom"/>
        </w:tcPr>
        <w:p w14:paraId="11438378" w14:textId="77777777" w:rsidR="005F4D4C" w:rsidRPr="007D73AB" w:rsidRDefault="005F4D4C" w:rsidP="00340DE0">
          <w:pPr>
            <w:pStyle w:val="Sidhuvud"/>
          </w:pPr>
        </w:p>
      </w:tc>
      <w:tc>
        <w:tcPr>
          <w:tcW w:w="1134" w:type="dxa"/>
        </w:tcPr>
        <w:p w14:paraId="661743E5" w14:textId="77777777" w:rsidR="005F4D4C" w:rsidRDefault="005F4D4C" w:rsidP="005A703A">
          <w:pPr>
            <w:pStyle w:val="Sidhuvud"/>
          </w:pPr>
        </w:p>
      </w:tc>
    </w:tr>
    <w:tr w:rsidR="005F4D4C" w14:paraId="4340B4E7" w14:textId="77777777" w:rsidTr="00C93EBA">
      <w:trPr>
        <w:trHeight w:val="1928"/>
      </w:trPr>
      <w:tc>
        <w:tcPr>
          <w:tcW w:w="5534" w:type="dxa"/>
        </w:tcPr>
        <w:p w14:paraId="5049DC2D" w14:textId="77777777" w:rsidR="005F4D4C" w:rsidRPr="00340DE0" w:rsidRDefault="005F4D4C" w:rsidP="00340DE0">
          <w:pPr>
            <w:pStyle w:val="Sidhuvud"/>
          </w:pPr>
          <w:r>
            <w:rPr>
              <w:noProof/>
            </w:rPr>
            <w:drawing>
              <wp:inline distT="0" distB="0" distL="0" distR="0" wp14:anchorId="134B4C29" wp14:editId="4AB5751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C909412" w14:textId="77777777" w:rsidR="005F4D4C" w:rsidRPr="00710A6C" w:rsidRDefault="005F4D4C" w:rsidP="00EE3C0F">
          <w:pPr>
            <w:pStyle w:val="Sidhuvud"/>
            <w:rPr>
              <w:b/>
            </w:rPr>
          </w:pPr>
        </w:p>
        <w:p w14:paraId="118D5BB2" w14:textId="77777777" w:rsidR="005F4D4C" w:rsidRDefault="005F4D4C" w:rsidP="00EE3C0F">
          <w:pPr>
            <w:pStyle w:val="Sidhuvud"/>
          </w:pPr>
        </w:p>
        <w:p w14:paraId="77037761" w14:textId="77777777" w:rsidR="005F4D4C" w:rsidRDefault="005F4D4C" w:rsidP="00EE3C0F">
          <w:pPr>
            <w:pStyle w:val="Sidhuvud"/>
          </w:pPr>
        </w:p>
        <w:p w14:paraId="5B07BB86" w14:textId="77777777" w:rsidR="005F4D4C" w:rsidRDefault="005F4D4C" w:rsidP="00EE3C0F">
          <w:pPr>
            <w:pStyle w:val="Sidhuvud"/>
          </w:pPr>
        </w:p>
        <w:sdt>
          <w:sdtPr>
            <w:alias w:val="Dnr"/>
            <w:tag w:val="ccRKShow_Dnr"/>
            <w:id w:val="-829283628"/>
            <w:placeholder>
              <w:docPart w:val="15EBB8A160664AFB964439D1282A7ABE"/>
            </w:placeholder>
            <w:dataBinding w:prefixMappings="xmlns:ns0='http://lp/documentinfo/RK' " w:xpath="/ns0:DocumentInfo[1]/ns0:BaseInfo[1]/ns0:Dnr[1]" w:storeItemID="{9B337B8E-0F92-4B9C-9243-1FC6290357AA}"/>
            <w:text/>
          </w:sdtPr>
          <w:sdtContent>
            <w:p w14:paraId="52B1E41D" w14:textId="77777777" w:rsidR="005F4D4C" w:rsidRDefault="005F4D4C" w:rsidP="00EE3C0F">
              <w:pPr>
                <w:pStyle w:val="Sidhuvud"/>
              </w:pPr>
              <w:r>
                <w:t>Fi2020/02332/FPM</w:t>
              </w:r>
            </w:p>
          </w:sdtContent>
        </w:sdt>
        <w:sdt>
          <w:sdtPr>
            <w:alias w:val="DocNumber"/>
            <w:tag w:val="DocNumber"/>
            <w:id w:val="1726028884"/>
            <w:placeholder>
              <w:docPart w:val="771D6963BFE64F6CA4D4D7245CE5C0C6"/>
            </w:placeholder>
            <w:showingPlcHdr/>
            <w:dataBinding w:prefixMappings="xmlns:ns0='http://lp/documentinfo/RK' " w:xpath="/ns0:DocumentInfo[1]/ns0:BaseInfo[1]/ns0:DocNumber[1]" w:storeItemID="{9B337B8E-0F92-4B9C-9243-1FC6290357AA}"/>
            <w:text/>
          </w:sdtPr>
          <w:sdtContent>
            <w:p w14:paraId="0D88FD9C" w14:textId="77777777" w:rsidR="005F4D4C" w:rsidRDefault="005F4D4C" w:rsidP="00EE3C0F">
              <w:pPr>
                <w:pStyle w:val="Sidhuvud"/>
              </w:pPr>
              <w:r>
                <w:rPr>
                  <w:rStyle w:val="Platshllartext"/>
                </w:rPr>
                <w:t xml:space="preserve"> </w:t>
              </w:r>
            </w:p>
          </w:sdtContent>
        </w:sdt>
        <w:p w14:paraId="5B7611AD" w14:textId="77777777" w:rsidR="005F4D4C" w:rsidRDefault="005F4D4C" w:rsidP="00EE3C0F">
          <w:pPr>
            <w:pStyle w:val="Sidhuvud"/>
          </w:pPr>
        </w:p>
      </w:tc>
      <w:tc>
        <w:tcPr>
          <w:tcW w:w="1134" w:type="dxa"/>
        </w:tcPr>
        <w:p w14:paraId="5B91090A" w14:textId="77777777" w:rsidR="005F4D4C" w:rsidRDefault="005F4D4C" w:rsidP="0094502D">
          <w:pPr>
            <w:pStyle w:val="Sidhuvud"/>
          </w:pPr>
        </w:p>
        <w:p w14:paraId="6614B3C0" w14:textId="77777777" w:rsidR="005F4D4C" w:rsidRPr="0094502D" w:rsidRDefault="005F4D4C" w:rsidP="00EC71A6">
          <w:pPr>
            <w:pStyle w:val="Sidhuvud"/>
          </w:pPr>
        </w:p>
      </w:tc>
    </w:tr>
    <w:tr w:rsidR="005F4D4C" w14:paraId="796C65F4" w14:textId="77777777" w:rsidTr="00C93EBA">
      <w:trPr>
        <w:trHeight w:val="2268"/>
      </w:trPr>
      <w:sdt>
        <w:sdtPr>
          <w:rPr>
            <w:b/>
          </w:rPr>
          <w:alias w:val="SenderText"/>
          <w:tag w:val="ccRKShow_SenderText"/>
          <w:id w:val="1374046025"/>
          <w:placeholder>
            <w:docPart w:val="9C018314E9E84F28BA7DC62C42348C23"/>
          </w:placeholder>
        </w:sdtPr>
        <w:sdtEndPr>
          <w:rPr>
            <w:b w:val="0"/>
          </w:rPr>
        </w:sdtEndPr>
        <w:sdtContent>
          <w:tc>
            <w:tcPr>
              <w:tcW w:w="5534" w:type="dxa"/>
              <w:tcMar>
                <w:right w:w="1134" w:type="dxa"/>
              </w:tcMar>
            </w:tcPr>
            <w:p w14:paraId="2468C7D4" w14:textId="77777777" w:rsidR="005F4D4C" w:rsidRPr="005F4D4C" w:rsidRDefault="005F4D4C" w:rsidP="00340DE0">
              <w:pPr>
                <w:pStyle w:val="Sidhuvud"/>
                <w:rPr>
                  <w:b/>
                </w:rPr>
              </w:pPr>
              <w:r w:rsidRPr="005F4D4C">
                <w:rPr>
                  <w:b/>
                </w:rPr>
                <w:t>Finansdepartementet</w:t>
              </w:r>
            </w:p>
            <w:p w14:paraId="62C6D58C" w14:textId="77777777" w:rsidR="005F4D4C" w:rsidRPr="005F4D4C" w:rsidRDefault="005F4D4C" w:rsidP="00340DE0">
              <w:pPr>
                <w:pStyle w:val="Sidhuvud"/>
              </w:pPr>
              <w:r w:rsidRPr="005F4D4C">
                <w:t>Finansmarknads- och bostadsministern</w:t>
              </w:r>
            </w:p>
            <w:p w14:paraId="00FB4B48" w14:textId="77777777" w:rsidR="005F4D4C" w:rsidRPr="00340DE0" w:rsidRDefault="005F4D4C" w:rsidP="00340DE0">
              <w:pPr>
                <w:pStyle w:val="Sidhuvud"/>
              </w:pPr>
              <w:r w:rsidRPr="005F4D4C">
                <w:t xml:space="preserve">biträdande finansministern </w:t>
              </w:r>
            </w:p>
          </w:tc>
        </w:sdtContent>
      </w:sdt>
      <w:sdt>
        <w:sdtPr>
          <w:alias w:val="Recipient"/>
          <w:tag w:val="ccRKShow_Recipient"/>
          <w:id w:val="-28344517"/>
          <w:placeholder>
            <w:docPart w:val="A36C581324D24DE6994DC55C88FCA854"/>
          </w:placeholder>
          <w:dataBinding w:prefixMappings="xmlns:ns0='http://lp/documentinfo/RK' " w:xpath="/ns0:DocumentInfo[1]/ns0:BaseInfo[1]/ns0:Recipient[1]" w:storeItemID="{9B337B8E-0F92-4B9C-9243-1FC6290357AA}"/>
          <w:text w:multiLine="1"/>
        </w:sdtPr>
        <w:sdtContent>
          <w:tc>
            <w:tcPr>
              <w:tcW w:w="3170" w:type="dxa"/>
            </w:tcPr>
            <w:p w14:paraId="4383C074" w14:textId="77777777" w:rsidR="005F4D4C" w:rsidRDefault="005F4D4C" w:rsidP="00547B89">
              <w:pPr>
                <w:pStyle w:val="Sidhuvud"/>
              </w:pPr>
              <w:r>
                <w:t>Till riksdagen</w:t>
              </w:r>
            </w:p>
          </w:tc>
        </w:sdtContent>
      </w:sdt>
      <w:tc>
        <w:tcPr>
          <w:tcW w:w="1134" w:type="dxa"/>
        </w:tcPr>
        <w:p w14:paraId="307AFDEE" w14:textId="77777777" w:rsidR="005F4D4C" w:rsidRDefault="005F4D4C" w:rsidP="003E6020">
          <w:pPr>
            <w:pStyle w:val="Sidhuvud"/>
          </w:pPr>
        </w:p>
      </w:tc>
    </w:tr>
  </w:tbl>
  <w:p w14:paraId="4E90415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4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4D4C"/>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5570"/>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AF0E4"/>
  <w15:docId w15:val="{840ABBE5-F391-4B63-9EED-77E4B162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EBB8A160664AFB964439D1282A7ABE"/>
        <w:category>
          <w:name w:val="Allmänt"/>
          <w:gallery w:val="placeholder"/>
        </w:category>
        <w:types>
          <w:type w:val="bbPlcHdr"/>
        </w:types>
        <w:behaviors>
          <w:behavior w:val="content"/>
        </w:behaviors>
        <w:guid w:val="{7219CFBA-FD6E-4A7C-BDF1-3E38F7D4233C}"/>
      </w:docPartPr>
      <w:docPartBody>
        <w:p w:rsidR="00000000" w:rsidRDefault="00B5414E" w:rsidP="00B5414E">
          <w:pPr>
            <w:pStyle w:val="15EBB8A160664AFB964439D1282A7ABE"/>
          </w:pPr>
          <w:r>
            <w:rPr>
              <w:rStyle w:val="Platshllartext"/>
            </w:rPr>
            <w:t xml:space="preserve"> </w:t>
          </w:r>
        </w:p>
      </w:docPartBody>
    </w:docPart>
    <w:docPart>
      <w:docPartPr>
        <w:name w:val="771D6963BFE64F6CA4D4D7245CE5C0C6"/>
        <w:category>
          <w:name w:val="Allmänt"/>
          <w:gallery w:val="placeholder"/>
        </w:category>
        <w:types>
          <w:type w:val="bbPlcHdr"/>
        </w:types>
        <w:behaviors>
          <w:behavior w:val="content"/>
        </w:behaviors>
        <w:guid w:val="{85B06C1A-5CCC-45B9-96CD-0C7DE340613D}"/>
      </w:docPartPr>
      <w:docPartBody>
        <w:p w:rsidR="00000000" w:rsidRDefault="00B5414E" w:rsidP="00B5414E">
          <w:pPr>
            <w:pStyle w:val="771D6963BFE64F6CA4D4D7245CE5C0C61"/>
          </w:pPr>
          <w:r>
            <w:rPr>
              <w:rStyle w:val="Platshllartext"/>
            </w:rPr>
            <w:t xml:space="preserve"> </w:t>
          </w:r>
        </w:p>
      </w:docPartBody>
    </w:docPart>
    <w:docPart>
      <w:docPartPr>
        <w:name w:val="9C018314E9E84F28BA7DC62C42348C23"/>
        <w:category>
          <w:name w:val="Allmänt"/>
          <w:gallery w:val="placeholder"/>
        </w:category>
        <w:types>
          <w:type w:val="bbPlcHdr"/>
        </w:types>
        <w:behaviors>
          <w:behavior w:val="content"/>
        </w:behaviors>
        <w:guid w:val="{F907B740-1D14-401A-83E6-40E75DCC297B}"/>
      </w:docPartPr>
      <w:docPartBody>
        <w:p w:rsidR="00000000" w:rsidRDefault="00B5414E" w:rsidP="00B5414E">
          <w:pPr>
            <w:pStyle w:val="9C018314E9E84F28BA7DC62C42348C231"/>
          </w:pPr>
          <w:r>
            <w:rPr>
              <w:rStyle w:val="Platshllartext"/>
            </w:rPr>
            <w:t xml:space="preserve"> </w:t>
          </w:r>
        </w:p>
      </w:docPartBody>
    </w:docPart>
    <w:docPart>
      <w:docPartPr>
        <w:name w:val="A36C581324D24DE6994DC55C88FCA854"/>
        <w:category>
          <w:name w:val="Allmänt"/>
          <w:gallery w:val="placeholder"/>
        </w:category>
        <w:types>
          <w:type w:val="bbPlcHdr"/>
        </w:types>
        <w:behaviors>
          <w:behavior w:val="content"/>
        </w:behaviors>
        <w:guid w:val="{D5E6002B-FEAA-432B-8720-0304F06DFDD5}"/>
      </w:docPartPr>
      <w:docPartBody>
        <w:p w:rsidR="00000000" w:rsidRDefault="00B5414E" w:rsidP="00B5414E">
          <w:pPr>
            <w:pStyle w:val="A36C581324D24DE6994DC55C88FCA854"/>
          </w:pPr>
          <w:r>
            <w:rPr>
              <w:rStyle w:val="Platshllartext"/>
            </w:rPr>
            <w:t xml:space="preserve"> </w:t>
          </w:r>
        </w:p>
      </w:docPartBody>
    </w:docPart>
    <w:docPart>
      <w:docPartPr>
        <w:name w:val="7278DCDFDE4B44C0B6DDB4AB1ADDBD10"/>
        <w:category>
          <w:name w:val="Allmänt"/>
          <w:gallery w:val="placeholder"/>
        </w:category>
        <w:types>
          <w:type w:val="bbPlcHdr"/>
        </w:types>
        <w:behaviors>
          <w:behavior w:val="content"/>
        </w:behaviors>
        <w:guid w:val="{CF197077-774F-4702-97E3-DBEB95BFA42F}"/>
      </w:docPartPr>
      <w:docPartBody>
        <w:p w:rsidR="00000000" w:rsidRDefault="00B5414E" w:rsidP="00B5414E">
          <w:pPr>
            <w:pStyle w:val="7278DCDFDE4B44C0B6DDB4AB1ADDBD1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4E"/>
    <w:rsid w:val="00B541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0167CECB93C4C84BDE7FB2DCE4F66DA">
    <w:name w:val="60167CECB93C4C84BDE7FB2DCE4F66DA"/>
    <w:rsid w:val="00B5414E"/>
  </w:style>
  <w:style w:type="character" w:styleId="Platshllartext">
    <w:name w:val="Placeholder Text"/>
    <w:basedOn w:val="Standardstycketeckensnitt"/>
    <w:uiPriority w:val="99"/>
    <w:semiHidden/>
    <w:rsid w:val="00B5414E"/>
    <w:rPr>
      <w:noProof w:val="0"/>
      <w:color w:val="808080"/>
    </w:rPr>
  </w:style>
  <w:style w:type="paragraph" w:customStyle="1" w:styleId="2E13F6D4424F41B6837DB69A9F1056E4">
    <w:name w:val="2E13F6D4424F41B6837DB69A9F1056E4"/>
    <w:rsid w:val="00B5414E"/>
  </w:style>
  <w:style w:type="paragraph" w:customStyle="1" w:styleId="4C9AF3AF24494B52BB05607E60A9802E">
    <w:name w:val="4C9AF3AF24494B52BB05607E60A9802E"/>
    <w:rsid w:val="00B5414E"/>
  </w:style>
  <w:style w:type="paragraph" w:customStyle="1" w:styleId="A76C387A08F64E35B6430B004A746249">
    <w:name w:val="A76C387A08F64E35B6430B004A746249"/>
    <w:rsid w:val="00B5414E"/>
  </w:style>
  <w:style w:type="paragraph" w:customStyle="1" w:styleId="15EBB8A160664AFB964439D1282A7ABE">
    <w:name w:val="15EBB8A160664AFB964439D1282A7ABE"/>
    <w:rsid w:val="00B5414E"/>
  </w:style>
  <w:style w:type="paragraph" w:customStyle="1" w:styleId="771D6963BFE64F6CA4D4D7245CE5C0C6">
    <w:name w:val="771D6963BFE64F6CA4D4D7245CE5C0C6"/>
    <w:rsid w:val="00B5414E"/>
  </w:style>
  <w:style w:type="paragraph" w:customStyle="1" w:styleId="F9EB813A000649F980AB947AFF3E23BE">
    <w:name w:val="F9EB813A000649F980AB947AFF3E23BE"/>
    <w:rsid w:val="00B5414E"/>
  </w:style>
  <w:style w:type="paragraph" w:customStyle="1" w:styleId="4611083B8F6B4322B8C811FC6029011C">
    <w:name w:val="4611083B8F6B4322B8C811FC6029011C"/>
    <w:rsid w:val="00B5414E"/>
  </w:style>
  <w:style w:type="paragraph" w:customStyle="1" w:styleId="9E65C824980041DF905777FF41E968F0">
    <w:name w:val="9E65C824980041DF905777FF41E968F0"/>
    <w:rsid w:val="00B5414E"/>
  </w:style>
  <w:style w:type="paragraph" w:customStyle="1" w:styleId="9C018314E9E84F28BA7DC62C42348C23">
    <w:name w:val="9C018314E9E84F28BA7DC62C42348C23"/>
    <w:rsid w:val="00B5414E"/>
  </w:style>
  <w:style w:type="paragraph" w:customStyle="1" w:styleId="A36C581324D24DE6994DC55C88FCA854">
    <w:name w:val="A36C581324D24DE6994DC55C88FCA854"/>
    <w:rsid w:val="00B5414E"/>
  </w:style>
  <w:style w:type="paragraph" w:customStyle="1" w:styleId="771D6963BFE64F6CA4D4D7245CE5C0C61">
    <w:name w:val="771D6963BFE64F6CA4D4D7245CE5C0C61"/>
    <w:rsid w:val="00B5414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C018314E9E84F28BA7DC62C42348C231">
    <w:name w:val="9C018314E9E84F28BA7DC62C42348C231"/>
    <w:rsid w:val="00B5414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AB2E1B7017143888DB6B2A006049AD1">
    <w:name w:val="0AB2E1B7017143888DB6B2A006049AD1"/>
    <w:rsid w:val="00B5414E"/>
  </w:style>
  <w:style w:type="paragraph" w:customStyle="1" w:styleId="3432F95B3F004992BBB88D209684F845">
    <w:name w:val="3432F95B3F004992BBB88D209684F845"/>
    <w:rsid w:val="00B5414E"/>
  </w:style>
  <w:style w:type="paragraph" w:customStyle="1" w:styleId="52DD22DB325B46369E38C79FBA111799">
    <w:name w:val="52DD22DB325B46369E38C79FBA111799"/>
    <w:rsid w:val="00B5414E"/>
  </w:style>
  <w:style w:type="paragraph" w:customStyle="1" w:styleId="F3D6138497B44CDFAB5C0A266FE54F5A">
    <w:name w:val="F3D6138497B44CDFAB5C0A266FE54F5A"/>
    <w:rsid w:val="00B5414E"/>
  </w:style>
  <w:style w:type="paragraph" w:customStyle="1" w:styleId="3BC9563EE3A9459FBB3AC3B9F2F7D971">
    <w:name w:val="3BC9563EE3A9459FBB3AC3B9F2F7D971"/>
    <w:rsid w:val="00B5414E"/>
  </w:style>
  <w:style w:type="paragraph" w:customStyle="1" w:styleId="7278DCDFDE4B44C0B6DDB4AB1ADDBD10">
    <w:name w:val="7278DCDFDE4B44C0B6DDB4AB1ADDBD10"/>
    <w:rsid w:val="00B5414E"/>
  </w:style>
  <w:style w:type="paragraph" w:customStyle="1" w:styleId="35511D0A6A89486DBF53AF5F221F88C2">
    <w:name w:val="35511D0A6A89486DBF53AF5F221F88C2"/>
    <w:rsid w:val="00B54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5945f978-d5ba-442f-a656-71b62a4464f7</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2020-05-27T00:00:00</HeaderDate>
    <Office/>
    <Dnr>Fi2020/02332/FPM</Dnr>
    <ParagrafNr/>
    <DocumentTitle/>
    <VisitingAddress/>
    <Extra1/>
    <Extra2/>
    <Extra3>Jens Holm</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D4D7-0592-4DDB-932F-9D8C73877E5A}"/>
</file>

<file path=customXml/itemProps2.xml><?xml version="1.0" encoding="utf-8"?>
<ds:datastoreItem xmlns:ds="http://schemas.openxmlformats.org/officeDocument/2006/customXml" ds:itemID="{85888341-FC1B-4E62-B236-92779A403149}"/>
</file>

<file path=customXml/itemProps3.xml><?xml version="1.0" encoding="utf-8"?>
<ds:datastoreItem xmlns:ds="http://schemas.openxmlformats.org/officeDocument/2006/customXml" ds:itemID="{F7C3A1AC-DCC7-4740-B677-0F192D1EF831}"/>
</file>

<file path=customXml/itemProps4.xml><?xml version="1.0" encoding="utf-8"?>
<ds:datastoreItem xmlns:ds="http://schemas.openxmlformats.org/officeDocument/2006/customXml" ds:itemID="{0EB637CA-B681-493F-BF2A-8B22B21D8FC3}">
  <ds:schemaRefs>
    <ds:schemaRef ds:uri="http://schemas.microsoft.com/office/2006/metadata/customXsn"/>
  </ds:schemaRefs>
</ds:datastoreItem>
</file>

<file path=customXml/itemProps5.xml><?xml version="1.0" encoding="utf-8"?>
<ds:datastoreItem xmlns:ds="http://schemas.openxmlformats.org/officeDocument/2006/customXml" ds:itemID="{7EBB4875-BEFC-4F10-B614-2C6B7A2E9455}">
  <ds:schemaRefs>
    <ds:schemaRef ds:uri="http://schemas.microsoft.com/sharepoint/events"/>
  </ds:schemaRefs>
</ds:datastoreItem>
</file>

<file path=customXml/itemProps6.xml><?xml version="1.0" encoding="utf-8"?>
<ds:datastoreItem xmlns:ds="http://schemas.openxmlformats.org/officeDocument/2006/customXml" ds:itemID="{85888341-FC1B-4E62-B236-92779A403149}">
  <ds:schemaRefs>
    <ds:schemaRef ds:uri="http://schemas.microsoft.com/sharepoint/v3/contenttype/forms"/>
  </ds:schemaRefs>
</ds:datastoreItem>
</file>

<file path=customXml/itemProps7.xml><?xml version="1.0" encoding="utf-8"?>
<ds:datastoreItem xmlns:ds="http://schemas.openxmlformats.org/officeDocument/2006/customXml" ds:itemID="{9B337B8E-0F92-4B9C-9243-1FC6290357AA}"/>
</file>

<file path=customXml/itemProps8.xml><?xml version="1.0" encoding="utf-8"?>
<ds:datastoreItem xmlns:ds="http://schemas.openxmlformats.org/officeDocument/2006/customXml" ds:itemID="{92001B76-752F-401B-8AD5-89A166301D50}"/>
</file>

<file path=docProps/app.xml><?xml version="1.0" encoding="utf-8"?>
<Properties xmlns="http://schemas.openxmlformats.org/officeDocument/2006/extended-properties" xmlns:vt="http://schemas.openxmlformats.org/officeDocument/2006/docPropsVTypes">
  <Template>RK Basmall</Template>
  <TotalTime>0</TotalTime>
  <Pages>1</Pages>
  <Words>198</Words>
  <Characters>1051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1370 Svar - Våra pensionspengar och skövlingen av Amazon.docx</dc:title>
  <dc:subject/>
  <dc:creator>Jessica Sundqvist</dc:creator>
  <cp:keywords/>
  <dc:description/>
  <cp:lastModifiedBy>Jessica Sundqvist</cp:lastModifiedBy>
  <cp:revision>4</cp:revision>
  <cp:lastPrinted>2020-05-20T13:40:00Z</cp:lastPrinted>
  <dcterms:created xsi:type="dcterms:W3CDTF">2020-05-20T13:29:00Z</dcterms:created>
  <dcterms:modified xsi:type="dcterms:W3CDTF">2020-05-20T13:45:00Z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492c2f75-e977-4d19-8ba0-3025be8af1d5</vt:lpwstr>
  </property>
</Properties>
</file>