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69B8" w14:textId="77777777" w:rsidR="00061F8D" w:rsidRDefault="00061F8D" w:rsidP="00DA0661">
      <w:pPr>
        <w:pStyle w:val="Rubrik"/>
      </w:pPr>
      <w:bookmarkStart w:id="0" w:name="Start"/>
      <w:bookmarkEnd w:id="0"/>
      <w:r>
        <w:t xml:space="preserve">Svar på fråga </w:t>
      </w:r>
      <w:r w:rsidRPr="00061F8D">
        <w:t>2020/21:20</w:t>
      </w:r>
      <w:r>
        <w:t xml:space="preserve"> av John Weinerhall (M)</w:t>
      </w:r>
      <w:r>
        <w:br/>
      </w:r>
      <w:r w:rsidRPr="00061F8D">
        <w:t>Barnkonventionens följder för ungdomsvården</w:t>
      </w:r>
    </w:p>
    <w:p w14:paraId="79B4BD96" w14:textId="57E5F5EF" w:rsidR="00061F8D" w:rsidRDefault="00061F8D" w:rsidP="00061F8D">
      <w:pPr>
        <w:pStyle w:val="Brdtext"/>
      </w:pPr>
      <w:r>
        <w:t>John Weinerhall har frågat mig</w:t>
      </w:r>
      <w:r w:rsidRPr="00061F8D">
        <w:t xml:space="preserve"> </w:t>
      </w:r>
      <w:r>
        <w:t>om jag avser att göra något åt barnkonven</w:t>
      </w:r>
      <w:r w:rsidR="009A4BD9">
        <w:softHyphen/>
      </w:r>
      <w:r>
        <w:t>tionens konsekvenser på svensk lagstiftning i allmänhet och tvångsvården i synnerhet.</w:t>
      </w:r>
    </w:p>
    <w:p w14:paraId="25DA2C8A" w14:textId="77777777" w:rsidR="00534596" w:rsidRDefault="007E28E0" w:rsidP="00061F8D">
      <w:pPr>
        <w:pStyle w:val="Brdtext"/>
      </w:pPr>
      <w:r w:rsidRPr="007E28E0">
        <w:t>Att höja säkerheten, kapaciteten och kvaliteten vid Statens institutionsstyrelses (SiS) särskilda ungdomshem</w:t>
      </w:r>
      <w:r w:rsidR="00492189">
        <w:t xml:space="preserve"> </w:t>
      </w:r>
      <w:r w:rsidRPr="007E28E0">
        <w:t>är en viktig fråga för regeringen. Regeringen och samarbetspartierna har tidigare i år gjort stora tillskott till myndigheten.  I vårändringsbudgeten ökades SiS anslag med 250 miljoner kronor</w:t>
      </w:r>
      <w:bookmarkStart w:id="1" w:name="_Hlk50718783"/>
      <w:r w:rsidR="00FE4124">
        <w:t>.</w:t>
      </w:r>
    </w:p>
    <w:p w14:paraId="367C5FE5" w14:textId="4D557E33" w:rsidR="00AF6078" w:rsidRDefault="00492189" w:rsidP="00424082">
      <w:bookmarkStart w:id="2" w:name="_Hlk50720412"/>
      <w:bookmarkStart w:id="3" w:name="_Hlk50719164"/>
      <w:r w:rsidRPr="00492189">
        <w:t xml:space="preserve">För SiS verksamhet gäller </w:t>
      </w:r>
      <w:r>
        <w:t>lagen</w:t>
      </w:r>
      <w:r w:rsidRPr="00492189">
        <w:t xml:space="preserve"> (1990:52) med särskilda bestämmelser om vård av unga</w:t>
      </w:r>
      <w:r>
        <w:t xml:space="preserve"> (</w:t>
      </w:r>
      <w:r w:rsidRPr="00492189">
        <w:t>LVU</w:t>
      </w:r>
      <w:r>
        <w:t>)</w:t>
      </w:r>
      <w:r w:rsidRPr="00492189">
        <w:t xml:space="preserve"> och</w:t>
      </w:r>
      <w:r>
        <w:t xml:space="preserve"> l</w:t>
      </w:r>
      <w:r w:rsidRPr="00492189">
        <w:t>ag</w:t>
      </w:r>
      <w:r>
        <w:t>en</w:t>
      </w:r>
      <w:r w:rsidRPr="00492189">
        <w:t xml:space="preserve"> (1998:603) om verkställighet av sluten ungdomsvård </w:t>
      </w:r>
      <w:r>
        <w:t>(</w:t>
      </w:r>
      <w:r w:rsidRPr="00492189">
        <w:t>LSU</w:t>
      </w:r>
      <w:r>
        <w:t>)</w:t>
      </w:r>
      <w:r w:rsidRPr="00492189">
        <w:t xml:space="preserve">. </w:t>
      </w:r>
      <w:r>
        <w:t xml:space="preserve">Av </w:t>
      </w:r>
      <w:r w:rsidR="00A53369">
        <w:t>barnkonventionen framgår</w:t>
      </w:r>
      <w:r>
        <w:t xml:space="preserve"> att i </w:t>
      </w:r>
      <w:r w:rsidR="00085C0E" w:rsidRPr="00085C0E">
        <w:t xml:space="preserve">alla beslut som rör barn ska i första hand beaktas vad som bedöms vara barnets bästa. </w:t>
      </w:r>
      <w:r w:rsidR="00A53369">
        <w:t xml:space="preserve">Enligt LVU ska </w:t>
      </w:r>
      <w:r w:rsidR="00A53369" w:rsidRPr="00A53369">
        <w:t xml:space="preserve">vad som är bäst för den unge vara avgörande. </w:t>
      </w:r>
      <w:r w:rsidR="00085C0E" w:rsidRPr="00085C0E">
        <w:t>Det ligger i barnets bästa och i hela samhällets intresse att förhindra att barn och unga inom sluten ungdomsvård upprätthåller destruktiva kontakter eller beställer droger med hjälp av mobiltelefoner eller internet. SiS har idag rätt att själva fatta beslut om inskränkningar i rätten att använda elektroniska kommunika</w:t>
      </w:r>
      <w:r w:rsidR="009A4BD9">
        <w:softHyphen/>
      </w:r>
      <w:bookmarkStart w:id="4" w:name="_GoBack"/>
      <w:bookmarkEnd w:id="4"/>
      <w:r w:rsidR="00085C0E" w:rsidRPr="00085C0E">
        <w:t>tionstjänster.</w:t>
      </w:r>
      <w:bookmarkEnd w:id="1"/>
      <w:bookmarkEnd w:id="2"/>
    </w:p>
    <w:bookmarkEnd w:id="3"/>
    <w:p w14:paraId="5C77A6C3" w14:textId="77777777" w:rsidR="00061F8D" w:rsidRDefault="00061F8D" w:rsidP="006A12F1">
      <w:pPr>
        <w:pStyle w:val="Brdtext"/>
      </w:pPr>
      <w:r>
        <w:t xml:space="preserve">Stockholm den </w:t>
      </w:r>
      <w:sdt>
        <w:sdtPr>
          <w:id w:val="-1225218591"/>
          <w:placeholder>
            <w:docPart w:val="CB48BF87486C44AD8D10D35D5D2F28CA"/>
          </w:placeholder>
          <w:dataBinding w:prefixMappings="xmlns:ns0='http://lp/documentinfo/RK' " w:xpath="/ns0:DocumentInfo[1]/ns0:BaseInfo[1]/ns0:HeaderDate[1]" w:storeItemID="{55C3C897-EA73-4659-9A99-A45370422685}"/>
          <w:date w:fullDate="2020-09-16T00:00:00Z">
            <w:dateFormat w:val="d MMMM yyyy"/>
            <w:lid w:val="sv-SE"/>
            <w:storeMappedDataAs w:val="dateTime"/>
            <w:calendar w:val="gregorian"/>
          </w:date>
        </w:sdtPr>
        <w:sdtEndPr/>
        <w:sdtContent>
          <w:r w:rsidR="00AF6078">
            <w:t>16 september 2020</w:t>
          </w:r>
        </w:sdtContent>
      </w:sdt>
    </w:p>
    <w:p w14:paraId="0291F9C4" w14:textId="77777777" w:rsidR="00061F8D" w:rsidRDefault="00061F8D" w:rsidP="004E7A8F">
      <w:pPr>
        <w:pStyle w:val="Brdtextutanavstnd"/>
      </w:pPr>
    </w:p>
    <w:p w14:paraId="35277E17" w14:textId="77777777" w:rsidR="00061F8D" w:rsidRDefault="00061F8D" w:rsidP="004E7A8F">
      <w:pPr>
        <w:pStyle w:val="Brdtextutanavstnd"/>
      </w:pPr>
    </w:p>
    <w:p w14:paraId="3EA6AF7D" w14:textId="5AE6E660" w:rsidR="00061F8D" w:rsidRPr="00DB48AB" w:rsidRDefault="00AF6078" w:rsidP="00DB48AB">
      <w:pPr>
        <w:pStyle w:val="Brdtext"/>
      </w:pPr>
      <w:r>
        <w:t>Lena Hallengren</w:t>
      </w:r>
    </w:p>
    <w:sectPr w:rsidR="00061F8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6062" w14:textId="77777777" w:rsidR="00C06ADF" w:rsidRDefault="00C06ADF" w:rsidP="00A87A54">
      <w:pPr>
        <w:spacing w:after="0" w:line="240" w:lineRule="auto"/>
      </w:pPr>
      <w:r>
        <w:separator/>
      </w:r>
    </w:p>
  </w:endnote>
  <w:endnote w:type="continuationSeparator" w:id="0">
    <w:p w14:paraId="00225382" w14:textId="77777777" w:rsidR="00C06ADF" w:rsidRDefault="00C06A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441E" w14:textId="77777777" w:rsidR="00EB29A0" w:rsidRDefault="00EB29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B1FE61" w14:textId="77777777" w:rsidTr="006A26EC">
      <w:trPr>
        <w:trHeight w:val="227"/>
        <w:jc w:val="right"/>
      </w:trPr>
      <w:tc>
        <w:tcPr>
          <w:tcW w:w="708" w:type="dxa"/>
          <w:vAlign w:val="bottom"/>
        </w:tcPr>
        <w:p w14:paraId="5F27173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F4F3AA" w14:textId="77777777" w:rsidTr="006A26EC">
      <w:trPr>
        <w:trHeight w:val="850"/>
        <w:jc w:val="right"/>
      </w:trPr>
      <w:tc>
        <w:tcPr>
          <w:tcW w:w="708" w:type="dxa"/>
          <w:vAlign w:val="bottom"/>
        </w:tcPr>
        <w:p w14:paraId="3C78BCEF" w14:textId="77777777" w:rsidR="005606BC" w:rsidRPr="00347E11" w:rsidRDefault="005606BC" w:rsidP="005606BC">
          <w:pPr>
            <w:pStyle w:val="Sidfot"/>
            <w:spacing w:line="276" w:lineRule="auto"/>
            <w:jc w:val="right"/>
          </w:pPr>
        </w:p>
      </w:tc>
    </w:tr>
  </w:tbl>
  <w:p w14:paraId="1634AE9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0B96E9" w14:textId="77777777" w:rsidTr="001F4302">
      <w:trPr>
        <w:trHeight w:val="510"/>
      </w:trPr>
      <w:tc>
        <w:tcPr>
          <w:tcW w:w="8525" w:type="dxa"/>
          <w:gridSpan w:val="2"/>
          <w:vAlign w:val="bottom"/>
        </w:tcPr>
        <w:p w14:paraId="70A069E6" w14:textId="77777777" w:rsidR="00347E11" w:rsidRPr="00347E11" w:rsidRDefault="00347E11" w:rsidP="00347E11">
          <w:pPr>
            <w:pStyle w:val="Sidfot"/>
            <w:rPr>
              <w:sz w:val="8"/>
            </w:rPr>
          </w:pPr>
        </w:p>
      </w:tc>
    </w:tr>
    <w:tr w:rsidR="00093408" w:rsidRPr="00EE3C0F" w14:paraId="4ACAD577" w14:textId="77777777" w:rsidTr="00C26068">
      <w:trPr>
        <w:trHeight w:val="227"/>
      </w:trPr>
      <w:tc>
        <w:tcPr>
          <w:tcW w:w="4074" w:type="dxa"/>
        </w:tcPr>
        <w:p w14:paraId="38A95A50" w14:textId="77777777" w:rsidR="00347E11" w:rsidRPr="00F53AEA" w:rsidRDefault="00347E11" w:rsidP="00C26068">
          <w:pPr>
            <w:pStyle w:val="Sidfot"/>
            <w:spacing w:line="276" w:lineRule="auto"/>
          </w:pPr>
        </w:p>
      </w:tc>
      <w:tc>
        <w:tcPr>
          <w:tcW w:w="4451" w:type="dxa"/>
        </w:tcPr>
        <w:p w14:paraId="53FA7798" w14:textId="77777777" w:rsidR="00093408" w:rsidRPr="00F53AEA" w:rsidRDefault="00093408" w:rsidP="00F53AEA">
          <w:pPr>
            <w:pStyle w:val="Sidfot"/>
            <w:spacing w:line="276" w:lineRule="auto"/>
          </w:pPr>
        </w:p>
      </w:tc>
    </w:tr>
  </w:tbl>
  <w:p w14:paraId="626C08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2932" w14:textId="77777777" w:rsidR="00C06ADF" w:rsidRDefault="00C06ADF" w:rsidP="00A87A54">
      <w:pPr>
        <w:spacing w:after="0" w:line="240" w:lineRule="auto"/>
      </w:pPr>
      <w:r>
        <w:separator/>
      </w:r>
    </w:p>
  </w:footnote>
  <w:footnote w:type="continuationSeparator" w:id="0">
    <w:p w14:paraId="2F3FD989" w14:textId="77777777" w:rsidR="00C06ADF" w:rsidRDefault="00C06A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2991" w14:textId="77777777" w:rsidR="00EB29A0" w:rsidRDefault="00EB29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1EB9" w14:textId="77777777" w:rsidR="00EB29A0" w:rsidRDefault="00EB29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1F8D" w14:paraId="670E9B0F" w14:textId="77777777" w:rsidTr="00C93EBA">
      <w:trPr>
        <w:trHeight w:val="227"/>
      </w:trPr>
      <w:tc>
        <w:tcPr>
          <w:tcW w:w="5534" w:type="dxa"/>
        </w:tcPr>
        <w:p w14:paraId="73E2148C" w14:textId="77777777" w:rsidR="00061F8D" w:rsidRPr="007D73AB" w:rsidRDefault="00061F8D">
          <w:pPr>
            <w:pStyle w:val="Sidhuvud"/>
          </w:pPr>
        </w:p>
      </w:tc>
      <w:tc>
        <w:tcPr>
          <w:tcW w:w="3170" w:type="dxa"/>
          <w:vAlign w:val="bottom"/>
        </w:tcPr>
        <w:p w14:paraId="433B42A9" w14:textId="77777777" w:rsidR="00061F8D" w:rsidRPr="007D73AB" w:rsidRDefault="00061F8D" w:rsidP="00340DE0">
          <w:pPr>
            <w:pStyle w:val="Sidhuvud"/>
          </w:pPr>
        </w:p>
      </w:tc>
      <w:tc>
        <w:tcPr>
          <w:tcW w:w="1134" w:type="dxa"/>
        </w:tcPr>
        <w:p w14:paraId="5379145A" w14:textId="77777777" w:rsidR="00061F8D" w:rsidRDefault="00061F8D" w:rsidP="005A703A">
          <w:pPr>
            <w:pStyle w:val="Sidhuvud"/>
          </w:pPr>
        </w:p>
      </w:tc>
    </w:tr>
    <w:tr w:rsidR="00061F8D" w14:paraId="27040D94" w14:textId="77777777" w:rsidTr="00C93EBA">
      <w:trPr>
        <w:trHeight w:val="1928"/>
      </w:trPr>
      <w:tc>
        <w:tcPr>
          <w:tcW w:w="5534" w:type="dxa"/>
        </w:tcPr>
        <w:p w14:paraId="365F6A89" w14:textId="77777777" w:rsidR="00061F8D" w:rsidRPr="00340DE0" w:rsidRDefault="00061F8D" w:rsidP="00340DE0">
          <w:pPr>
            <w:pStyle w:val="Sidhuvud"/>
          </w:pPr>
          <w:r>
            <w:rPr>
              <w:noProof/>
            </w:rPr>
            <w:drawing>
              <wp:inline distT="0" distB="0" distL="0" distR="0" wp14:anchorId="7891F778" wp14:editId="12CFB32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586ECAE" w14:textId="77777777" w:rsidR="00061F8D" w:rsidRPr="00710A6C" w:rsidRDefault="00061F8D" w:rsidP="00EE3C0F">
          <w:pPr>
            <w:pStyle w:val="Sidhuvud"/>
            <w:rPr>
              <w:b/>
            </w:rPr>
          </w:pPr>
        </w:p>
        <w:p w14:paraId="243279B3" w14:textId="77777777" w:rsidR="00061F8D" w:rsidRDefault="00061F8D" w:rsidP="00EE3C0F">
          <w:pPr>
            <w:pStyle w:val="Sidhuvud"/>
          </w:pPr>
        </w:p>
        <w:p w14:paraId="3F737B21" w14:textId="77777777" w:rsidR="00061F8D" w:rsidRDefault="00061F8D" w:rsidP="00EE3C0F">
          <w:pPr>
            <w:pStyle w:val="Sidhuvud"/>
          </w:pPr>
        </w:p>
        <w:p w14:paraId="4C47762E" w14:textId="77777777" w:rsidR="00061F8D" w:rsidRDefault="00061F8D" w:rsidP="00EE3C0F">
          <w:pPr>
            <w:pStyle w:val="Sidhuvud"/>
          </w:pPr>
        </w:p>
        <w:sdt>
          <w:sdtPr>
            <w:alias w:val="Dnr"/>
            <w:tag w:val="ccRKShow_Dnr"/>
            <w:id w:val="-829283628"/>
            <w:placeholder>
              <w:docPart w:val="0F2F7B4FE73C471896089087AAECB660"/>
            </w:placeholder>
            <w:dataBinding w:prefixMappings="xmlns:ns0='http://lp/documentinfo/RK' " w:xpath="/ns0:DocumentInfo[1]/ns0:BaseInfo[1]/ns0:Dnr[1]" w:storeItemID="{55C3C897-EA73-4659-9A99-A45370422685}"/>
            <w:text/>
          </w:sdtPr>
          <w:sdtEndPr/>
          <w:sdtContent>
            <w:p w14:paraId="6C8DB0B4" w14:textId="129D55BF" w:rsidR="00061F8D" w:rsidRDefault="00EB29A0" w:rsidP="00EE3C0F">
              <w:pPr>
                <w:pStyle w:val="Sidhuvud"/>
              </w:pPr>
              <w:r>
                <w:t>S2020/06859/SOF</w:t>
              </w:r>
            </w:p>
          </w:sdtContent>
        </w:sdt>
        <w:sdt>
          <w:sdtPr>
            <w:alias w:val="DocNumber"/>
            <w:tag w:val="DocNumber"/>
            <w:id w:val="1726028884"/>
            <w:placeholder>
              <w:docPart w:val="10D41EB127084AE7AEDC87EEC2A97A41"/>
            </w:placeholder>
            <w:showingPlcHdr/>
            <w:dataBinding w:prefixMappings="xmlns:ns0='http://lp/documentinfo/RK' " w:xpath="/ns0:DocumentInfo[1]/ns0:BaseInfo[1]/ns0:DocNumber[1]" w:storeItemID="{55C3C897-EA73-4659-9A99-A45370422685}"/>
            <w:text/>
          </w:sdtPr>
          <w:sdtEndPr/>
          <w:sdtContent>
            <w:p w14:paraId="12C0DC1C" w14:textId="77777777" w:rsidR="00061F8D" w:rsidRDefault="00061F8D" w:rsidP="00EE3C0F">
              <w:pPr>
                <w:pStyle w:val="Sidhuvud"/>
              </w:pPr>
              <w:r>
                <w:rPr>
                  <w:rStyle w:val="Platshllartext"/>
                </w:rPr>
                <w:t xml:space="preserve"> </w:t>
              </w:r>
            </w:p>
          </w:sdtContent>
        </w:sdt>
        <w:p w14:paraId="0BC8D53F" w14:textId="77777777" w:rsidR="00061F8D" w:rsidRDefault="00061F8D" w:rsidP="00EE3C0F">
          <w:pPr>
            <w:pStyle w:val="Sidhuvud"/>
          </w:pPr>
        </w:p>
      </w:tc>
      <w:tc>
        <w:tcPr>
          <w:tcW w:w="1134" w:type="dxa"/>
        </w:tcPr>
        <w:p w14:paraId="32A998C5" w14:textId="77777777" w:rsidR="00061F8D" w:rsidRDefault="00061F8D" w:rsidP="0094502D">
          <w:pPr>
            <w:pStyle w:val="Sidhuvud"/>
          </w:pPr>
        </w:p>
        <w:p w14:paraId="2F5690F7" w14:textId="77777777" w:rsidR="00061F8D" w:rsidRPr="0094502D" w:rsidRDefault="00061F8D" w:rsidP="00EC71A6">
          <w:pPr>
            <w:pStyle w:val="Sidhuvud"/>
          </w:pPr>
        </w:p>
      </w:tc>
    </w:tr>
    <w:tr w:rsidR="00061F8D" w14:paraId="678E28F0" w14:textId="77777777" w:rsidTr="00C93EBA">
      <w:trPr>
        <w:trHeight w:val="2268"/>
      </w:trPr>
      <w:sdt>
        <w:sdtPr>
          <w:rPr>
            <w:b/>
          </w:rPr>
          <w:alias w:val="SenderText"/>
          <w:tag w:val="ccRKShow_SenderText"/>
          <w:id w:val="1374046025"/>
          <w:placeholder>
            <w:docPart w:val="473B485AF8F24149A100E457CB81A133"/>
          </w:placeholder>
        </w:sdtPr>
        <w:sdtEndPr>
          <w:rPr>
            <w:b w:val="0"/>
          </w:rPr>
        </w:sdtEndPr>
        <w:sdtContent>
          <w:tc>
            <w:tcPr>
              <w:tcW w:w="5534" w:type="dxa"/>
              <w:tcMar>
                <w:right w:w="1134" w:type="dxa"/>
              </w:tcMar>
            </w:tcPr>
            <w:p w14:paraId="652E9DD5" w14:textId="77777777" w:rsidR="00EB29A0" w:rsidRPr="00EB29A0" w:rsidRDefault="00EB29A0" w:rsidP="00340DE0">
              <w:pPr>
                <w:pStyle w:val="Sidhuvud"/>
                <w:rPr>
                  <w:b/>
                </w:rPr>
              </w:pPr>
              <w:r w:rsidRPr="00EB29A0">
                <w:rPr>
                  <w:b/>
                </w:rPr>
                <w:t>Socialdepartementet</w:t>
              </w:r>
            </w:p>
            <w:p w14:paraId="565EA3FD" w14:textId="14CDF789" w:rsidR="00061F8D" w:rsidRPr="00AF427F" w:rsidRDefault="00EB29A0" w:rsidP="00AF427F">
              <w:pPr>
                <w:pStyle w:val="Sidhuvud"/>
                <w:spacing w:line="480" w:lineRule="auto"/>
              </w:pPr>
              <w:r w:rsidRPr="00424082">
                <w:t>Socialministern</w:t>
              </w:r>
            </w:p>
          </w:tc>
        </w:sdtContent>
      </w:sdt>
      <w:tc>
        <w:tcPr>
          <w:tcW w:w="3170" w:type="dxa"/>
        </w:tcPr>
        <w:sdt>
          <w:sdtPr>
            <w:alias w:val="Recipient"/>
            <w:tag w:val="ccRKShow_Recipient"/>
            <w:id w:val="-28344517"/>
            <w:placeholder>
              <w:docPart w:val="6850BFCBA6BD40E1A47E3904429AF4AF"/>
            </w:placeholder>
            <w:dataBinding w:prefixMappings="xmlns:ns0='http://lp/documentinfo/RK' " w:xpath="/ns0:DocumentInfo[1]/ns0:BaseInfo[1]/ns0:Recipient[1]" w:storeItemID="{55C3C897-EA73-4659-9A99-A45370422685}"/>
            <w:text w:multiLine="1"/>
          </w:sdtPr>
          <w:sdtEndPr/>
          <w:sdtContent>
            <w:p w14:paraId="07C60372" w14:textId="27C14360" w:rsidR="00061F8D" w:rsidRDefault="00EB29A0" w:rsidP="00547B89">
              <w:pPr>
                <w:pStyle w:val="Sidhuvud"/>
              </w:pPr>
              <w:r>
                <w:t>Till riksdagen</w:t>
              </w:r>
            </w:p>
          </w:sdtContent>
        </w:sdt>
      </w:tc>
      <w:tc>
        <w:tcPr>
          <w:tcW w:w="1134" w:type="dxa"/>
        </w:tcPr>
        <w:p w14:paraId="527EDA6B" w14:textId="77777777" w:rsidR="00061F8D" w:rsidRDefault="00061F8D" w:rsidP="003E6020">
          <w:pPr>
            <w:pStyle w:val="Sidhuvud"/>
          </w:pPr>
        </w:p>
      </w:tc>
    </w:tr>
  </w:tbl>
  <w:p w14:paraId="53C578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8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2FE8"/>
    <w:rsid w:val="00053CAA"/>
    <w:rsid w:val="00055875"/>
    <w:rsid w:val="00057FE0"/>
    <w:rsid w:val="00061F8D"/>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C0E"/>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2CC"/>
    <w:rsid w:val="001428E2"/>
    <w:rsid w:val="00146AE6"/>
    <w:rsid w:val="00151847"/>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514"/>
    <w:rsid w:val="001C5DC9"/>
    <w:rsid w:val="001C6B85"/>
    <w:rsid w:val="001C71A9"/>
    <w:rsid w:val="001D12FC"/>
    <w:rsid w:val="001D512F"/>
    <w:rsid w:val="001D761A"/>
    <w:rsid w:val="001E0BD5"/>
    <w:rsid w:val="001E1A13"/>
    <w:rsid w:val="001E20CC"/>
    <w:rsid w:val="001E3D83"/>
    <w:rsid w:val="001E5DF7"/>
    <w:rsid w:val="001E6477"/>
    <w:rsid w:val="001E6F86"/>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3C8D"/>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4082"/>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2189"/>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4596"/>
    <w:rsid w:val="00544738"/>
    <w:rsid w:val="005456E4"/>
    <w:rsid w:val="00547B89"/>
    <w:rsid w:val="00551027"/>
    <w:rsid w:val="0055281E"/>
    <w:rsid w:val="005568AF"/>
    <w:rsid w:val="00556AF5"/>
    <w:rsid w:val="005606BC"/>
    <w:rsid w:val="005639C2"/>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158"/>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06FF"/>
    <w:rsid w:val="006D2998"/>
    <w:rsid w:val="006D3188"/>
    <w:rsid w:val="006D5159"/>
    <w:rsid w:val="006D6779"/>
    <w:rsid w:val="006E08FC"/>
    <w:rsid w:val="006F09E3"/>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28E0"/>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B7FF4"/>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BD9"/>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0DC9"/>
    <w:rsid w:val="00A0129C"/>
    <w:rsid w:val="00A01F5C"/>
    <w:rsid w:val="00A12A69"/>
    <w:rsid w:val="00A2019A"/>
    <w:rsid w:val="00A23493"/>
    <w:rsid w:val="00A2416A"/>
    <w:rsid w:val="00A24ECF"/>
    <w:rsid w:val="00A30E06"/>
    <w:rsid w:val="00A3270B"/>
    <w:rsid w:val="00A333A9"/>
    <w:rsid w:val="00A379E4"/>
    <w:rsid w:val="00A42F07"/>
    <w:rsid w:val="00A43B02"/>
    <w:rsid w:val="00A44946"/>
    <w:rsid w:val="00A46B85"/>
    <w:rsid w:val="00A47FC1"/>
    <w:rsid w:val="00A50585"/>
    <w:rsid w:val="00A506F1"/>
    <w:rsid w:val="00A5156E"/>
    <w:rsid w:val="00A53369"/>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27F"/>
    <w:rsid w:val="00AF4853"/>
    <w:rsid w:val="00AF53B9"/>
    <w:rsid w:val="00AF6078"/>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5DD6"/>
    <w:rsid w:val="00BC112B"/>
    <w:rsid w:val="00BC17DF"/>
    <w:rsid w:val="00BC6832"/>
    <w:rsid w:val="00BD0826"/>
    <w:rsid w:val="00BD15AB"/>
    <w:rsid w:val="00BD181D"/>
    <w:rsid w:val="00BD4D7E"/>
    <w:rsid w:val="00BE0567"/>
    <w:rsid w:val="00BE18F0"/>
    <w:rsid w:val="00BE1B9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ADF"/>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17F"/>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21B4"/>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29A0"/>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45C"/>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6FAB"/>
    <w:rsid w:val="00FC069A"/>
    <w:rsid w:val="00FC08A9"/>
    <w:rsid w:val="00FC0BA0"/>
    <w:rsid w:val="00FC7600"/>
    <w:rsid w:val="00FD0B7B"/>
    <w:rsid w:val="00FD1A46"/>
    <w:rsid w:val="00FD4C08"/>
    <w:rsid w:val="00FE1DCC"/>
    <w:rsid w:val="00FE1DD4"/>
    <w:rsid w:val="00FE2B19"/>
    <w:rsid w:val="00FE4124"/>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2A25"/>
  <w15:docId w15:val="{CF94539D-7FEE-4674-9CE4-645BC2BE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2F7B4FE73C471896089087AAECB660"/>
        <w:category>
          <w:name w:val="Allmänt"/>
          <w:gallery w:val="placeholder"/>
        </w:category>
        <w:types>
          <w:type w:val="bbPlcHdr"/>
        </w:types>
        <w:behaviors>
          <w:behavior w:val="content"/>
        </w:behaviors>
        <w:guid w:val="{89C542BC-5261-4F5B-BC71-DE263965E059}"/>
      </w:docPartPr>
      <w:docPartBody>
        <w:p w:rsidR="009A0480" w:rsidRDefault="00E156B8" w:rsidP="00E156B8">
          <w:pPr>
            <w:pStyle w:val="0F2F7B4FE73C471896089087AAECB660"/>
          </w:pPr>
          <w:r>
            <w:rPr>
              <w:rStyle w:val="Platshllartext"/>
            </w:rPr>
            <w:t xml:space="preserve"> </w:t>
          </w:r>
        </w:p>
      </w:docPartBody>
    </w:docPart>
    <w:docPart>
      <w:docPartPr>
        <w:name w:val="10D41EB127084AE7AEDC87EEC2A97A41"/>
        <w:category>
          <w:name w:val="Allmänt"/>
          <w:gallery w:val="placeholder"/>
        </w:category>
        <w:types>
          <w:type w:val="bbPlcHdr"/>
        </w:types>
        <w:behaviors>
          <w:behavior w:val="content"/>
        </w:behaviors>
        <w:guid w:val="{FADB2CA5-AC42-4426-83FB-5C4968AFC5A8}"/>
      </w:docPartPr>
      <w:docPartBody>
        <w:p w:rsidR="009A0480" w:rsidRDefault="00E156B8" w:rsidP="00E156B8">
          <w:pPr>
            <w:pStyle w:val="10D41EB127084AE7AEDC87EEC2A97A411"/>
          </w:pPr>
          <w:r>
            <w:rPr>
              <w:rStyle w:val="Platshllartext"/>
            </w:rPr>
            <w:t xml:space="preserve"> </w:t>
          </w:r>
        </w:p>
      </w:docPartBody>
    </w:docPart>
    <w:docPart>
      <w:docPartPr>
        <w:name w:val="473B485AF8F24149A100E457CB81A133"/>
        <w:category>
          <w:name w:val="Allmänt"/>
          <w:gallery w:val="placeholder"/>
        </w:category>
        <w:types>
          <w:type w:val="bbPlcHdr"/>
        </w:types>
        <w:behaviors>
          <w:behavior w:val="content"/>
        </w:behaviors>
        <w:guid w:val="{D477C872-600F-4080-8C46-6FED9AAFD0EF}"/>
      </w:docPartPr>
      <w:docPartBody>
        <w:p w:rsidR="009A0480" w:rsidRDefault="00E156B8" w:rsidP="00E156B8">
          <w:pPr>
            <w:pStyle w:val="473B485AF8F24149A100E457CB81A1331"/>
          </w:pPr>
          <w:r>
            <w:rPr>
              <w:rStyle w:val="Platshllartext"/>
            </w:rPr>
            <w:t xml:space="preserve"> </w:t>
          </w:r>
        </w:p>
      </w:docPartBody>
    </w:docPart>
    <w:docPart>
      <w:docPartPr>
        <w:name w:val="6850BFCBA6BD40E1A47E3904429AF4AF"/>
        <w:category>
          <w:name w:val="Allmänt"/>
          <w:gallery w:val="placeholder"/>
        </w:category>
        <w:types>
          <w:type w:val="bbPlcHdr"/>
        </w:types>
        <w:behaviors>
          <w:behavior w:val="content"/>
        </w:behaviors>
        <w:guid w:val="{2DE9BEDF-95E0-400A-9EBF-AAE7A0A538A1}"/>
      </w:docPartPr>
      <w:docPartBody>
        <w:p w:rsidR="009A0480" w:rsidRDefault="00E156B8" w:rsidP="00E156B8">
          <w:pPr>
            <w:pStyle w:val="6850BFCBA6BD40E1A47E3904429AF4AF"/>
          </w:pPr>
          <w:r>
            <w:rPr>
              <w:rStyle w:val="Platshllartext"/>
            </w:rPr>
            <w:t xml:space="preserve"> </w:t>
          </w:r>
        </w:p>
      </w:docPartBody>
    </w:docPart>
    <w:docPart>
      <w:docPartPr>
        <w:name w:val="CB48BF87486C44AD8D10D35D5D2F28CA"/>
        <w:category>
          <w:name w:val="Allmänt"/>
          <w:gallery w:val="placeholder"/>
        </w:category>
        <w:types>
          <w:type w:val="bbPlcHdr"/>
        </w:types>
        <w:behaviors>
          <w:behavior w:val="content"/>
        </w:behaviors>
        <w:guid w:val="{D6298948-429F-4BE6-BAF6-2FDC5D8E84DD}"/>
      </w:docPartPr>
      <w:docPartBody>
        <w:p w:rsidR="009A0480" w:rsidRDefault="00E156B8" w:rsidP="00E156B8">
          <w:pPr>
            <w:pStyle w:val="CB48BF87486C44AD8D10D35D5D2F28C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B8"/>
    <w:rsid w:val="006E6DAC"/>
    <w:rsid w:val="009A0480"/>
    <w:rsid w:val="00E156B8"/>
    <w:rsid w:val="00E91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63DB35F29B4F0D9E4A0B650B542012">
    <w:name w:val="DE63DB35F29B4F0D9E4A0B650B542012"/>
    <w:rsid w:val="00E156B8"/>
  </w:style>
  <w:style w:type="character" w:styleId="Platshllartext">
    <w:name w:val="Placeholder Text"/>
    <w:basedOn w:val="Standardstycketeckensnitt"/>
    <w:uiPriority w:val="99"/>
    <w:semiHidden/>
    <w:rsid w:val="00E156B8"/>
    <w:rPr>
      <w:noProof w:val="0"/>
      <w:color w:val="808080"/>
    </w:rPr>
  </w:style>
  <w:style w:type="paragraph" w:customStyle="1" w:styleId="D185303AD95B4DE08D80194B25924F1A">
    <w:name w:val="D185303AD95B4DE08D80194B25924F1A"/>
    <w:rsid w:val="00E156B8"/>
  </w:style>
  <w:style w:type="paragraph" w:customStyle="1" w:styleId="E6AAF6A45DEA4400B07E2C7B3B9103F9">
    <w:name w:val="E6AAF6A45DEA4400B07E2C7B3B9103F9"/>
    <w:rsid w:val="00E156B8"/>
  </w:style>
  <w:style w:type="paragraph" w:customStyle="1" w:styleId="2284C968D1FB4E4A90E54287B2C0F413">
    <w:name w:val="2284C968D1FB4E4A90E54287B2C0F413"/>
    <w:rsid w:val="00E156B8"/>
  </w:style>
  <w:style w:type="paragraph" w:customStyle="1" w:styleId="0F2F7B4FE73C471896089087AAECB660">
    <w:name w:val="0F2F7B4FE73C471896089087AAECB660"/>
    <w:rsid w:val="00E156B8"/>
  </w:style>
  <w:style w:type="paragraph" w:customStyle="1" w:styleId="10D41EB127084AE7AEDC87EEC2A97A41">
    <w:name w:val="10D41EB127084AE7AEDC87EEC2A97A41"/>
    <w:rsid w:val="00E156B8"/>
  </w:style>
  <w:style w:type="paragraph" w:customStyle="1" w:styleId="6AB6C80580A14ACCA23C514C68474CD8">
    <w:name w:val="6AB6C80580A14ACCA23C514C68474CD8"/>
    <w:rsid w:val="00E156B8"/>
  </w:style>
  <w:style w:type="paragraph" w:customStyle="1" w:styleId="6825B58C634F4B30BEC23709731C5849">
    <w:name w:val="6825B58C634F4B30BEC23709731C5849"/>
    <w:rsid w:val="00E156B8"/>
  </w:style>
  <w:style w:type="paragraph" w:customStyle="1" w:styleId="BC8500C5229F4E728CFDB4BADB236191">
    <w:name w:val="BC8500C5229F4E728CFDB4BADB236191"/>
    <w:rsid w:val="00E156B8"/>
  </w:style>
  <w:style w:type="paragraph" w:customStyle="1" w:styleId="473B485AF8F24149A100E457CB81A133">
    <w:name w:val="473B485AF8F24149A100E457CB81A133"/>
    <w:rsid w:val="00E156B8"/>
  </w:style>
  <w:style w:type="paragraph" w:customStyle="1" w:styleId="6850BFCBA6BD40E1A47E3904429AF4AF">
    <w:name w:val="6850BFCBA6BD40E1A47E3904429AF4AF"/>
    <w:rsid w:val="00E156B8"/>
  </w:style>
  <w:style w:type="paragraph" w:customStyle="1" w:styleId="10D41EB127084AE7AEDC87EEC2A97A411">
    <w:name w:val="10D41EB127084AE7AEDC87EEC2A97A411"/>
    <w:rsid w:val="00E156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3B485AF8F24149A100E457CB81A1331">
    <w:name w:val="473B485AF8F24149A100E457CB81A1331"/>
    <w:rsid w:val="00E156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54938BDDA794F51850A5D8C18D80946">
    <w:name w:val="854938BDDA794F51850A5D8C18D80946"/>
    <w:rsid w:val="00E156B8"/>
  </w:style>
  <w:style w:type="paragraph" w:customStyle="1" w:styleId="A9BCD0539B9C4ADC9CA680AC26B77037">
    <w:name w:val="A9BCD0539B9C4ADC9CA680AC26B77037"/>
    <w:rsid w:val="00E156B8"/>
  </w:style>
  <w:style w:type="paragraph" w:customStyle="1" w:styleId="FE7FFB9FEF4F403DB62F42CC924FC4ED">
    <w:name w:val="FE7FFB9FEF4F403DB62F42CC924FC4ED"/>
    <w:rsid w:val="00E156B8"/>
  </w:style>
  <w:style w:type="paragraph" w:customStyle="1" w:styleId="231D10B98AA7467EBB78B903C7419F1E">
    <w:name w:val="231D10B98AA7467EBB78B903C7419F1E"/>
    <w:rsid w:val="00E156B8"/>
  </w:style>
  <w:style w:type="paragraph" w:customStyle="1" w:styleId="D1F4F0296E1D4153A7DE63C940DE6D3E">
    <w:name w:val="D1F4F0296E1D4153A7DE63C940DE6D3E"/>
    <w:rsid w:val="00E156B8"/>
  </w:style>
  <w:style w:type="paragraph" w:customStyle="1" w:styleId="CB48BF87486C44AD8D10D35D5D2F28CA">
    <w:name w:val="CB48BF87486C44AD8D10D35D5D2F28CA"/>
    <w:rsid w:val="00E156B8"/>
  </w:style>
  <w:style w:type="paragraph" w:customStyle="1" w:styleId="3B650AC49D9347D1A148E9299A5CB5C0">
    <w:name w:val="3B650AC49D9347D1A148E9299A5CB5C0"/>
    <w:rsid w:val="00E1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2020-09-16T00:00:00</HeaderDate>
    <Office/>
    <Dnr>S2020/06859/SOF</Dnr>
    <ParagrafNr/>
    <DocumentTitle/>
    <VisitingAddress/>
    <Extra1/>
    <Extra2/>
    <Extra3>John Weinerhall</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7" ma:contentTypeDescription="Skapa nytt dokument med möjlighet att välja RK-mall" ma:contentTypeScope="" ma:versionID="ed5ea07bd41ed80b7093a5b9bd5d5977">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PANP3H6M3MHX-1975032798-2038</_dlc_DocId>
    <_dlc_DocIdUrl xmlns="a68c6c55-4fbb-48c7-bd04-03a904b43046">
      <Url>https://dhs.sp.regeringskansliet.se/dep/s/SOF_fraga/_layouts/15/DocIdRedir.aspx?ID=PANP3H6M3MHX-1975032798-2038</Url>
      <Description>PANP3H6M3MHX-1975032798-2038</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d3b1186e-f31e-47d5-8314-c9b3f0ce4d20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6DFB-0C31-4FDD-B27D-92698B354C5A}"/>
</file>

<file path=customXml/itemProps2.xml><?xml version="1.0" encoding="utf-8"?>
<ds:datastoreItem xmlns:ds="http://schemas.openxmlformats.org/officeDocument/2006/customXml" ds:itemID="{FE4B70BA-D9E2-45CC-ABF4-02CCA737701B}"/>
</file>

<file path=customXml/itemProps3.xml><?xml version="1.0" encoding="utf-8"?>
<ds:datastoreItem xmlns:ds="http://schemas.openxmlformats.org/officeDocument/2006/customXml" ds:itemID="{55C3C897-EA73-4659-9A99-A45370422685}"/>
</file>

<file path=customXml/itemProps4.xml><?xml version="1.0" encoding="utf-8"?>
<ds:datastoreItem xmlns:ds="http://schemas.openxmlformats.org/officeDocument/2006/customXml" ds:itemID="{EDD5B464-2B7B-482F-91E9-81A04CC4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4B70BA-D9E2-45CC-ABF4-02CCA737701B}">
  <ds:schemaRefs>
    <ds:schemaRef ds:uri="http://schemas.microsoft.com/sharepoint/v3/contenttype/forms"/>
  </ds:schemaRefs>
</ds:datastoreItem>
</file>

<file path=customXml/itemProps6.xml><?xml version="1.0" encoding="utf-8"?>
<ds:datastoreItem xmlns:ds="http://schemas.openxmlformats.org/officeDocument/2006/customXml" ds:itemID="{F729D194-0872-4A5D-8607-1599D0E6253C}">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F729D194-0872-4A5D-8607-1599D0E6253C}"/>
</file>

<file path=customXml/itemProps8.xml><?xml version="1.0" encoding="utf-8"?>
<ds:datastoreItem xmlns:ds="http://schemas.openxmlformats.org/officeDocument/2006/customXml" ds:itemID="{9FDEFEB2-A816-4688-95AC-6F8A6858BABE}"/>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20.docx</dc:title>
  <dc:subject/>
  <dc:creator>Miriam Söderström</dc:creator>
  <cp:keywords/>
  <dc:description/>
  <cp:lastModifiedBy>Maria Zetterström</cp:lastModifiedBy>
  <cp:revision>4</cp:revision>
  <dcterms:created xsi:type="dcterms:W3CDTF">2020-09-15T12:28:00Z</dcterms:created>
  <dcterms:modified xsi:type="dcterms:W3CDTF">2020-09-16T05:54:00Z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S2020/06859/SOF</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459c0d1b-c123-4b23-a569-b731a5748f40</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