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1FEA" w14:textId="77777777" w:rsidR="0035561C" w:rsidRDefault="0035561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2020/21:103 av Elisabeth Björnsdotter Rahm (M)</w:t>
      </w:r>
      <w:r>
        <w:br/>
        <w:t>Särbehandling av sjukskrivna vid dag 180</w:t>
      </w:r>
    </w:p>
    <w:p w14:paraId="408910ED" w14:textId="77777777" w:rsidR="00011E52" w:rsidRDefault="00B26F0C" w:rsidP="00011E52">
      <w:r>
        <w:t xml:space="preserve">Elisabeth Björnsdotter Rahm har frågat mig </w:t>
      </w:r>
      <w:r w:rsidR="001E6759">
        <w:t xml:space="preserve">om jag </w:t>
      </w:r>
      <w:r w:rsidR="00550DD1">
        <w:t xml:space="preserve">avser </w:t>
      </w:r>
      <w:r w:rsidR="001E6759" w:rsidRPr="001E6759">
        <w:t>att gå vidare med förslag om ändring av 180-dagarsregeln som</w:t>
      </w:r>
      <w:r w:rsidR="001E6759">
        <w:t xml:space="preserve"> </w:t>
      </w:r>
      <w:r w:rsidR="001E6759" w:rsidRPr="001E6759">
        <w:t>kommer att innebära olika behandling</w:t>
      </w:r>
      <w:r w:rsidR="001E6759">
        <w:t xml:space="preserve"> </w:t>
      </w:r>
      <w:r w:rsidR="001E6759" w:rsidRPr="001E6759">
        <w:t>mellan dem som är sjukskrivna av andra</w:t>
      </w:r>
      <w:r w:rsidR="001E6759">
        <w:t xml:space="preserve"> </w:t>
      </w:r>
      <w:r w:rsidR="001E6759" w:rsidRPr="001E6759">
        <w:t>diagnoser och dem som är sjukrivna på grund av covid-19</w:t>
      </w:r>
      <w:r w:rsidR="001E6759">
        <w:t>.</w:t>
      </w:r>
    </w:p>
    <w:p w14:paraId="655B216C" w14:textId="77777777" w:rsidR="00011E52" w:rsidRDefault="00F11F92" w:rsidP="00011E52">
      <w:r w:rsidRPr="00F11F92">
        <w:t xml:space="preserve">I sjukförsäkringen är det </w:t>
      </w:r>
      <w:r>
        <w:t>sjukdomens konsekvenser för den enskild</w:t>
      </w:r>
      <w:r w:rsidR="00011E52">
        <w:t>a</w:t>
      </w:r>
      <w:r>
        <w:t xml:space="preserve"> individens arbetsförmåga som styr rätten till sjukpenning. </w:t>
      </w:r>
      <w:r w:rsidR="002B74DB">
        <w:t xml:space="preserve">Rätten till sjukpenning avgörs i sig inte av vilken diagnos man har. </w:t>
      </w:r>
      <w:r>
        <w:t xml:space="preserve">Detta eftersom en viss </w:t>
      </w:r>
      <w:r w:rsidR="00700017">
        <w:t xml:space="preserve">sjukdom kan påverka människor på olika sätt och i olika hög grad. </w:t>
      </w:r>
    </w:p>
    <w:p w14:paraId="741E1774" w14:textId="77777777" w:rsidR="00A73D74" w:rsidRDefault="00F11F92" w:rsidP="00011E52">
      <w:r w:rsidRPr="00F11F92">
        <w:t xml:space="preserve">Regeringen har </w:t>
      </w:r>
      <w:r w:rsidR="00423620">
        <w:t xml:space="preserve">av </w:t>
      </w:r>
      <w:r w:rsidRPr="00F11F92">
        <w:t xml:space="preserve">utredningen om en trygg sjukförsäkring med människan i centrum tagit emot förslag </w:t>
      </w:r>
      <w:r w:rsidR="00FE3E01">
        <w:t>om</w:t>
      </w:r>
      <w:r w:rsidRPr="00F11F92">
        <w:t xml:space="preserve"> bland annat en mer flexibel rehabiliteringskedja och hur Försäkringskassans prövning av arbetsförmåga kan bli mer begriplig</w:t>
      </w:r>
      <w:r>
        <w:t xml:space="preserve">. </w:t>
      </w:r>
      <w:r w:rsidRPr="00F11F92">
        <w:t>Förslagen bereds nu i Regeringskansliet. </w:t>
      </w:r>
    </w:p>
    <w:p w14:paraId="4176BA92" w14:textId="77777777" w:rsidR="00700017" w:rsidRDefault="00700017" w:rsidP="00700017">
      <w:r>
        <w:t xml:space="preserve">Mot bakgrund av den kritik som har framförts av utredningen </w:t>
      </w:r>
      <w:r w:rsidR="002B74DB">
        <w:t xml:space="preserve">och bedömningen vid dag 180 </w:t>
      </w:r>
      <w:r>
        <w:t>har regeringen också nyligen gett ett uppdrag till Försäkringskassan om att förbättra kvaliteten i handläggningen av sjukpenningärenden. Uppdraget avser just ärenden där sjukpenning nekas på grund av att den enskilde bedöms ha arbetsförmåga i ett normalt förekommande arbete</w:t>
      </w:r>
      <w:r w:rsidR="00ED0A41">
        <w:t xml:space="preserve">. </w:t>
      </w:r>
    </w:p>
    <w:p w14:paraId="02E04F94" w14:textId="77777777" w:rsidR="00DD0707" w:rsidRPr="00DD0707" w:rsidRDefault="00F11F92" w:rsidP="00DD0707">
      <w:r w:rsidRPr="00F11F92">
        <w:t xml:space="preserve">Sjukförsäkringen ska vara begriplig och ge trygghet. </w:t>
      </w:r>
      <w:r w:rsidR="00DD0707" w:rsidRPr="00DD0707">
        <w:t xml:space="preserve">Människor som drabbas av sjukdom ska kunna lita på sjukförsäkringen när de inte kan arbeta. </w:t>
      </w:r>
    </w:p>
    <w:p w14:paraId="7259A0C0" w14:textId="77777777" w:rsidR="00700017" w:rsidRDefault="00700017" w:rsidP="001E6759">
      <w:pPr>
        <w:autoSpaceDE w:val="0"/>
        <w:autoSpaceDN w:val="0"/>
        <w:adjustRightInd w:val="0"/>
        <w:spacing w:after="0"/>
      </w:pPr>
    </w:p>
    <w:p w14:paraId="7378EA99" w14:textId="77777777" w:rsidR="001E6759" w:rsidRDefault="001E6759" w:rsidP="001E6759">
      <w:pPr>
        <w:autoSpaceDE w:val="0"/>
        <w:autoSpaceDN w:val="0"/>
        <w:adjustRightInd w:val="0"/>
        <w:spacing w:after="0"/>
      </w:pPr>
    </w:p>
    <w:p w14:paraId="00CCE24D" w14:textId="77777777" w:rsidR="00B26F0C" w:rsidRDefault="00B26F0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3F048D6ED12408DA5EBFC262D6CACFB"/>
          </w:placeholder>
          <w:dataBinding w:prefixMappings="xmlns:ns0='http://lp/documentinfo/RK' " w:xpath="/ns0:DocumentInfo[1]/ns0:BaseInfo[1]/ns0:HeaderDate[1]" w:storeItemID="{067A061E-F27C-4586-8803-A9D9D19D0402}"/>
          <w:date w:fullDate="2020-09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september 2020</w:t>
          </w:r>
        </w:sdtContent>
      </w:sdt>
    </w:p>
    <w:p w14:paraId="4F125B0B" w14:textId="77777777" w:rsidR="00B26F0C" w:rsidRDefault="00B26F0C" w:rsidP="004E7A8F">
      <w:pPr>
        <w:pStyle w:val="Brdtextutanavstnd"/>
      </w:pPr>
    </w:p>
    <w:p w14:paraId="0E3BA23F" w14:textId="77777777" w:rsidR="00B26F0C" w:rsidRDefault="00B26F0C" w:rsidP="004E7A8F">
      <w:pPr>
        <w:pStyle w:val="Brdtextutanavstnd"/>
      </w:pPr>
    </w:p>
    <w:p w14:paraId="20CC0363" w14:textId="77777777" w:rsidR="00B26F0C" w:rsidRDefault="00B26F0C" w:rsidP="004E7A8F">
      <w:pPr>
        <w:pStyle w:val="Brdtextutanavstnd"/>
      </w:pPr>
    </w:p>
    <w:p w14:paraId="4DAA9ECB" w14:textId="77777777" w:rsidR="00B26F0C" w:rsidRDefault="0010605C" w:rsidP="00422A41">
      <w:pPr>
        <w:pStyle w:val="Brdtext"/>
      </w:pPr>
      <w:r>
        <w:t>Ardalan Shekarabi</w:t>
      </w:r>
    </w:p>
    <w:p w14:paraId="259AA392" w14:textId="77777777" w:rsidR="0035561C" w:rsidRPr="00DB48AB" w:rsidRDefault="0035561C" w:rsidP="00DB48AB">
      <w:pPr>
        <w:pStyle w:val="Brdtext"/>
      </w:pPr>
    </w:p>
    <w:sectPr w:rsidR="0035561C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BE3B" w14:textId="77777777" w:rsidR="00720176" w:rsidRDefault="00720176" w:rsidP="00A87A54">
      <w:pPr>
        <w:spacing w:after="0" w:line="240" w:lineRule="auto"/>
      </w:pPr>
      <w:r>
        <w:separator/>
      </w:r>
    </w:p>
    <w:p w14:paraId="3502A298" w14:textId="77777777" w:rsidR="00720176" w:rsidRDefault="00720176"/>
  </w:endnote>
  <w:endnote w:type="continuationSeparator" w:id="0">
    <w:p w14:paraId="2D94F703" w14:textId="77777777" w:rsidR="00720176" w:rsidRDefault="00720176" w:rsidP="00A87A54">
      <w:pPr>
        <w:spacing w:after="0" w:line="240" w:lineRule="auto"/>
      </w:pPr>
      <w:r>
        <w:continuationSeparator/>
      </w:r>
    </w:p>
    <w:p w14:paraId="46D50801" w14:textId="77777777" w:rsidR="00720176" w:rsidRDefault="00720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595E" w14:textId="77777777" w:rsidR="00CF1D3D" w:rsidRDefault="00CF1D3D">
    <w:pPr>
      <w:pStyle w:val="Sidfot"/>
    </w:pPr>
  </w:p>
  <w:p w14:paraId="63414976" w14:textId="77777777" w:rsidR="00FB596E" w:rsidRDefault="00FB59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98B6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6931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88A5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8CD9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31F68A" w14:textId="77777777" w:rsidR="005606BC" w:rsidRPr="005606BC" w:rsidRDefault="005606BC" w:rsidP="005606BC">
    <w:pPr>
      <w:pStyle w:val="Sidfot"/>
      <w:rPr>
        <w:sz w:val="2"/>
        <w:szCs w:val="2"/>
      </w:rPr>
    </w:pPr>
  </w:p>
  <w:p w14:paraId="01AF9A70" w14:textId="77777777" w:rsidR="00FB596E" w:rsidRDefault="00FB59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21FC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947A3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1288E9" w14:textId="77777777" w:rsidTr="00C26068">
      <w:trPr>
        <w:trHeight w:val="227"/>
      </w:trPr>
      <w:tc>
        <w:tcPr>
          <w:tcW w:w="4074" w:type="dxa"/>
        </w:tcPr>
        <w:p w14:paraId="3ED632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52EB1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1B102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346A" w14:textId="77777777" w:rsidR="00720176" w:rsidRDefault="00720176" w:rsidP="00A87A54">
      <w:pPr>
        <w:spacing w:after="0" w:line="240" w:lineRule="auto"/>
      </w:pPr>
      <w:r>
        <w:separator/>
      </w:r>
    </w:p>
    <w:p w14:paraId="658C933C" w14:textId="77777777" w:rsidR="00720176" w:rsidRDefault="00720176"/>
  </w:footnote>
  <w:footnote w:type="continuationSeparator" w:id="0">
    <w:p w14:paraId="629C9119" w14:textId="77777777" w:rsidR="00720176" w:rsidRDefault="00720176" w:rsidP="00A87A54">
      <w:pPr>
        <w:spacing w:after="0" w:line="240" w:lineRule="auto"/>
      </w:pPr>
      <w:r>
        <w:continuationSeparator/>
      </w:r>
    </w:p>
    <w:p w14:paraId="2B775B21" w14:textId="77777777" w:rsidR="00720176" w:rsidRDefault="00720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C158" w14:textId="77777777" w:rsidR="00CF1D3D" w:rsidRDefault="00CF1D3D">
    <w:pPr>
      <w:pStyle w:val="Sidhuvud"/>
    </w:pPr>
  </w:p>
  <w:p w14:paraId="058F2F20" w14:textId="77777777" w:rsidR="00FB596E" w:rsidRDefault="00FB59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B9AE" w14:textId="77777777" w:rsidR="00CF1D3D" w:rsidRDefault="00CF1D3D">
    <w:pPr>
      <w:pStyle w:val="Sidhuvud"/>
    </w:pPr>
  </w:p>
  <w:p w14:paraId="7BA3A1BC" w14:textId="77777777" w:rsidR="00FB596E" w:rsidRDefault="00FB59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5561C" w14:paraId="7E39C1B2" w14:textId="77777777" w:rsidTr="00C93EBA">
      <w:trPr>
        <w:trHeight w:val="227"/>
      </w:trPr>
      <w:tc>
        <w:tcPr>
          <w:tcW w:w="5534" w:type="dxa"/>
        </w:tcPr>
        <w:p w14:paraId="7E627FBC" w14:textId="77777777" w:rsidR="0035561C" w:rsidRPr="007D73AB" w:rsidRDefault="0035561C">
          <w:pPr>
            <w:pStyle w:val="Sidhuvud"/>
          </w:pPr>
        </w:p>
      </w:tc>
      <w:tc>
        <w:tcPr>
          <w:tcW w:w="3170" w:type="dxa"/>
          <w:vAlign w:val="bottom"/>
        </w:tcPr>
        <w:p w14:paraId="23CB4A7B" w14:textId="77777777" w:rsidR="0035561C" w:rsidRPr="007D73AB" w:rsidRDefault="0035561C" w:rsidP="00340DE0">
          <w:pPr>
            <w:pStyle w:val="Sidhuvud"/>
          </w:pPr>
        </w:p>
      </w:tc>
      <w:tc>
        <w:tcPr>
          <w:tcW w:w="1134" w:type="dxa"/>
        </w:tcPr>
        <w:p w14:paraId="48F51BD6" w14:textId="77777777" w:rsidR="0035561C" w:rsidRDefault="0035561C" w:rsidP="005A703A">
          <w:pPr>
            <w:pStyle w:val="Sidhuvud"/>
          </w:pPr>
        </w:p>
      </w:tc>
    </w:tr>
    <w:tr w:rsidR="0035561C" w14:paraId="1EB7033F" w14:textId="77777777" w:rsidTr="00C93EBA">
      <w:trPr>
        <w:trHeight w:val="1928"/>
      </w:trPr>
      <w:tc>
        <w:tcPr>
          <w:tcW w:w="5534" w:type="dxa"/>
        </w:tcPr>
        <w:p w14:paraId="08C8CB85" w14:textId="77777777" w:rsidR="0035561C" w:rsidRPr="00340DE0" w:rsidRDefault="0035561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E58FE2" wp14:editId="36CDABF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34588D" w14:textId="77777777" w:rsidR="0035561C" w:rsidRPr="00710A6C" w:rsidRDefault="0035561C" w:rsidP="00EE3C0F">
          <w:pPr>
            <w:pStyle w:val="Sidhuvud"/>
            <w:rPr>
              <w:b/>
            </w:rPr>
          </w:pPr>
        </w:p>
        <w:p w14:paraId="6535EBA4" w14:textId="77777777" w:rsidR="0035561C" w:rsidRDefault="0035561C" w:rsidP="00EE3C0F">
          <w:pPr>
            <w:pStyle w:val="Sidhuvud"/>
          </w:pPr>
        </w:p>
        <w:p w14:paraId="609DEB49" w14:textId="77777777" w:rsidR="0035561C" w:rsidRDefault="0035561C" w:rsidP="00EE3C0F">
          <w:pPr>
            <w:pStyle w:val="Sidhuvud"/>
          </w:pPr>
        </w:p>
        <w:p w14:paraId="25584143" w14:textId="77777777" w:rsidR="0035561C" w:rsidRDefault="0035561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3E638F044745ED93C338BE213CF82B"/>
            </w:placeholder>
            <w:dataBinding w:prefixMappings="xmlns:ns0='http://lp/documentinfo/RK' " w:xpath="/ns0:DocumentInfo[1]/ns0:BaseInfo[1]/ns0:Dnr[1]" w:storeItemID="{067A061E-F27C-4586-8803-A9D9D19D0402}"/>
            <w:text/>
          </w:sdtPr>
          <w:sdtEndPr/>
          <w:sdtContent>
            <w:p w14:paraId="45CC76D7" w14:textId="2D4BA593" w:rsidR="0035561C" w:rsidRDefault="00AC7BB4" w:rsidP="00EE3C0F">
              <w:pPr>
                <w:pStyle w:val="Sidhuvud"/>
              </w:pPr>
              <w:r>
                <w:t>S2020/07180/SF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E4A519174A4B44816E153EF8D0ADB2"/>
            </w:placeholder>
            <w:showingPlcHdr/>
            <w:dataBinding w:prefixMappings="xmlns:ns0='http://lp/documentinfo/RK' " w:xpath="/ns0:DocumentInfo[1]/ns0:BaseInfo[1]/ns0:DocNumber[1]" w:storeItemID="{067A061E-F27C-4586-8803-A9D9D19D0402}"/>
            <w:text/>
          </w:sdtPr>
          <w:sdtEndPr/>
          <w:sdtContent>
            <w:p w14:paraId="4FF7E53B" w14:textId="57994007" w:rsidR="0035561C" w:rsidRDefault="0035561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21DB14" w14:textId="77777777" w:rsidR="0035561C" w:rsidRDefault="0035561C" w:rsidP="00EE3C0F">
          <w:pPr>
            <w:pStyle w:val="Sidhuvud"/>
          </w:pPr>
        </w:p>
      </w:tc>
      <w:tc>
        <w:tcPr>
          <w:tcW w:w="1134" w:type="dxa"/>
        </w:tcPr>
        <w:p w14:paraId="51DE7584" w14:textId="77777777" w:rsidR="0035561C" w:rsidRDefault="0035561C" w:rsidP="0094502D">
          <w:pPr>
            <w:pStyle w:val="Sidhuvud"/>
          </w:pPr>
        </w:p>
        <w:p w14:paraId="5E4F2E7B" w14:textId="77777777" w:rsidR="0035561C" w:rsidRPr="0094502D" w:rsidRDefault="0035561C" w:rsidP="00EC71A6">
          <w:pPr>
            <w:pStyle w:val="Sidhuvud"/>
          </w:pPr>
        </w:p>
      </w:tc>
    </w:tr>
    <w:tr w:rsidR="0035561C" w14:paraId="51F17E0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67A6364A3184544AE1218BB2936C7B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044434" w14:textId="082FA071" w:rsidR="00550DD1" w:rsidRPr="00B74C5A" w:rsidRDefault="00550DD1" w:rsidP="00340DE0">
              <w:pPr>
                <w:pStyle w:val="Sidhuvud"/>
                <w:rPr>
                  <w:b/>
                </w:rPr>
              </w:pPr>
              <w:r w:rsidRPr="00B74C5A">
                <w:rPr>
                  <w:b/>
                </w:rPr>
                <w:t>Socialdepartementet</w:t>
              </w:r>
            </w:p>
            <w:p w14:paraId="34B96133" w14:textId="2B26AD55" w:rsidR="00011E52" w:rsidRPr="00AC7BB4" w:rsidRDefault="00550DD1" w:rsidP="00340DE0">
              <w:pPr>
                <w:pStyle w:val="Sidhuvud"/>
              </w:pPr>
              <w:r w:rsidRPr="00AC7BB4">
                <w:t>Socialförsäkringsministern</w:t>
              </w:r>
            </w:p>
            <w:p w14:paraId="28380D10" w14:textId="25B147B7" w:rsidR="0035561C" w:rsidRPr="00340DE0" w:rsidRDefault="0035561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73FEB5C20247CE9EEBEC3D1E731760"/>
          </w:placeholder>
          <w:dataBinding w:prefixMappings="xmlns:ns0='http://lp/documentinfo/RK' " w:xpath="/ns0:DocumentInfo[1]/ns0:BaseInfo[1]/ns0:Recipient[1]" w:storeItemID="{067A061E-F27C-4586-8803-A9D9D19D0402}"/>
          <w:text w:multiLine="1"/>
        </w:sdtPr>
        <w:sdtEndPr/>
        <w:sdtContent>
          <w:tc>
            <w:tcPr>
              <w:tcW w:w="3170" w:type="dxa"/>
            </w:tcPr>
            <w:p w14:paraId="0959F68F" w14:textId="173A20E1" w:rsidR="0035561C" w:rsidRDefault="00AC7BB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5473F6" w14:textId="77777777" w:rsidR="0035561C" w:rsidRDefault="0035561C" w:rsidP="003E6020">
          <w:pPr>
            <w:pStyle w:val="Sidhuvud"/>
          </w:pPr>
        </w:p>
      </w:tc>
    </w:tr>
  </w:tbl>
  <w:p w14:paraId="387DC92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1C"/>
    <w:rsid w:val="00000290"/>
    <w:rsid w:val="00001068"/>
    <w:rsid w:val="000033A5"/>
    <w:rsid w:val="0000412C"/>
    <w:rsid w:val="00004D5C"/>
    <w:rsid w:val="00005F68"/>
    <w:rsid w:val="00006CA7"/>
    <w:rsid w:val="00011E52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05C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5FF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6759"/>
    <w:rsid w:val="001E72EE"/>
    <w:rsid w:val="001F0629"/>
    <w:rsid w:val="001F0736"/>
    <w:rsid w:val="001F4302"/>
    <w:rsid w:val="001F50BE"/>
    <w:rsid w:val="001F525B"/>
    <w:rsid w:val="001F652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4D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61C"/>
    <w:rsid w:val="00355DF9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CB2"/>
    <w:rsid w:val="00415163"/>
    <w:rsid w:val="00415273"/>
    <w:rsid w:val="004157BE"/>
    <w:rsid w:val="0042068E"/>
    <w:rsid w:val="00422030"/>
    <w:rsid w:val="00422A7F"/>
    <w:rsid w:val="00423620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C0B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DD1"/>
    <w:rsid w:val="00551027"/>
    <w:rsid w:val="005568AF"/>
    <w:rsid w:val="00556AF5"/>
    <w:rsid w:val="005606BC"/>
    <w:rsid w:val="00562F81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2FE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B25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94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7BE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393"/>
    <w:rsid w:val="006D2998"/>
    <w:rsid w:val="006D3188"/>
    <w:rsid w:val="006D5159"/>
    <w:rsid w:val="006D6779"/>
    <w:rsid w:val="006E08FC"/>
    <w:rsid w:val="006F2588"/>
    <w:rsid w:val="00700017"/>
    <w:rsid w:val="00710A6C"/>
    <w:rsid w:val="00710D98"/>
    <w:rsid w:val="00711CE9"/>
    <w:rsid w:val="00712266"/>
    <w:rsid w:val="00712593"/>
    <w:rsid w:val="00712D82"/>
    <w:rsid w:val="00716E22"/>
    <w:rsid w:val="007171AB"/>
    <w:rsid w:val="00720176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A99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87A"/>
    <w:rsid w:val="009A4D0A"/>
    <w:rsid w:val="009A759C"/>
    <w:rsid w:val="009B2F70"/>
    <w:rsid w:val="009B4594"/>
    <w:rsid w:val="009B4DEC"/>
    <w:rsid w:val="009B65C2"/>
    <w:rsid w:val="009B7314"/>
    <w:rsid w:val="009C2459"/>
    <w:rsid w:val="009C255A"/>
    <w:rsid w:val="009C2B46"/>
    <w:rsid w:val="009C4448"/>
    <w:rsid w:val="009C610D"/>
    <w:rsid w:val="009D10E5"/>
    <w:rsid w:val="009D2D2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D74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BB4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F0C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C5A"/>
    <w:rsid w:val="00B75139"/>
    <w:rsid w:val="00B80840"/>
    <w:rsid w:val="00B815FC"/>
    <w:rsid w:val="00B81623"/>
    <w:rsid w:val="00B82A05"/>
    <w:rsid w:val="00B84409"/>
    <w:rsid w:val="00B84E2D"/>
    <w:rsid w:val="00B8746A"/>
    <w:rsid w:val="00B91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D11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37DC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D3D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902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584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07"/>
    <w:rsid w:val="00DD0722"/>
    <w:rsid w:val="00DD0B3D"/>
    <w:rsid w:val="00DD212F"/>
    <w:rsid w:val="00DD357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086"/>
    <w:rsid w:val="00EC5EB9"/>
    <w:rsid w:val="00EC6006"/>
    <w:rsid w:val="00EC71A6"/>
    <w:rsid w:val="00EC73EB"/>
    <w:rsid w:val="00ED0A41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43E"/>
    <w:rsid w:val="00EF37C2"/>
    <w:rsid w:val="00EF4803"/>
    <w:rsid w:val="00EF5127"/>
    <w:rsid w:val="00F03EAC"/>
    <w:rsid w:val="00F04B7C"/>
    <w:rsid w:val="00F078B5"/>
    <w:rsid w:val="00F11F92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96E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E0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9AC7D"/>
  <w15:docId w15:val="{CC621F4A-8924-4346-B185-92D70A1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E638F044745ED93C338BE213CF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D5B7D-95A9-4D31-B096-A40F8922C854}"/>
      </w:docPartPr>
      <w:docPartBody>
        <w:p w:rsidR="00862881" w:rsidRDefault="00802E9C" w:rsidP="00802E9C">
          <w:pPr>
            <w:pStyle w:val="9F3E638F044745ED93C338BE213CF8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E4A519174A4B44816E153EF8D0A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DC324-2EC4-46D5-B577-C27001789B8D}"/>
      </w:docPartPr>
      <w:docPartBody>
        <w:p w:rsidR="00862881" w:rsidRDefault="00802E9C" w:rsidP="00802E9C">
          <w:pPr>
            <w:pStyle w:val="27E4A519174A4B44816E153EF8D0AD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A6364A3184544AE1218BB2936C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516C6-EAB2-44A2-82F8-A9E6414920BC}"/>
      </w:docPartPr>
      <w:docPartBody>
        <w:p w:rsidR="00862881" w:rsidRDefault="00802E9C" w:rsidP="00802E9C">
          <w:pPr>
            <w:pStyle w:val="767A6364A3184544AE1218BB2936C7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73FEB5C20247CE9EEBEC3D1E731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14217-2B3F-40E6-9727-0726492D575E}"/>
      </w:docPartPr>
      <w:docPartBody>
        <w:p w:rsidR="00862881" w:rsidRDefault="00802E9C" w:rsidP="00802E9C">
          <w:pPr>
            <w:pStyle w:val="8973FEB5C20247CE9EEBEC3D1E731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F048D6ED12408DA5EBFC262D6CA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FD329-34C0-44F1-B00D-08536D08D62F}"/>
      </w:docPartPr>
      <w:docPartBody>
        <w:p w:rsidR="00862881" w:rsidRDefault="00802E9C" w:rsidP="00802E9C">
          <w:pPr>
            <w:pStyle w:val="43F048D6ED12408DA5EBFC262D6CACF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9C"/>
    <w:rsid w:val="00802E9C"/>
    <w:rsid w:val="00862881"/>
    <w:rsid w:val="009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C6FD2470504D7EBAD2339A89138DA7">
    <w:name w:val="08C6FD2470504D7EBAD2339A89138DA7"/>
    <w:rsid w:val="00802E9C"/>
  </w:style>
  <w:style w:type="character" w:styleId="Platshllartext">
    <w:name w:val="Placeholder Text"/>
    <w:basedOn w:val="Standardstycketeckensnitt"/>
    <w:uiPriority w:val="99"/>
    <w:semiHidden/>
    <w:rsid w:val="00802E9C"/>
    <w:rPr>
      <w:noProof w:val="0"/>
      <w:color w:val="808080"/>
    </w:rPr>
  </w:style>
  <w:style w:type="paragraph" w:customStyle="1" w:styleId="30286CF4DAE44396BB4D2A828D0DD828">
    <w:name w:val="30286CF4DAE44396BB4D2A828D0DD828"/>
    <w:rsid w:val="00802E9C"/>
  </w:style>
  <w:style w:type="paragraph" w:customStyle="1" w:styleId="7F79290EEC4948ED81473C97E22DB378">
    <w:name w:val="7F79290EEC4948ED81473C97E22DB378"/>
    <w:rsid w:val="00802E9C"/>
  </w:style>
  <w:style w:type="paragraph" w:customStyle="1" w:styleId="F83E8F75446D46FB8510D1C5768D00AF">
    <w:name w:val="F83E8F75446D46FB8510D1C5768D00AF"/>
    <w:rsid w:val="00802E9C"/>
  </w:style>
  <w:style w:type="paragraph" w:customStyle="1" w:styleId="9F3E638F044745ED93C338BE213CF82B">
    <w:name w:val="9F3E638F044745ED93C338BE213CF82B"/>
    <w:rsid w:val="00802E9C"/>
  </w:style>
  <w:style w:type="paragraph" w:customStyle="1" w:styleId="27E4A519174A4B44816E153EF8D0ADB2">
    <w:name w:val="27E4A519174A4B44816E153EF8D0ADB2"/>
    <w:rsid w:val="00802E9C"/>
  </w:style>
  <w:style w:type="paragraph" w:customStyle="1" w:styleId="AE8ABDCB0DA64518BBD58B86B5378799">
    <w:name w:val="AE8ABDCB0DA64518BBD58B86B5378799"/>
    <w:rsid w:val="00802E9C"/>
  </w:style>
  <w:style w:type="paragraph" w:customStyle="1" w:styleId="29310C7FDF3043D1BDFF7BA7E61B4908">
    <w:name w:val="29310C7FDF3043D1BDFF7BA7E61B4908"/>
    <w:rsid w:val="00802E9C"/>
  </w:style>
  <w:style w:type="paragraph" w:customStyle="1" w:styleId="AC1E670A9AC2414FA03A55E5EA706AEA">
    <w:name w:val="AC1E670A9AC2414FA03A55E5EA706AEA"/>
    <w:rsid w:val="00802E9C"/>
  </w:style>
  <w:style w:type="paragraph" w:customStyle="1" w:styleId="767A6364A3184544AE1218BB2936C7B2">
    <w:name w:val="767A6364A3184544AE1218BB2936C7B2"/>
    <w:rsid w:val="00802E9C"/>
  </w:style>
  <w:style w:type="paragraph" w:customStyle="1" w:styleId="8973FEB5C20247CE9EEBEC3D1E731760">
    <w:name w:val="8973FEB5C20247CE9EEBEC3D1E731760"/>
    <w:rsid w:val="00802E9C"/>
  </w:style>
  <w:style w:type="paragraph" w:customStyle="1" w:styleId="27E4A519174A4B44816E153EF8D0ADB21">
    <w:name w:val="27E4A519174A4B44816E153EF8D0ADB21"/>
    <w:rsid w:val="00802E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7A6364A3184544AE1218BB2936C7B21">
    <w:name w:val="767A6364A3184544AE1218BB2936C7B21"/>
    <w:rsid w:val="00802E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39337B0FBD4043A1575E72AFD5B825">
    <w:name w:val="BD39337B0FBD4043A1575E72AFD5B825"/>
    <w:rsid w:val="00802E9C"/>
  </w:style>
  <w:style w:type="paragraph" w:customStyle="1" w:styleId="C5C4D8E15B6342AD8F5A07D505FC0BF3">
    <w:name w:val="C5C4D8E15B6342AD8F5A07D505FC0BF3"/>
    <w:rsid w:val="00802E9C"/>
  </w:style>
  <w:style w:type="paragraph" w:customStyle="1" w:styleId="F455B9742CA14C8EBFC62697F9C547FF">
    <w:name w:val="F455B9742CA14C8EBFC62697F9C547FF"/>
    <w:rsid w:val="00802E9C"/>
  </w:style>
  <w:style w:type="paragraph" w:customStyle="1" w:styleId="766EB4CEF6C9435AAE007F437A8E3E95">
    <w:name w:val="766EB4CEF6C9435AAE007F437A8E3E95"/>
    <w:rsid w:val="00802E9C"/>
  </w:style>
  <w:style w:type="paragraph" w:customStyle="1" w:styleId="2CFC24468EA94C86A034A9BF185FA560">
    <w:name w:val="2CFC24468EA94C86A034A9BF185FA560"/>
    <w:rsid w:val="00802E9C"/>
  </w:style>
  <w:style w:type="paragraph" w:customStyle="1" w:styleId="43F048D6ED12408DA5EBFC262D6CACFB">
    <w:name w:val="43F048D6ED12408DA5EBFC262D6CACFB"/>
    <w:rsid w:val="00802E9C"/>
  </w:style>
  <w:style w:type="paragraph" w:customStyle="1" w:styleId="13ECAC197E104116A332E4FB71E6CD66">
    <w:name w:val="13ECAC197E104116A332E4FB71E6CD66"/>
    <w:rsid w:val="00802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2020-09-30T00:00:00</HeaderDate>
    <Office/>
    <Dnr>S2020/07180/SF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4478b8f0-7033-47cc-a753-a330ab58500d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2020-09-30T00:00:00</HeaderDate>
    <Office/>
    <Dnr>S2020/07180/SF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A061E-F27C-4586-8803-A9D9D19D0402}"/>
</file>

<file path=customXml/itemProps2.xml><?xml version="1.0" encoding="utf-8"?>
<ds:datastoreItem xmlns:ds="http://schemas.openxmlformats.org/officeDocument/2006/customXml" ds:itemID="{A4EDB493-CE73-4754-917E-7E1F6A9A3BDC}"/>
</file>

<file path=customXml/itemProps3.xml><?xml version="1.0" encoding="utf-8"?>
<ds:datastoreItem xmlns:ds="http://schemas.openxmlformats.org/officeDocument/2006/customXml" ds:itemID="{B83DC1D7-2191-43CB-BB3E-DABFFD664725}"/>
</file>

<file path=customXml/itemProps4.xml><?xml version="1.0" encoding="utf-8"?>
<ds:datastoreItem xmlns:ds="http://schemas.openxmlformats.org/officeDocument/2006/customXml" ds:itemID="{067A061E-F27C-4586-8803-A9D9D19D040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4EDB493-CE73-4754-917E-7E1F6A9A3BDC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88D265F-F5BA-4D49-AECD-11DC4A49EE5D}"/>
</file>

<file path=customXml/itemProps7.xml><?xml version="1.0" encoding="utf-8"?>
<ds:datastoreItem xmlns:ds="http://schemas.openxmlformats.org/officeDocument/2006/customXml" ds:itemID="{AE7F56D3-9995-4AD9-BF58-BFEE783788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234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103 av Elisabeth Björnsdotter Rahm (M).docx</dc:title>
  <dc:subject/>
  <dc:creator>Karin M Gustavsson</dc:creator>
  <cp:keywords/>
  <dc:description/>
  <cp:lastModifiedBy>Anne-Marie Flink Engdahl</cp:lastModifiedBy>
  <cp:revision>2</cp:revision>
  <cp:lastPrinted>2020-09-29T13:50:00Z</cp:lastPrinted>
  <dcterms:created xsi:type="dcterms:W3CDTF">2020-09-29T13:50:00Z</dcterms:created>
  <dcterms:modified xsi:type="dcterms:W3CDTF">2020-09-29T13:50:00Z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S2020/07180/SF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63723505-d4ea-4a80-b3cd-5103b0294f65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