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9A92" w14:textId="4B6DDD22" w:rsidR="004B4DE5" w:rsidRDefault="004B4DE5" w:rsidP="00EE4379">
      <w:pPr>
        <w:pStyle w:val="Rubrik"/>
      </w:pPr>
      <w:r>
        <w:t xml:space="preserve">Svar på fråga 2020/21:2707 av Edward </w:t>
      </w:r>
      <w:proofErr w:type="spellStart"/>
      <w:r>
        <w:t>Riedl</w:t>
      </w:r>
      <w:proofErr w:type="spellEnd"/>
      <w:r>
        <w:t xml:space="preserve"> (M)</w:t>
      </w:r>
      <w:r>
        <w:br/>
        <w:t>Ministerns u</w:t>
      </w:r>
      <w:bookmarkStart w:id="0" w:name="Start"/>
      <w:bookmarkEnd w:id="0"/>
      <w:r>
        <w:t>ttalande i samband med klimattoppmötet</w:t>
      </w:r>
    </w:p>
    <w:p w14:paraId="2D45FC7C" w14:textId="6CE74F14" w:rsidR="004B4DE5" w:rsidRDefault="004B4DE5" w:rsidP="00EE4379">
      <w:pPr>
        <w:pStyle w:val="Brdtext"/>
      </w:pPr>
      <w:r>
        <w:t xml:space="preserve">Edward </w:t>
      </w:r>
      <w:proofErr w:type="spellStart"/>
      <w:r>
        <w:t>Riedl</w:t>
      </w:r>
      <w:proofErr w:type="spellEnd"/>
      <w:r>
        <w:t xml:space="preserve"> har frågat mig vad jag menade med att jag inledde president Bidens klimattoppmöte, när det enligt frågeställaren egentligen enbart handlade om rundabordssamtal före det egentliga mötet, och vad jag menade med att Sverige satte ”tonen för hela mötet”. </w:t>
      </w:r>
    </w:p>
    <w:p w14:paraId="642024BD" w14:textId="4516BD1D" w:rsidR="00A41FE0" w:rsidRDefault="00133233" w:rsidP="00EE4379">
      <w:pPr>
        <w:pStyle w:val="Brdtext"/>
      </w:pPr>
      <w:r>
        <w:t xml:space="preserve">Jag välkomnar att USA återigen är starkt engagerade i det globala klimatarbetet. President Bidens klimattoppmöte var ett tydligt uttryck för detta. </w:t>
      </w:r>
      <w:r w:rsidR="00A41FE0">
        <w:t xml:space="preserve">Jag blev inbjuden av President Bidens särskilda klimatsändebud John Kerry för att ge Sveriges bidrag till mötet. Sändebudet ledde </w:t>
      </w:r>
      <w:r>
        <w:t xml:space="preserve">rundabordssamtal som arrangerades i anslutning till toppmötet </w:t>
      </w:r>
      <w:r w:rsidR="00A41FE0">
        <w:t xml:space="preserve">vilket </w:t>
      </w:r>
      <w:r>
        <w:t>gav flera länder möjlighet att redogöra för sitt klimatarbete och bidrag till det globala arbetet.</w:t>
      </w:r>
    </w:p>
    <w:p w14:paraId="0B807A02" w14:textId="74E9234B" w:rsidR="004B4DE5" w:rsidRDefault="00133233" w:rsidP="00EE4379">
      <w:pPr>
        <w:pStyle w:val="Brdtext"/>
      </w:pPr>
      <w:r>
        <w:t xml:space="preserve">President Bidens klimatsändebud John Kerry återgav detta i inledningen av toppmötets andra dag, direkt efter det rundabordssamtal som jag hade nöjet att få inleda. </w:t>
      </w:r>
      <w:r w:rsidR="00A41FE0">
        <w:t xml:space="preserve">Temat för den andra dagen vid </w:t>
      </w:r>
      <w:proofErr w:type="spellStart"/>
      <w:r w:rsidR="00A41FE0">
        <w:t>Leaders</w:t>
      </w:r>
      <w:proofErr w:type="spellEnd"/>
      <w:r w:rsidR="00A41FE0">
        <w:t xml:space="preserve"> Summit on </w:t>
      </w:r>
      <w:proofErr w:type="spellStart"/>
      <w:r w:rsidR="00A41FE0">
        <w:t>Climate</w:t>
      </w:r>
      <w:proofErr w:type="spellEnd"/>
      <w:r w:rsidR="00A41FE0">
        <w:t xml:space="preserve"> var ”</w:t>
      </w:r>
      <w:proofErr w:type="spellStart"/>
      <w:r w:rsidR="00A41FE0">
        <w:t>Unleashing</w:t>
      </w:r>
      <w:proofErr w:type="spellEnd"/>
      <w:r w:rsidR="00A41FE0">
        <w:t xml:space="preserve"> </w:t>
      </w:r>
      <w:proofErr w:type="spellStart"/>
      <w:r w:rsidR="00A41FE0">
        <w:t>Climate</w:t>
      </w:r>
      <w:proofErr w:type="spellEnd"/>
      <w:r w:rsidR="00A41FE0">
        <w:t xml:space="preserve"> Innovation” och sändebudet meddelade också vid samtalet att USA nu ansluter sig till </w:t>
      </w:r>
      <w:proofErr w:type="spellStart"/>
      <w:r w:rsidR="00A41FE0">
        <w:t>LeadIT</w:t>
      </w:r>
      <w:proofErr w:type="spellEnd"/>
      <w:r w:rsidR="00A41FE0">
        <w:t xml:space="preserve">, samarbetet för industrins klimatomställning som leds av Sverige och Indien. Jag lyfte i mitt anförande industrins viktiga roll i klimatomställningen. </w:t>
      </w:r>
    </w:p>
    <w:p w14:paraId="7E0DA6A2" w14:textId="432A7314" w:rsidR="00691BD2" w:rsidRDefault="00691BD2" w:rsidP="00EE4379">
      <w:pPr>
        <w:pStyle w:val="Brdtext"/>
      </w:pPr>
      <w:r>
        <w:t>Jag ville sätta en ton av att klimatomställningen inte bara är möjlig och nödvändig, utan att den också är bra för att stärka konkurrenskraften. Det var därför särskilt glädjande att både John Kerry och president Biden lyfte fram betydelsen av industrins klimatomställning och att svenskt näringsliv kunde vara representerat i form av Vattenfalls deltagande.</w:t>
      </w:r>
    </w:p>
    <w:p w14:paraId="6D9F6CF1" w14:textId="40A52880" w:rsidR="004B4DE5" w:rsidRDefault="004B4DE5" w:rsidP="00581E9A">
      <w:pPr>
        <w:pStyle w:val="Brdtext"/>
      </w:pPr>
      <w:r>
        <w:t xml:space="preserve">Stockholm den </w:t>
      </w:r>
      <w:sdt>
        <w:sdtPr>
          <w:id w:val="-1225218591"/>
          <w:placeholder>
            <w:docPart w:val="EE7CAEE32389403D9800976E882A6F6D"/>
          </w:placeholder>
          <w:dataBinding w:prefixMappings="xmlns:ns0='http://lp/documentinfo/RK' " w:xpath="/ns0:DocumentInfo[1]/ns0:BaseInfo[1]/ns0:HeaderDate[1]" w:storeItemID="{B85464CE-5A8A-4584-82A2-4F575CEC4BBB}"/>
          <w:date w:fullDate="2021-05-05T00:00:00Z">
            <w:dateFormat w:val="d MMMM yyyy"/>
            <w:lid w:val="sv-SE"/>
            <w:storeMappedDataAs w:val="dateTime"/>
            <w:calendar w:val="gregorian"/>
          </w:date>
        </w:sdtPr>
        <w:sdtEndPr/>
        <w:sdtContent>
          <w:r w:rsidR="00133233">
            <w:t>5 maj 2021</w:t>
          </w:r>
        </w:sdtContent>
      </w:sdt>
    </w:p>
    <w:p w14:paraId="1A93E859" w14:textId="06512796" w:rsidR="004B4DE5" w:rsidRDefault="00133233" w:rsidP="00EE4379">
      <w:pPr>
        <w:pStyle w:val="Brdtext"/>
      </w:pPr>
      <w:r>
        <w:t>Per Bolund</w:t>
      </w:r>
    </w:p>
    <w:p w14:paraId="2039B0ED" w14:textId="2D32FE37" w:rsidR="004B4DE5" w:rsidRPr="00DB48AB" w:rsidRDefault="004B4DE5" w:rsidP="00EE4379">
      <w:pPr>
        <w:pStyle w:val="Brdtext"/>
      </w:pPr>
    </w:p>
    <w:p w14:paraId="7F2EC7C1" w14:textId="6FC4B23E" w:rsidR="004B4DE5" w:rsidRDefault="004B4DE5" w:rsidP="00E96532">
      <w:pPr>
        <w:pStyle w:val="Brdtext"/>
      </w:pPr>
    </w:p>
    <w:sectPr w:rsidR="004B4DE5" w:rsidSect="004B4DE5">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67B1" w14:textId="77777777" w:rsidR="004035DC" w:rsidRDefault="004035DC" w:rsidP="00A87A54">
      <w:pPr>
        <w:spacing w:after="0" w:line="240" w:lineRule="auto"/>
      </w:pPr>
      <w:r>
        <w:separator/>
      </w:r>
    </w:p>
  </w:endnote>
  <w:endnote w:type="continuationSeparator" w:id="0">
    <w:p w14:paraId="6902EB67" w14:textId="77777777" w:rsidR="004035DC" w:rsidRDefault="004035DC" w:rsidP="00A87A54">
      <w:pPr>
        <w:spacing w:after="0" w:line="240" w:lineRule="auto"/>
      </w:pPr>
      <w:r>
        <w:continuationSeparator/>
      </w:r>
    </w:p>
  </w:endnote>
  <w:endnote w:type="continuationNotice" w:id="1">
    <w:p w14:paraId="19416387" w14:textId="77777777" w:rsidR="004035DC" w:rsidRDefault="00403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E4379" w:rsidRPr="00347E11" w14:paraId="16D146A7" w14:textId="77777777" w:rsidTr="00EE4379">
      <w:trPr>
        <w:trHeight w:val="227"/>
        <w:jc w:val="right"/>
      </w:trPr>
      <w:tc>
        <w:tcPr>
          <w:tcW w:w="708" w:type="dxa"/>
          <w:vAlign w:val="bottom"/>
        </w:tcPr>
        <w:p w14:paraId="05A7F0E5" w14:textId="77777777" w:rsidR="00EE4379" w:rsidRPr="00B62610" w:rsidRDefault="00EE4379" w:rsidP="004B4DE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E4379" w:rsidRPr="00347E11" w14:paraId="38916BE5" w14:textId="77777777" w:rsidTr="00EE4379">
      <w:trPr>
        <w:trHeight w:val="850"/>
        <w:jc w:val="right"/>
      </w:trPr>
      <w:tc>
        <w:tcPr>
          <w:tcW w:w="708" w:type="dxa"/>
          <w:vAlign w:val="bottom"/>
        </w:tcPr>
        <w:p w14:paraId="759036C0" w14:textId="77777777" w:rsidR="00EE4379" w:rsidRPr="00347E11" w:rsidRDefault="00EE4379" w:rsidP="004B4DE5">
          <w:pPr>
            <w:pStyle w:val="Sidfot"/>
            <w:spacing w:line="276" w:lineRule="auto"/>
            <w:jc w:val="right"/>
          </w:pPr>
        </w:p>
      </w:tc>
    </w:tr>
  </w:tbl>
  <w:p w14:paraId="3DE50BAE" w14:textId="77777777" w:rsidR="00EE4379" w:rsidRPr="005606BC" w:rsidRDefault="00EE4379" w:rsidP="004B4DE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E4379" w:rsidRPr="00347E11" w14:paraId="6C40C5C3" w14:textId="77777777" w:rsidTr="001F4302">
      <w:trPr>
        <w:trHeight w:val="510"/>
      </w:trPr>
      <w:tc>
        <w:tcPr>
          <w:tcW w:w="8525" w:type="dxa"/>
          <w:gridSpan w:val="2"/>
          <w:vAlign w:val="bottom"/>
        </w:tcPr>
        <w:p w14:paraId="1E603793" w14:textId="77777777" w:rsidR="00EE4379" w:rsidRPr="00347E11" w:rsidRDefault="00EE4379" w:rsidP="00347E11">
          <w:pPr>
            <w:pStyle w:val="Sidfot"/>
            <w:rPr>
              <w:sz w:val="8"/>
            </w:rPr>
          </w:pPr>
        </w:p>
      </w:tc>
    </w:tr>
    <w:tr w:rsidR="00EE4379" w:rsidRPr="00EE3C0F" w14:paraId="3133BBB9" w14:textId="77777777" w:rsidTr="00C26068">
      <w:trPr>
        <w:trHeight w:val="227"/>
      </w:trPr>
      <w:tc>
        <w:tcPr>
          <w:tcW w:w="4074" w:type="dxa"/>
        </w:tcPr>
        <w:p w14:paraId="0BEFAEFF" w14:textId="77777777" w:rsidR="00EE4379" w:rsidRPr="00F53AEA" w:rsidRDefault="00EE4379" w:rsidP="00C26068">
          <w:pPr>
            <w:pStyle w:val="Sidfot"/>
            <w:spacing w:line="276" w:lineRule="auto"/>
          </w:pPr>
        </w:p>
      </w:tc>
      <w:tc>
        <w:tcPr>
          <w:tcW w:w="4451" w:type="dxa"/>
        </w:tcPr>
        <w:p w14:paraId="05192882" w14:textId="77777777" w:rsidR="00EE4379" w:rsidRPr="00F53AEA" w:rsidRDefault="00EE4379" w:rsidP="00F53AEA">
          <w:pPr>
            <w:pStyle w:val="Sidfot"/>
            <w:spacing w:line="276" w:lineRule="auto"/>
          </w:pPr>
        </w:p>
      </w:tc>
    </w:tr>
  </w:tbl>
  <w:p w14:paraId="28B58066" w14:textId="77777777" w:rsidR="00EE4379" w:rsidRPr="00EE3C0F" w:rsidRDefault="00EE437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A7A7" w14:textId="77777777" w:rsidR="004035DC" w:rsidRDefault="004035DC" w:rsidP="004B4DE5">
      <w:pPr>
        <w:spacing w:after="0" w:line="240" w:lineRule="auto"/>
      </w:pPr>
      <w:r>
        <w:separator/>
      </w:r>
    </w:p>
  </w:footnote>
  <w:footnote w:type="continuationSeparator" w:id="0">
    <w:p w14:paraId="7594DFBE" w14:textId="77777777" w:rsidR="004035DC" w:rsidRDefault="004035DC" w:rsidP="00A87A54">
      <w:pPr>
        <w:spacing w:after="0" w:line="240" w:lineRule="auto"/>
      </w:pPr>
      <w:r>
        <w:continuationSeparator/>
      </w:r>
    </w:p>
  </w:footnote>
  <w:footnote w:type="continuationNotice" w:id="1">
    <w:p w14:paraId="3960F453" w14:textId="77777777" w:rsidR="004035DC" w:rsidRDefault="00403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E4379" w14:paraId="69131A73" w14:textId="77777777" w:rsidTr="00C93EBA">
      <w:trPr>
        <w:trHeight w:val="227"/>
      </w:trPr>
      <w:tc>
        <w:tcPr>
          <w:tcW w:w="5534" w:type="dxa"/>
        </w:tcPr>
        <w:p w14:paraId="142BAE44" w14:textId="77777777" w:rsidR="00EE4379" w:rsidRPr="007D73AB" w:rsidRDefault="00EE4379">
          <w:pPr>
            <w:pStyle w:val="Sidhuvud"/>
          </w:pPr>
        </w:p>
      </w:tc>
      <w:tc>
        <w:tcPr>
          <w:tcW w:w="3170" w:type="dxa"/>
          <w:vAlign w:val="bottom"/>
        </w:tcPr>
        <w:p w14:paraId="6AC91947" w14:textId="725BE2A7" w:rsidR="00EE4379" w:rsidRPr="007D73AB" w:rsidRDefault="00EE4379" w:rsidP="00340DE0">
          <w:pPr>
            <w:pStyle w:val="Sidhuvud"/>
          </w:pPr>
        </w:p>
      </w:tc>
      <w:tc>
        <w:tcPr>
          <w:tcW w:w="1134" w:type="dxa"/>
        </w:tcPr>
        <w:p w14:paraId="3FDBA9EF" w14:textId="77777777" w:rsidR="00EE4379" w:rsidRDefault="00EE4379" w:rsidP="00EE4379">
          <w:pPr>
            <w:pStyle w:val="Sidhuvud"/>
          </w:pPr>
        </w:p>
      </w:tc>
    </w:tr>
    <w:tr w:rsidR="00EE4379" w14:paraId="4540D29C" w14:textId="77777777" w:rsidTr="00C93EBA">
      <w:trPr>
        <w:trHeight w:val="1928"/>
      </w:trPr>
      <w:tc>
        <w:tcPr>
          <w:tcW w:w="5534" w:type="dxa"/>
        </w:tcPr>
        <w:p w14:paraId="1CEAABCF" w14:textId="3CD87124" w:rsidR="00EE4379" w:rsidRPr="00340DE0" w:rsidRDefault="00EE4379" w:rsidP="00340DE0">
          <w:pPr>
            <w:pStyle w:val="Sidhuvud"/>
          </w:pPr>
          <w:r>
            <w:rPr>
              <w:noProof/>
            </w:rPr>
            <w:drawing>
              <wp:inline distT="0" distB="0" distL="0" distR="0" wp14:anchorId="56794506" wp14:editId="311F7C8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1CDEB9A" w14:textId="3CCE4351" w:rsidR="00EE4379" w:rsidRPr="00710A6C" w:rsidRDefault="00EE4379" w:rsidP="00EE3C0F">
          <w:pPr>
            <w:pStyle w:val="Sidhuvud"/>
            <w:rPr>
              <w:b/>
            </w:rPr>
          </w:pPr>
        </w:p>
        <w:p w14:paraId="03D4771F" w14:textId="4A1323F1" w:rsidR="00EE4379" w:rsidRDefault="00EE4379" w:rsidP="00EE3C0F">
          <w:pPr>
            <w:pStyle w:val="Sidhuvud"/>
          </w:pPr>
        </w:p>
        <w:p w14:paraId="08EAA3A0" w14:textId="5B56B761" w:rsidR="00EE4379" w:rsidRDefault="00EE4379" w:rsidP="00EE3C0F">
          <w:pPr>
            <w:pStyle w:val="Sidhuvud"/>
          </w:pPr>
        </w:p>
        <w:p w14:paraId="2C93EFEB" w14:textId="77777777" w:rsidR="00EE4379" w:rsidRDefault="00EE4379" w:rsidP="00EE3C0F">
          <w:pPr>
            <w:pStyle w:val="Sidhuvud"/>
          </w:pPr>
        </w:p>
        <w:sdt>
          <w:sdtPr>
            <w:alias w:val="Dnr"/>
            <w:tag w:val="ccRKShow_Dnr"/>
            <w:id w:val="-829283628"/>
            <w:placeholder>
              <w:docPart w:val="07C23F2D64764A489B1EABAF1405A20D"/>
            </w:placeholder>
            <w:dataBinding w:prefixMappings="xmlns:ns0='http://lp/documentinfo/RK' " w:xpath="/ns0:DocumentInfo[1]/ns0:BaseInfo[1]/ns0:Dnr[1]" w:storeItemID="{B85464CE-5A8A-4584-82A2-4F575CEC4BBB}"/>
            <w:text/>
          </w:sdtPr>
          <w:sdtEndPr/>
          <w:sdtContent>
            <w:p w14:paraId="4267C617" w14:textId="7543B25D" w:rsidR="00EE4379" w:rsidRDefault="00581E9A" w:rsidP="00EE3C0F">
              <w:pPr>
                <w:pStyle w:val="Sidhuvud"/>
              </w:pPr>
              <w:r w:rsidRPr="00581E9A">
                <w:t>M2021/00921</w:t>
              </w:r>
            </w:p>
          </w:sdtContent>
        </w:sdt>
        <w:sdt>
          <w:sdtPr>
            <w:alias w:val="DocNumber"/>
            <w:tag w:val="DocNumber"/>
            <w:id w:val="1726028884"/>
            <w:placeholder>
              <w:docPart w:val="2434D452BC714BE681C9501936ECEB1A"/>
            </w:placeholder>
            <w:showingPlcHdr/>
            <w:dataBinding w:prefixMappings="xmlns:ns0='http://lp/documentinfo/RK' " w:xpath="/ns0:DocumentInfo[1]/ns0:BaseInfo[1]/ns0:DocNumber[1]" w:storeItemID="{B85464CE-5A8A-4584-82A2-4F575CEC4BBB}"/>
            <w:text/>
          </w:sdtPr>
          <w:sdtEndPr/>
          <w:sdtContent>
            <w:p w14:paraId="22273148" w14:textId="77777777" w:rsidR="00EE4379" w:rsidRDefault="00EE4379" w:rsidP="00EE3C0F">
              <w:pPr>
                <w:pStyle w:val="Sidhuvud"/>
              </w:pPr>
              <w:r>
                <w:rPr>
                  <w:rStyle w:val="Platshllartext"/>
                </w:rPr>
                <w:t xml:space="preserve"> </w:t>
              </w:r>
            </w:p>
          </w:sdtContent>
        </w:sdt>
        <w:p w14:paraId="549A513A" w14:textId="77777777" w:rsidR="00EE4379" w:rsidRDefault="00EE4379" w:rsidP="00EE3C0F">
          <w:pPr>
            <w:pStyle w:val="Sidhuvud"/>
          </w:pPr>
        </w:p>
      </w:tc>
      <w:tc>
        <w:tcPr>
          <w:tcW w:w="1134" w:type="dxa"/>
        </w:tcPr>
        <w:p w14:paraId="3F2AEF25" w14:textId="00A9628D" w:rsidR="00EE4379" w:rsidRDefault="00EE4379" w:rsidP="0094502D">
          <w:pPr>
            <w:pStyle w:val="Sidhuvud"/>
          </w:pPr>
        </w:p>
        <w:p w14:paraId="6D252672" w14:textId="099729FD" w:rsidR="00EE4379" w:rsidRPr="0094502D" w:rsidRDefault="00EE4379" w:rsidP="00EC71A6">
          <w:pPr>
            <w:pStyle w:val="Sidhuvud"/>
          </w:pPr>
        </w:p>
      </w:tc>
    </w:tr>
    <w:tr w:rsidR="00EE4379" w14:paraId="7803BBED" w14:textId="77777777" w:rsidTr="00C93EBA">
      <w:trPr>
        <w:trHeight w:val="2268"/>
      </w:trPr>
      <w:sdt>
        <w:sdtPr>
          <w:rPr>
            <w:rFonts w:asciiTheme="minorHAnsi" w:hAnsiTheme="minorHAnsi"/>
            <w:b/>
            <w:sz w:val="25"/>
          </w:rPr>
          <w:alias w:val="SenderText"/>
          <w:tag w:val="ccRKShow_SenderText"/>
          <w:id w:val="1374046025"/>
          <w:placeholder>
            <w:docPart w:val="9C38F77305AF4B2F95B28C5BC89B41E1"/>
          </w:placeholder>
        </w:sdtPr>
        <w:sdtEndPr>
          <w:rPr>
            <w:rFonts w:asciiTheme="majorHAnsi" w:hAnsiTheme="majorHAnsi"/>
            <w:b w:val="0"/>
            <w:sz w:val="19"/>
          </w:rPr>
        </w:sdtEndPr>
        <w:sdtContent>
          <w:tc>
            <w:tcPr>
              <w:tcW w:w="5534" w:type="dxa"/>
              <w:tcMar>
                <w:right w:w="1134" w:type="dxa"/>
              </w:tcMar>
            </w:tcPr>
            <w:p w14:paraId="2567DF7C" w14:textId="77777777" w:rsidR="00EE4379" w:rsidRPr="00133233" w:rsidRDefault="00EE4379" w:rsidP="00340DE0">
              <w:pPr>
                <w:pStyle w:val="Sidhuvud"/>
                <w:rPr>
                  <w:b/>
                </w:rPr>
              </w:pPr>
              <w:r w:rsidRPr="00133233">
                <w:rPr>
                  <w:b/>
                </w:rPr>
                <w:t>Miljödepartementet</w:t>
              </w:r>
            </w:p>
            <w:p w14:paraId="62DC736D" w14:textId="78BDC050" w:rsidR="00581E9A" w:rsidRPr="00581E9A" w:rsidRDefault="00EE4379" w:rsidP="007D62C3">
              <w:pPr>
                <w:pStyle w:val="Sidhuvud"/>
              </w:pPr>
              <w:r w:rsidRPr="00133233">
                <w:t>Miljö- och klimatministern samt vice statsministern</w:t>
              </w:r>
            </w:p>
          </w:tc>
        </w:sdtContent>
      </w:sdt>
      <w:sdt>
        <w:sdtPr>
          <w:alias w:val="Recipient"/>
          <w:tag w:val="ccRKShow_Recipient"/>
          <w:id w:val="-28344517"/>
          <w:placeholder>
            <w:docPart w:val="89A28714D4304CFFBAA735822BC6241F"/>
          </w:placeholder>
          <w:dataBinding w:prefixMappings="xmlns:ns0='http://lp/documentinfo/RK' " w:xpath="/ns0:DocumentInfo[1]/ns0:BaseInfo[1]/ns0:Recipient[1]" w:storeItemID="{B85464CE-5A8A-4584-82A2-4F575CEC4BBB}"/>
          <w:text w:multiLine="1"/>
        </w:sdtPr>
        <w:sdtEndPr/>
        <w:sdtContent>
          <w:tc>
            <w:tcPr>
              <w:tcW w:w="3170" w:type="dxa"/>
            </w:tcPr>
            <w:p w14:paraId="3E4504C0" w14:textId="718A6287" w:rsidR="00EE4379" w:rsidRDefault="00EE4379" w:rsidP="00547B89">
              <w:pPr>
                <w:pStyle w:val="Sidhuvud"/>
              </w:pPr>
              <w:r>
                <w:t>Till riksdagen</w:t>
              </w:r>
            </w:p>
          </w:tc>
        </w:sdtContent>
      </w:sdt>
      <w:tc>
        <w:tcPr>
          <w:tcW w:w="1134" w:type="dxa"/>
        </w:tcPr>
        <w:p w14:paraId="78D3FFA8" w14:textId="77777777" w:rsidR="00EE4379" w:rsidRDefault="00EE4379" w:rsidP="003E6020">
          <w:pPr>
            <w:pStyle w:val="Sidhuvud"/>
          </w:pPr>
        </w:p>
      </w:tc>
    </w:tr>
  </w:tbl>
  <w:p w14:paraId="056477B7" w14:textId="77777777" w:rsidR="00EE4379" w:rsidRDefault="00EE43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E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4769"/>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3233"/>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A6E72"/>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35DC"/>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4DE5"/>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09C2"/>
    <w:rsid w:val="00544738"/>
    <w:rsid w:val="005456E4"/>
    <w:rsid w:val="00547B89"/>
    <w:rsid w:val="005606BC"/>
    <w:rsid w:val="00563E73"/>
    <w:rsid w:val="00565792"/>
    <w:rsid w:val="00567799"/>
    <w:rsid w:val="00571A0B"/>
    <w:rsid w:val="00573DFD"/>
    <w:rsid w:val="005747D0"/>
    <w:rsid w:val="00581E9A"/>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1BD2"/>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874"/>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62C3"/>
    <w:rsid w:val="007D73AB"/>
    <w:rsid w:val="007E2712"/>
    <w:rsid w:val="007E4A9C"/>
    <w:rsid w:val="007E5516"/>
    <w:rsid w:val="007E7EE2"/>
    <w:rsid w:val="007F03FC"/>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3C32"/>
    <w:rsid w:val="008C4538"/>
    <w:rsid w:val="008C562B"/>
    <w:rsid w:val="008C6717"/>
    <w:rsid w:val="008D2D6B"/>
    <w:rsid w:val="008D3090"/>
    <w:rsid w:val="008D4306"/>
    <w:rsid w:val="008D4508"/>
    <w:rsid w:val="008D4DC4"/>
    <w:rsid w:val="008D7CAF"/>
    <w:rsid w:val="008E02EE"/>
    <w:rsid w:val="008E65A8"/>
    <w:rsid w:val="008E77D6"/>
    <w:rsid w:val="008F4EAB"/>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1FE0"/>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C66"/>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647C"/>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3094"/>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4379"/>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0B70"/>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E917"/>
  <w15:docId w15:val="{1BD1924E-2D0D-4E7A-9C14-D0438ADD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4DE5"/>
  </w:style>
  <w:style w:type="paragraph" w:styleId="Rubrik1">
    <w:name w:val="heading 1"/>
    <w:basedOn w:val="Brdtext"/>
    <w:next w:val="Brdtext"/>
    <w:link w:val="Rubrik1Char"/>
    <w:uiPriority w:val="1"/>
    <w:qFormat/>
    <w:rsid w:val="004B4DE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B4DE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B4DE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B4DE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B4DE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B4DE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B4DE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B4D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B4D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B4DE5"/>
    <w:pPr>
      <w:tabs>
        <w:tab w:val="left" w:pos="1701"/>
        <w:tab w:val="left" w:pos="3600"/>
        <w:tab w:val="left" w:pos="5387"/>
      </w:tabs>
    </w:pPr>
  </w:style>
  <w:style w:type="character" w:customStyle="1" w:styleId="BrdtextChar">
    <w:name w:val="Brödtext Char"/>
    <w:basedOn w:val="Standardstycketeckensnitt"/>
    <w:link w:val="Brdtext"/>
    <w:rsid w:val="004B4DE5"/>
  </w:style>
  <w:style w:type="paragraph" w:styleId="Brdtextmedindrag">
    <w:name w:val="Body Text Indent"/>
    <w:basedOn w:val="Normal"/>
    <w:link w:val="BrdtextmedindragChar"/>
    <w:qFormat/>
    <w:rsid w:val="004B4DE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B4DE5"/>
  </w:style>
  <w:style w:type="character" w:customStyle="1" w:styleId="Rubrik1Char">
    <w:name w:val="Rubrik 1 Char"/>
    <w:basedOn w:val="Standardstycketeckensnitt"/>
    <w:link w:val="Rubrik1"/>
    <w:uiPriority w:val="1"/>
    <w:rsid w:val="004B4DE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B4DE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B4DE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B4DE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B4DE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B4DE5"/>
    <w:pPr>
      <w:numPr>
        <w:numId w:val="0"/>
      </w:numPr>
    </w:pPr>
  </w:style>
  <w:style w:type="paragraph" w:customStyle="1" w:styleId="Rubrik2utannumrering">
    <w:name w:val="Rubrik 2 utan numrering"/>
    <w:basedOn w:val="Rubrik2"/>
    <w:next w:val="Brdtext"/>
    <w:uiPriority w:val="1"/>
    <w:qFormat/>
    <w:rsid w:val="004B4DE5"/>
    <w:pPr>
      <w:numPr>
        <w:ilvl w:val="0"/>
        <w:numId w:val="0"/>
      </w:numPr>
    </w:pPr>
  </w:style>
  <w:style w:type="paragraph" w:customStyle="1" w:styleId="Rubrik3utannumrering">
    <w:name w:val="Rubrik 3 utan numrering"/>
    <w:basedOn w:val="Rubrik3"/>
    <w:next w:val="Brdtext"/>
    <w:uiPriority w:val="1"/>
    <w:qFormat/>
    <w:rsid w:val="004B4DE5"/>
    <w:pPr>
      <w:numPr>
        <w:ilvl w:val="0"/>
        <w:numId w:val="0"/>
      </w:numPr>
    </w:pPr>
  </w:style>
  <w:style w:type="character" w:customStyle="1" w:styleId="Rubrik4Char">
    <w:name w:val="Rubrik 4 Char"/>
    <w:basedOn w:val="Standardstycketeckensnitt"/>
    <w:link w:val="Rubrik4"/>
    <w:uiPriority w:val="1"/>
    <w:rsid w:val="004B4DE5"/>
    <w:rPr>
      <w:rFonts w:asciiTheme="majorHAnsi" w:eastAsiaTheme="majorEastAsia" w:hAnsiTheme="majorHAnsi" w:cstheme="majorBidi"/>
      <w:b/>
      <w:iCs/>
      <w:sz w:val="20"/>
    </w:rPr>
  </w:style>
  <w:style w:type="paragraph" w:customStyle="1" w:styleId="Brdtextutanavstnd">
    <w:name w:val="Brödtext utan avstånd"/>
    <w:basedOn w:val="Normal"/>
    <w:qFormat/>
    <w:rsid w:val="004B4DE5"/>
    <w:pPr>
      <w:tabs>
        <w:tab w:val="left" w:pos="1701"/>
        <w:tab w:val="left" w:pos="3600"/>
        <w:tab w:val="left" w:pos="5387"/>
      </w:tabs>
      <w:spacing w:after="0"/>
    </w:pPr>
  </w:style>
  <w:style w:type="paragraph" w:customStyle="1" w:styleId="Bildtext">
    <w:name w:val="Bildtext"/>
    <w:basedOn w:val="Brdtext"/>
    <w:next w:val="Brdtext"/>
    <w:uiPriority w:val="2"/>
    <w:qFormat/>
    <w:rsid w:val="004B4DE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B4DE5"/>
    <w:pPr>
      <w:numPr>
        <w:ilvl w:val="0"/>
        <w:numId w:val="0"/>
      </w:numPr>
    </w:pPr>
  </w:style>
  <w:style w:type="paragraph" w:customStyle="1" w:styleId="Rubrik5utannumrering">
    <w:name w:val="Rubrik 5 utan numrering"/>
    <w:basedOn w:val="Rubrik5"/>
    <w:next w:val="Brdtext"/>
    <w:uiPriority w:val="1"/>
    <w:qFormat/>
    <w:rsid w:val="004B4DE5"/>
  </w:style>
  <w:style w:type="paragraph" w:styleId="Beskrivning">
    <w:name w:val="caption"/>
    <w:basedOn w:val="Bildtext"/>
    <w:next w:val="Normal"/>
    <w:uiPriority w:val="35"/>
    <w:semiHidden/>
    <w:qFormat/>
    <w:rsid w:val="004B4DE5"/>
    <w:rPr>
      <w:iCs/>
      <w:szCs w:val="18"/>
    </w:rPr>
  </w:style>
  <w:style w:type="character" w:customStyle="1" w:styleId="Rubrik5Char">
    <w:name w:val="Rubrik 5 Char"/>
    <w:basedOn w:val="Standardstycketeckensnitt"/>
    <w:link w:val="Rubrik5"/>
    <w:uiPriority w:val="1"/>
    <w:rsid w:val="004B4DE5"/>
    <w:rPr>
      <w:rFonts w:asciiTheme="majorHAnsi" w:eastAsiaTheme="majorEastAsia" w:hAnsiTheme="majorHAnsi" w:cstheme="majorBidi"/>
      <w:sz w:val="20"/>
    </w:rPr>
  </w:style>
  <w:style w:type="numbering" w:customStyle="1" w:styleId="RKNumreraderubriker">
    <w:name w:val="RK Numrerade rubriker"/>
    <w:uiPriority w:val="99"/>
    <w:rsid w:val="004B4DE5"/>
    <w:pPr>
      <w:numPr>
        <w:numId w:val="1"/>
      </w:numPr>
    </w:pPr>
  </w:style>
  <w:style w:type="paragraph" w:customStyle="1" w:styleId="Klla">
    <w:name w:val="Källa"/>
    <w:basedOn w:val="Bildtext"/>
    <w:next w:val="Brdtext"/>
    <w:uiPriority w:val="2"/>
    <w:qFormat/>
    <w:rsid w:val="004B4DE5"/>
  </w:style>
  <w:style w:type="paragraph" w:styleId="Sidhuvud">
    <w:name w:val="header"/>
    <w:basedOn w:val="Normal"/>
    <w:link w:val="SidhuvudChar"/>
    <w:uiPriority w:val="99"/>
    <w:rsid w:val="004B4DE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B4DE5"/>
    <w:rPr>
      <w:rFonts w:asciiTheme="majorHAnsi" w:hAnsiTheme="majorHAnsi"/>
      <w:sz w:val="19"/>
    </w:rPr>
  </w:style>
  <w:style w:type="paragraph" w:styleId="Sidfot">
    <w:name w:val="footer"/>
    <w:basedOn w:val="Normal"/>
    <w:link w:val="SidfotChar"/>
    <w:uiPriority w:val="99"/>
    <w:semiHidden/>
    <w:rsid w:val="004B4DE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B4DE5"/>
    <w:rPr>
      <w:rFonts w:asciiTheme="majorHAnsi" w:hAnsiTheme="majorHAnsi"/>
      <w:sz w:val="16"/>
    </w:rPr>
  </w:style>
  <w:style w:type="paragraph" w:styleId="Innehll2">
    <w:name w:val="toc 2"/>
    <w:basedOn w:val="Normal"/>
    <w:next w:val="Brdtext"/>
    <w:uiPriority w:val="28"/>
    <w:semiHidden/>
    <w:rsid w:val="004B4DE5"/>
    <w:pPr>
      <w:tabs>
        <w:tab w:val="right" w:leader="dot" w:pos="7371"/>
      </w:tabs>
      <w:spacing w:after="0" w:line="240" w:lineRule="auto"/>
    </w:pPr>
  </w:style>
  <w:style w:type="character" w:styleId="Sidnummer">
    <w:name w:val="page number"/>
    <w:basedOn w:val="SidfotChar"/>
    <w:uiPriority w:val="99"/>
    <w:semiHidden/>
    <w:rsid w:val="004B4DE5"/>
    <w:rPr>
      <w:rFonts w:asciiTheme="majorHAnsi" w:hAnsiTheme="majorHAnsi"/>
      <w:sz w:val="17"/>
    </w:rPr>
  </w:style>
  <w:style w:type="paragraph" w:styleId="Innehll1">
    <w:name w:val="toc 1"/>
    <w:basedOn w:val="Normal"/>
    <w:next w:val="Brdtext"/>
    <w:uiPriority w:val="28"/>
    <w:semiHidden/>
    <w:rsid w:val="004B4DE5"/>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4B4DE5"/>
    <w:pPr>
      <w:tabs>
        <w:tab w:val="right" w:leader="dot" w:pos="7371"/>
      </w:tabs>
      <w:spacing w:after="0" w:line="240" w:lineRule="auto"/>
      <w:ind w:left="284"/>
    </w:pPr>
  </w:style>
  <w:style w:type="character" w:styleId="Hyperlnk">
    <w:name w:val="Hyperlink"/>
    <w:basedOn w:val="Standardstycketeckensnitt"/>
    <w:uiPriority w:val="99"/>
    <w:rsid w:val="004B4DE5"/>
    <w:rPr>
      <w:noProof w:val="0"/>
      <w:color w:val="0563C1" w:themeColor="hyperlink"/>
      <w:u w:val="single"/>
    </w:rPr>
  </w:style>
  <w:style w:type="paragraph" w:styleId="Innehllsfrteckningsrubrik">
    <w:name w:val="TOC Heading"/>
    <w:basedOn w:val="Rubrik1utannumrering"/>
    <w:next w:val="Normal"/>
    <w:uiPriority w:val="39"/>
    <w:semiHidden/>
    <w:qFormat/>
    <w:rsid w:val="004B4DE5"/>
    <w:pPr>
      <w:outlineLvl w:val="9"/>
    </w:pPr>
  </w:style>
  <w:style w:type="table" w:styleId="Tabellrutnt">
    <w:name w:val="Table Grid"/>
    <w:aliases w:val="Ärendeförteckning"/>
    <w:basedOn w:val="Normaltabell"/>
    <w:uiPriority w:val="39"/>
    <w:rsid w:val="004B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B4DE5"/>
    <w:pPr>
      <w:spacing w:after="0"/>
    </w:pPr>
    <w:rPr>
      <w:szCs w:val="20"/>
    </w:rPr>
  </w:style>
  <w:style w:type="character" w:customStyle="1" w:styleId="FotnotstextChar">
    <w:name w:val="Fotnotstext Char"/>
    <w:basedOn w:val="Standardstycketeckensnitt"/>
    <w:link w:val="Fotnotstext"/>
    <w:uiPriority w:val="99"/>
    <w:semiHidden/>
    <w:rsid w:val="004B4DE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B4DE5"/>
    <w:rPr>
      <w:noProof w:val="0"/>
      <w:vertAlign w:val="superscript"/>
    </w:rPr>
  </w:style>
  <w:style w:type="paragraph" w:styleId="Numreradlista">
    <w:name w:val="List Number"/>
    <w:basedOn w:val="Normal"/>
    <w:uiPriority w:val="6"/>
    <w:rsid w:val="004B4DE5"/>
    <w:pPr>
      <w:numPr>
        <w:numId w:val="36"/>
      </w:numPr>
      <w:spacing w:after="100"/>
    </w:pPr>
  </w:style>
  <w:style w:type="paragraph" w:styleId="Numreradlista2">
    <w:name w:val="List Number 2"/>
    <w:basedOn w:val="Normal"/>
    <w:uiPriority w:val="6"/>
    <w:rsid w:val="004B4DE5"/>
    <w:pPr>
      <w:numPr>
        <w:ilvl w:val="1"/>
        <w:numId w:val="36"/>
      </w:numPr>
      <w:spacing w:after="100"/>
      <w:contextualSpacing/>
    </w:pPr>
  </w:style>
  <w:style w:type="paragraph" w:styleId="Punktlista">
    <w:name w:val="List Bullet"/>
    <w:basedOn w:val="Normal"/>
    <w:uiPriority w:val="6"/>
    <w:rsid w:val="004B4DE5"/>
    <w:pPr>
      <w:numPr>
        <w:numId w:val="28"/>
      </w:numPr>
      <w:spacing w:after="100"/>
      <w:contextualSpacing/>
    </w:pPr>
  </w:style>
  <w:style w:type="paragraph" w:styleId="Punktlista2">
    <w:name w:val="List Bullet 2"/>
    <w:basedOn w:val="Normal"/>
    <w:uiPriority w:val="6"/>
    <w:rsid w:val="004B4DE5"/>
    <w:pPr>
      <w:numPr>
        <w:ilvl w:val="1"/>
        <w:numId w:val="28"/>
      </w:numPr>
      <w:spacing w:after="100"/>
      <w:ind w:left="850" w:hanging="425"/>
      <w:contextualSpacing/>
    </w:pPr>
  </w:style>
  <w:style w:type="numbering" w:customStyle="1" w:styleId="RKNumreradlista">
    <w:name w:val="RK Numrerad lista"/>
    <w:uiPriority w:val="99"/>
    <w:rsid w:val="004B4DE5"/>
    <w:pPr>
      <w:numPr>
        <w:numId w:val="7"/>
      </w:numPr>
    </w:pPr>
  </w:style>
  <w:style w:type="paragraph" w:customStyle="1" w:styleId="Strecklista">
    <w:name w:val="Strecklista"/>
    <w:basedOn w:val="Punktlista"/>
    <w:uiPriority w:val="6"/>
    <w:qFormat/>
    <w:rsid w:val="004B4DE5"/>
    <w:pPr>
      <w:numPr>
        <w:numId w:val="34"/>
      </w:numPr>
    </w:pPr>
  </w:style>
  <w:style w:type="numbering" w:customStyle="1" w:styleId="RKPunktlista">
    <w:name w:val="RK Punktlista"/>
    <w:uiPriority w:val="99"/>
    <w:rsid w:val="004B4DE5"/>
    <w:pPr>
      <w:numPr>
        <w:numId w:val="14"/>
      </w:numPr>
    </w:pPr>
  </w:style>
  <w:style w:type="paragraph" w:customStyle="1" w:styleId="Strecklista2">
    <w:name w:val="Strecklista 2"/>
    <w:basedOn w:val="Strecklista"/>
    <w:uiPriority w:val="6"/>
    <w:semiHidden/>
    <w:qFormat/>
    <w:rsid w:val="004B4DE5"/>
    <w:pPr>
      <w:numPr>
        <w:ilvl w:val="1"/>
      </w:numPr>
    </w:pPr>
  </w:style>
  <w:style w:type="numbering" w:customStyle="1" w:styleId="Strecklistan">
    <w:name w:val="Strecklistan"/>
    <w:uiPriority w:val="99"/>
    <w:rsid w:val="004B4DE5"/>
    <w:pPr>
      <w:numPr>
        <w:numId w:val="18"/>
      </w:numPr>
    </w:pPr>
  </w:style>
  <w:style w:type="character" w:styleId="Platshllartext">
    <w:name w:val="Placeholder Text"/>
    <w:basedOn w:val="Standardstycketeckensnitt"/>
    <w:uiPriority w:val="99"/>
    <w:semiHidden/>
    <w:rsid w:val="004B4DE5"/>
    <w:rPr>
      <w:noProof w:val="0"/>
      <w:color w:val="808080"/>
    </w:rPr>
  </w:style>
  <w:style w:type="paragraph" w:styleId="Numreradlista3">
    <w:name w:val="List Number 3"/>
    <w:basedOn w:val="Normal"/>
    <w:uiPriority w:val="6"/>
    <w:rsid w:val="004B4DE5"/>
    <w:pPr>
      <w:numPr>
        <w:ilvl w:val="2"/>
        <w:numId w:val="36"/>
      </w:numPr>
      <w:spacing w:after="100"/>
      <w:contextualSpacing/>
    </w:pPr>
  </w:style>
  <w:style w:type="paragraph" w:customStyle="1" w:styleId="Strecklista3">
    <w:name w:val="Strecklista 3"/>
    <w:basedOn w:val="Brdtext"/>
    <w:uiPriority w:val="6"/>
    <w:semiHidden/>
    <w:qFormat/>
    <w:rsid w:val="004B4DE5"/>
    <w:pPr>
      <w:numPr>
        <w:ilvl w:val="2"/>
        <w:numId w:val="34"/>
      </w:numPr>
      <w:spacing w:after="100"/>
    </w:pPr>
  </w:style>
  <w:style w:type="paragraph" w:styleId="Punktlista3">
    <w:name w:val="List Bullet 3"/>
    <w:basedOn w:val="Normal"/>
    <w:uiPriority w:val="6"/>
    <w:rsid w:val="004B4DE5"/>
    <w:pPr>
      <w:numPr>
        <w:ilvl w:val="2"/>
        <w:numId w:val="28"/>
      </w:numPr>
      <w:spacing w:after="100"/>
      <w:contextualSpacing/>
    </w:pPr>
  </w:style>
  <w:style w:type="paragraph" w:customStyle="1" w:styleId="Brdtextmedram">
    <w:name w:val="Brödtext med ram"/>
    <w:basedOn w:val="Brdtext"/>
    <w:qFormat/>
    <w:rsid w:val="004B4DE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B4DE5"/>
    <w:rPr>
      <w:rFonts w:ascii="Calibri" w:hAnsi="Calibri" w:cs="Calibri"/>
      <w:sz w:val="16"/>
    </w:rPr>
  </w:style>
  <w:style w:type="character" w:customStyle="1" w:styleId="DocNrChar">
    <w:name w:val="DocNr Char"/>
    <w:basedOn w:val="Standardstycketeckensnitt"/>
    <w:link w:val="DocNr"/>
    <w:semiHidden/>
    <w:rsid w:val="004B4DE5"/>
    <w:rPr>
      <w:rFonts w:ascii="Calibri" w:hAnsi="Calibri" w:cs="Calibri"/>
      <w:sz w:val="16"/>
    </w:rPr>
  </w:style>
  <w:style w:type="paragraph" w:customStyle="1" w:styleId="RKnormal">
    <w:name w:val="RKnormal"/>
    <w:basedOn w:val="Normal"/>
    <w:semiHidden/>
    <w:rsid w:val="004B4DE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B4DE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B4DE5"/>
    <w:pPr>
      <w:spacing w:after="0" w:line="240" w:lineRule="auto"/>
    </w:pPr>
  </w:style>
  <w:style w:type="character" w:customStyle="1" w:styleId="AnteckningsrubrikChar">
    <w:name w:val="Anteckningsrubrik Char"/>
    <w:basedOn w:val="Standardstycketeckensnitt"/>
    <w:link w:val="Anteckningsrubrik"/>
    <w:uiPriority w:val="99"/>
    <w:semiHidden/>
    <w:rsid w:val="004B4DE5"/>
  </w:style>
  <w:style w:type="character" w:styleId="AnvndHyperlnk">
    <w:name w:val="FollowedHyperlink"/>
    <w:basedOn w:val="Standardstycketeckensnitt"/>
    <w:uiPriority w:val="99"/>
    <w:semiHidden/>
    <w:unhideWhenUsed/>
    <w:rsid w:val="004B4DE5"/>
    <w:rPr>
      <w:noProof w:val="0"/>
      <w:color w:val="954F72" w:themeColor="followedHyperlink"/>
      <w:u w:val="single"/>
    </w:rPr>
  </w:style>
  <w:style w:type="paragraph" w:styleId="Avslutandetext">
    <w:name w:val="Closing"/>
    <w:basedOn w:val="Normal"/>
    <w:link w:val="AvslutandetextChar"/>
    <w:uiPriority w:val="99"/>
    <w:semiHidden/>
    <w:unhideWhenUsed/>
    <w:rsid w:val="004B4DE5"/>
    <w:pPr>
      <w:spacing w:after="0" w:line="240" w:lineRule="auto"/>
      <w:ind w:left="4252"/>
    </w:pPr>
  </w:style>
  <w:style w:type="character" w:customStyle="1" w:styleId="AvslutandetextChar">
    <w:name w:val="Avslutande text Char"/>
    <w:basedOn w:val="Standardstycketeckensnitt"/>
    <w:link w:val="Avslutandetext"/>
    <w:uiPriority w:val="99"/>
    <w:semiHidden/>
    <w:rsid w:val="004B4DE5"/>
  </w:style>
  <w:style w:type="paragraph" w:styleId="Avsndaradress-brev">
    <w:name w:val="envelope return"/>
    <w:basedOn w:val="Normal"/>
    <w:uiPriority w:val="99"/>
    <w:semiHidden/>
    <w:unhideWhenUsed/>
    <w:rsid w:val="004B4DE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B4D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4DE5"/>
    <w:rPr>
      <w:rFonts w:ascii="Segoe UI" w:hAnsi="Segoe UI" w:cs="Segoe UI"/>
      <w:sz w:val="18"/>
      <w:szCs w:val="18"/>
    </w:rPr>
  </w:style>
  <w:style w:type="character" w:styleId="Betoning">
    <w:name w:val="Emphasis"/>
    <w:basedOn w:val="Standardstycketeckensnitt"/>
    <w:uiPriority w:val="20"/>
    <w:semiHidden/>
    <w:qFormat/>
    <w:rsid w:val="004B4DE5"/>
    <w:rPr>
      <w:i/>
      <w:iCs/>
      <w:noProof w:val="0"/>
    </w:rPr>
  </w:style>
  <w:style w:type="character" w:styleId="Bokenstitel">
    <w:name w:val="Book Title"/>
    <w:basedOn w:val="Standardstycketeckensnitt"/>
    <w:uiPriority w:val="33"/>
    <w:semiHidden/>
    <w:qFormat/>
    <w:rsid w:val="004B4DE5"/>
    <w:rPr>
      <w:b/>
      <w:bCs/>
      <w:i/>
      <w:iCs/>
      <w:noProof w:val="0"/>
      <w:spacing w:val="5"/>
    </w:rPr>
  </w:style>
  <w:style w:type="paragraph" w:styleId="Brdtext2">
    <w:name w:val="Body Text 2"/>
    <w:basedOn w:val="Normal"/>
    <w:link w:val="Brdtext2Char"/>
    <w:uiPriority w:val="99"/>
    <w:semiHidden/>
    <w:unhideWhenUsed/>
    <w:rsid w:val="004B4DE5"/>
    <w:pPr>
      <w:spacing w:after="120" w:line="480" w:lineRule="auto"/>
    </w:pPr>
  </w:style>
  <w:style w:type="character" w:customStyle="1" w:styleId="Brdtext2Char">
    <w:name w:val="Brödtext 2 Char"/>
    <w:basedOn w:val="Standardstycketeckensnitt"/>
    <w:link w:val="Brdtext2"/>
    <w:uiPriority w:val="99"/>
    <w:semiHidden/>
    <w:rsid w:val="004B4DE5"/>
  </w:style>
  <w:style w:type="paragraph" w:styleId="Brdtext3">
    <w:name w:val="Body Text 3"/>
    <w:basedOn w:val="Normal"/>
    <w:link w:val="Brdtext3Char"/>
    <w:uiPriority w:val="99"/>
    <w:semiHidden/>
    <w:unhideWhenUsed/>
    <w:rsid w:val="004B4DE5"/>
    <w:pPr>
      <w:spacing w:after="120"/>
    </w:pPr>
    <w:rPr>
      <w:sz w:val="16"/>
      <w:szCs w:val="16"/>
    </w:rPr>
  </w:style>
  <w:style w:type="character" w:customStyle="1" w:styleId="Brdtext3Char">
    <w:name w:val="Brödtext 3 Char"/>
    <w:basedOn w:val="Standardstycketeckensnitt"/>
    <w:link w:val="Brdtext3"/>
    <w:uiPriority w:val="99"/>
    <w:semiHidden/>
    <w:rsid w:val="004B4DE5"/>
    <w:rPr>
      <w:sz w:val="16"/>
      <w:szCs w:val="16"/>
    </w:rPr>
  </w:style>
  <w:style w:type="paragraph" w:styleId="Brdtextmedfrstaindrag">
    <w:name w:val="Body Text First Indent"/>
    <w:basedOn w:val="Brdtext"/>
    <w:link w:val="BrdtextmedfrstaindragChar"/>
    <w:uiPriority w:val="99"/>
    <w:semiHidden/>
    <w:unhideWhenUsed/>
    <w:rsid w:val="004B4DE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B4DE5"/>
  </w:style>
  <w:style w:type="paragraph" w:styleId="Brdtextmedfrstaindrag2">
    <w:name w:val="Body Text First Indent 2"/>
    <w:basedOn w:val="Brdtextmedindrag"/>
    <w:link w:val="Brdtextmedfrstaindrag2Char"/>
    <w:uiPriority w:val="99"/>
    <w:semiHidden/>
    <w:unhideWhenUsed/>
    <w:rsid w:val="004B4DE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B4DE5"/>
  </w:style>
  <w:style w:type="paragraph" w:styleId="Brdtextmedindrag2">
    <w:name w:val="Body Text Indent 2"/>
    <w:basedOn w:val="Normal"/>
    <w:link w:val="Brdtextmedindrag2Char"/>
    <w:uiPriority w:val="99"/>
    <w:semiHidden/>
    <w:unhideWhenUsed/>
    <w:rsid w:val="004B4DE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B4DE5"/>
  </w:style>
  <w:style w:type="paragraph" w:styleId="Brdtextmedindrag3">
    <w:name w:val="Body Text Indent 3"/>
    <w:basedOn w:val="Normal"/>
    <w:link w:val="Brdtextmedindrag3Char"/>
    <w:uiPriority w:val="99"/>
    <w:semiHidden/>
    <w:unhideWhenUsed/>
    <w:rsid w:val="004B4DE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B4DE5"/>
    <w:rPr>
      <w:sz w:val="16"/>
      <w:szCs w:val="16"/>
    </w:rPr>
  </w:style>
  <w:style w:type="paragraph" w:styleId="Citat">
    <w:name w:val="Quote"/>
    <w:basedOn w:val="Normal"/>
    <w:next w:val="Normal"/>
    <w:link w:val="CitatChar"/>
    <w:uiPriority w:val="29"/>
    <w:semiHidden/>
    <w:qFormat/>
    <w:rsid w:val="004B4DE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B4DE5"/>
    <w:rPr>
      <w:i/>
      <w:iCs/>
      <w:color w:val="404040" w:themeColor="text1" w:themeTint="BF"/>
    </w:rPr>
  </w:style>
  <w:style w:type="paragraph" w:styleId="Citatfrteckning">
    <w:name w:val="table of authorities"/>
    <w:basedOn w:val="Normal"/>
    <w:next w:val="Normal"/>
    <w:uiPriority w:val="99"/>
    <w:semiHidden/>
    <w:unhideWhenUsed/>
    <w:rsid w:val="004B4DE5"/>
    <w:pPr>
      <w:spacing w:after="0"/>
      <w:ind w:left="250" w:hanging="250"/>
    </w:pPr>
  </w:style>
  <w:style w:type="paragraph" w:styleId="Citatfrteckningsrubrik">
    <w:name w:val="toa heading"/>
    <w:basedOn w:val="Normal"/>
    <w:next w:val="Normal"/>
    <w:uiPriority w:val="99"/>
    <w:semiHidden/>
    <w:unhideWhenUsed/>
    <w:rsid w:val="004B4DE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B4DE5"/>
  </w:style>
  <w:style w:type="character" w:customStyle="1" w:styleId="DatumChar">
    <w:name w:val="Datum Char"/>
    <w:basedOn w:val="Standardstycketeckensnitt"/>
    <w:link w:val="Datum"/>
    <w:uiPriority w:val="99"/>
    <w:semiHidden/>
    <w:rsid w:val="004B4DE5"/>
  </w:style>
  <w:style w:type="character" w:styleId="Diskretbetoning">
    <w:name w:val="Subtle Emphasis"/>
    <w:basedOn w:val="Standardstycketeckensnitt"/>
    <w:uiPriority w:val="19"/>
    <w:semiHidden/>
    <w:qFormat/>
    <w:rsid w:val="004B4DE5"/>
    <w:rPr>
      <w:i/>
      <w:iCs/>
      <w:noProof w:val="0"/>
      <w:color w:val="404040" w:themeColor="text1" w:themeTint="BF"/>
    </w:rPr>
  </w:style>
  <w:style w:type="character" w:styleId="Diskretreferens">
    <w:name w:val="Subtle Reference"/>
    <w:basedOn w:val="Standardstycketeckensnitt"/>
    <w:uiPriority w:val="31"/>
    <w:semiHidden/>
    <w:qFormat/>
    <w:rsid w:val="004B4DE5"/>
    <w:rPr>
      <w:smallCaps/>
      <w:noProof w:val="0"/>
      <w:color w:val="5A5A5A" w:themeColor="text1" w:themeTint="A5"/>
    </w:rPr>
  </w:style>
  <w:style w:type="table" w:styleId="Diskrettabell1">
    <w:name w:val="Table Subtle 1"/>
    <w:basedOn w:val="Normaltabell"/>
    <w:uiPriority w:val="99"/>
    <w:semiHidden/>
    <w:unhideWhenUsed/>
    <w:rsid w:val="004B4D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B4D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B4DE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B4DE5"/>
    <w:rPr>
      <w:rFonts w:ascii="Segoe UI" w:hAnsi="Segoe UI" w:cs="Segoe UI"/>
      <w:sz w:val="16"/>
      <w:szCs w:val="16"/>
    </w:rPr>
  </w:style>
  <w:style w:type="table" w:styleId="Eleganttabell">
    <w:name w:val="Table Elegant"/>
    <w:basedOn w:val="Normaltabell"/>
    <w:uiPriority w:val="99"/>
    <w:semiHidden/>
    <w:unhideWhenUsed/>
    <w:rsid w:val="004B4D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B4D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B4D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B4D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B4DE5"/>
    <w:pPr>
      <w:spacing w:after="0" w:line="240" w:lineRule="auto"/>
    </w:pPr>
  </w:style>
  <w:style w:type="character" w:customStyle="1" w:styleId="E-postsignaturChar">
    <w:name w:val="E-postsignatur Char"/>
    <w:basedOn w:val="Standardstycketeckensnitt"/>
    <w:link w:val="E-postsignatur"/>
    <w:uiPriority w:val="99"/>
    <w:semiHidden/>
    <w:rsid w:val="004B4DE5"/>
  </w:style>
  <w:style w:type="paragraph" w:styleId="Figurfrteckning">
    <w:name w:val="table of figures"/>
    <w:basedOn w:val="Normal"/>
    <w:next w:val="Normal"/>
    <w:uiPriority w:val="99"/>
    <w:semiHidden/>
    <w:unhideWhenUsed/>
    <w:rsid w:val="004B4DE5"/>
    <w:pPr>
      <w:spacing w:after="0"/>
    </w:pPr>
  </w:style>
  <w:style w:type="table" w:styleId="Frgadlista">
    <w:name w:val="Colorful List"/>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B4DE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B4DE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B4D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B4D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B4D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B4D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B4DE5"/>
    <w:rPr>
      <w:noProof w:val="0"/>
      <w:color w:val="2B579A"/>
      <w:shd w:val="clear" w:color="auto" w:fill="E6E6E6"/>
    </w:rPr>
  </w:style>
  <w:style w:type="paragraph" w:styleId="HTML-adress">
    <w:name w:val="HTML Address"/>
    <w:basedOn w:val="Normal"/>
    <w:link w:val="HTML-adressChar"/>
    <w:uiPriority w:val="99"/>
    <w:semiHidden/>
    <w:unhideWhenUsed/>
    <w:rsid w:val="004B4DE5"/>
    <w:pPr>
      <w:spacing w:after="0" w:line="240" w:lineRule="auto"/>
    </w:pPr>
    <w:rPr>
      <w:i/>
      <w:iCs/>
    </w:rPr>
  </w:style>
  <w:style w:type="character" w:customStyle="1" w:styleId="HTML-adressChar">
    <w:name w:val="HTML - adress Char"/>
    <w:basedOn w:val="Standardstycketeckensnitt"/>
    <w:link w:val="HTML-adress"/>
    <w:uiPriority w:val="99"/>
    <w:semiHidden/>
    <w:rsid w:val="004B4DE5"/>
    <w:rPr>
      <w:i/>
      <w:iCs/>
    </w:rPr>
  </w:style>
  <w:style w:type="character" w:styleId="HTML-akronym">
    <w:name w:val="HTML Acronym"/>
    <w:basedOn w:val="Standardstycketeckensnitt"/>
    <w:uiPriority w:val="99"/>
    <w:semiHidden/>
    <w:unhideWhenUsed/>
    <w:rsid w:val="004B4DE5"/>
    <w:rPr>
      <w:noProof w:val="0"/>
    </w:rPr>
  </w:style>
  <w:style w:type="character" w:styleId="HTML-citat">
    <w:name w:val="HTML Cite"/>
    <w:basedOn w:val="Standardstycketeckensnitt"/>
    <w:uiPriority w:val="99"/>
    <w:semiHidden/>
    <w:unhideWhenUsed/>
    <w:rsid w:val="004B4DE5"/>
    <w:rPr>
      <w:i/>
      <w:iCs/>
      <w:noProof w:val="0"/>
    </w:rPr>
  </w:style>
  <w:style w:type="character" w:styleId="HTML-definition">
    <w:name w:val="HTML Definition"/>
    <w:basedOn w:val="Standardstycketeckensnitt"/>
    <w:uiPriority w:val="99"/>
    <w:semiHidden/>
    <w:unhideWhenUsed/>
    <w:rsid w:val="004B4DE5"/>
    <w:rPr>
      <w:i/>
      <w:iCs/>
      <w:noProof w:val="0"/>
    </w:rPr>
  </w:style>
  <w:style w:type="character" w:styleId="HTML-exempel">
    <w:name w:val="HTML Sample"/>
    <w:basedOn w:val="Standardstycketeckensnitt"/>
    <w:uiPriority w:val="99"/>
    <w:semiHidden/>
    <w:unhideWhenUsed/>
    <w:rsid w:val="004B4DE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B4DE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B4DE5"/>
    <w:rPr>
      <w:rFonts w:ascii="Consolas" w:hAnsi="Consolas"/>
      <w:sz w:val="20"/>
      <w:szCs w:val="20"/>
    </w:rPr>
  </w:style>
  <w:style w:type="character" w:styleId="HTML-kod">
    <w:name w:val="HTML Code"/>
    <w:basedOn w:val="Standardstycketeckensnitt"/>
    <w:uiPriority w:val="99"/>
    <w:semiHidden/>
    <w:unhideWhenUsed/>
    <w:rsid w:val="004B4DE5"/>
    <w:rPr>
      <w:rFonts w:ascii="Consolas" w:hAnsi="Consolas"/>
      <w:noProof w:val="0"/>
      <w:sz w:val="20"/>
      <w:szCs w:val="20"/>
    </w:rPr>
  </w:style>
  <w:style w:type="character" w:styleId="HTML-skrivmaskin">
    <w:name w:val="HTML Typewriter"/>
    <w:basedOn w:val="Standardstycketeckensnitt"/>
    <w:uiPriority w:val="99"/>
    <w:semiHidden/>
    <w:unhideWhenUsed/>
    <w:rsid w:val="004B4DE5"/>
    <w:rPr>
      <w:rFonts w:ascii="Consolas" w:hAnsi="Consolas"/>
      <w:noProof w:val="0"/>
      <w:sz w:val="20"/>
      <w:szCs w:val="20"/>
    </w:rPr>
  </w:style>
  <w:style w:type="character" w:styleId="HTML-tangentbord">
    <w:name w:val="HTML Keyboard"/>
    <w:basedOn w:val="Standardstycketeckensnitt"/>
    <w:uiPriority w:val="99"/>
    <w:semiHidden/>
    <w:unhideWhenUsed/>
    <w:rsid w:val="004B4DE5"/>
    <w:rPr>
      <w:rFonts w:ascii="Consolas" w:hAnsi="Consolas"/>
      <w:noProof w:val="0"/>
      <w:sz w:val="20"/>
      <w:szCs w:val="20"/>
    </w:rPr>
  </w:style>
  <w:style w:type="character" w:styleId="HTML-variabel">
    <w:name w:val="HTML Variable"/>
    <w:basedOn w:val="Standardstycketeckensnitt"/>
    <w:uiPriority w:val="99"/>
    <w:semiHidden/>
    <w:unhideWhenUsed/>
    <w:rsid w:val="004B4DE5"/>
    <w:rPr>
      <w:i/>
      <w:iCs/>
      <w:noProof w:val="0"/>
    </w:rPr>
  </w:style>
  <w:style w:type="paragraph" w:styleId="Index1">
    <w:name w:val="index 1"/>
    <w:basedOn w:val="Normal"/>
    <w:next w:val="Normal"/>
    <w:autoRedefine/>
    <w:uiPriority w:val="99"/>
    <w:semiHidden/>
    <w:unhideWhenUsed/>
    <w:rsid w:val="004B4DE5"/>
    <w:pPr>
      <w:spacing w:after="0" w:line="240" w:lineRule="auto"/>
      <w:ind w:left="250" w:hanging="250"/>
    </w:pPr>
  </w:style>
  <w:style w:type="paragraph" w:styleId="Index2">
    <w:name w:val="index 2"/>
    <w:basedOn w:val="Normal"/>
    <w:next w:val="Normal"/>
    <w:autoRedefine/>
    <w:uiPriority w:val="99"/>
    <w:semiHidden/>
    <w:unhideWhenUsed/>
    <w:rsid w:val="004B4DE5"/>
    <w:pPr>
      <w:spacing w:after="0" w:line="240" w:lineRule="auto"/>
      <w:ind w:left="500" w:hanging="250"/>
    </w:pPr>
  </w:style>
  <w:style w:type="paragraph" w:styleId="Index3">
    <w:name w:val="index 3"/>
    <w:basedOn w:val="Normal"/>
    <w:next w:val="Normal"/>
    <w:autoRedefine/>
    <w:uiPriority w:val="99"/>
    <w:semiHidden/>
    <w:unhideWhenUsed/>
    <w:rsid w:val="004B4DE5"/>
    <w:pPr>
      <w:spacing w:after="0" w:line="240" w:lineRule="auto"/>
      <w:ind w:left="750" w:hanging="250"/>
    </w:pPr>
  </w:style>
  <w:style w:type="paragraph" w:styleId="Index4">
    <w:name w:val="index 4"/>
    <w:basedOn w:val="Normal"/>
    <w:next w:val="Normal"/>
    <w:autoRedefine/>
    <w:uiPriority w:val="99"/>
    <w:semiHidden/>
    <w:unhideWhenUsed/>
    <w:rsid w:val="004B4DE5"/>
    <w:pPr>
      <w:spacing w:after="0" w:line="240" w:lineRule="auto"/>
      <w:ind w:left="1000" w:hanging="250"/>
    </w:pPr>
  </w:style>
  <w:style w:type="paragraph" w:styleId="Index5">
    <w:name w:val="index 5"/>
    <w:basedOn w:val="Normal"/>
    <w:next w:val="Normal"/>
    <w:autoRedefine/>
    <w:uiPriority w:val="99"/>
    <w:semiHidden/>
    <w:unhideWhenUsed/>
    <w:rsid w:val="004B4DE5"/>
    <w:pPr>
      <w:spacing w:after="0" w:line="240" w:lineRule="auto"/>
      <w:ind w:left="1250" w:hanging="250"/>
    </w:pPr>
  </w:style>
  <w:style w:type="paragraph" w:styleId="Index6">
    <w:name w:val="index 6"/>
    <w:basedOn w:val="Normal"/>
    <w:next w:val="Normal"/>
    <w:autoRedefine/>
    <w:uiPriority w:val="99"/>
    <w:semiHidden/>
    <w:unhideWhenUsed/>
    <w:rsid w:val="004B4DE5"/>
    <w:pPr>
      <w:spacing w:after="0" w:line="240" w:lineRule="auto"/>
      <w:ind w:left="1500" w:hanging="250"/>
    </w:pPr>
  </w:style>
  <w:style w:type="paragraph" w:styleId="Index7">
    <w:name w:val="index 7"/>
    <w:basedOn w:val="Normal"/>
    <w:next w:val="Normal"/>
    <w:autoRedefine/>
    <w:uiPriority w:val="99"/>
    <w:semiHidden/>
    <w:unhideWhenUsed/>
    <w:rsid w:val="004B4DE5"/>
    <w:pPr>
      <w:spacing w:after="0" w:line="240" w:lineRule="auto"/>
      <w:ind w:left="1750" w:hanging="250"/>
    </w:pPr>
  </w:style>
  <w:style w:type="paragraph" w:styleId="Index8">
    <w:name w:val="index 8"/>
    <w:basedOn w:val="Normal"/>
    <w:next w:val="Normal"/>
    <w:autoRedefine/>
    <w:uiPriority w:val="99"/>
    <w:semiHidden/>
    <w:unhideWhenUsed/>
    <w:rsid w:val="004B4DE5"/>
    <w:pPr>
      <w:spacing w:after="0" w:line="240" w:lineRule="auto"/>
      <w:ind w:left="2000" w:hanging="250"/>
    </w:pPr>
  </w:style>
  <w:style w:type="paragraph" w:styleId="Index9">
    <w:name w:val="index 9"/>
    <w:basedOn w:val="Normal"/>
    <w:next w:val="Normal"/>
    <w:autoRedefine/>
    <w:uiPriority w:val="99"/>
    <w:semiHidden/>
    <w:unhideWhenUsed/>
    <w:rsid w:val="004B4DE5"/>
    <w:pPr>
      <w:spacing w:after="0" w:line="240" w:lineRule="auto"/>
      <w:ind w:left="2250" w:hanging="250"/>
    </w:pPr>
  </w:style>
  <w:style w:type="paragraph" w:styleId="Indexrubrik">
    <w:name w:val="index heading"/>
    <w:basedOn w:val="Normal"/>
    <w:next w:val="Index1"/>
    <w:uiPriority w:val="99"/>
    <w:semiHidden/>
    <w:unhideWhenUsed/>
    <w:rsid w:val="004B4DE5"/>
    <w:rPr>
      <w:rFonts w:asciiTheme="majorHAnsi" w:eastAsiaTheme="majorEastAsia" w:hAnsiTheme="majorHAnsi" w:cstheme="majorBidi"/>
      <w:b/>
      <w:bCs/>
    </w:rPr>
  </w:style>
  <w:style w:type="paragraph" w:styleId="Indragetstycke">
    <w:name w:val="Block Text"/>
    <w:basedOn w:val="Normal"/>
    <w:uiPriority w:val="99"/>
    <w:semiHidden/>
    <w:unhideWhenUsed/>
    <w:rsid w:val="004B4DE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B4DE5"/>
    <w:pPr>
      <w:spacing w:after="0" w:line="240" w:lineRule="auto"/>
    </w:pPr>
  </w:style>
  <w:style w:type="paragraph" w:styleId="Inledning">
    <w:name w:val="Salutation"/>
    <w:basedOn w:val="Normal"/>
    <w:next w:val="Normal"/>
    <w:link w:val="InledningChar"/>
    <w:uiPriority w:val="99"/>
    <w:semiHidden/>
    <w:unhideWhenUsed/>
    <w:rsid w:val="004B4DE5"/>
  </w:style>
  <w:style w:type="character" w:customStyle="1" w:styleId="InledningChar">
    <w:name w:val="Inledning Char"/>
    <w:basedOn w:val="Standardstycketeckensnitt"/>
    <w:link w:val="Inledning"/>
    <w:uiPriority w:val="99"/>
    <w:semiHidden/>
    <w:rsid w:val="004B4DE5"/>
  </w:style>
  <w:style w:type="paragraph" w:styleId="Innehll4">
    <w:name w:val="toc 4"/>
    <w:basedOn w:val="Normal"/>
    <w:next w:val="Normal"/>
    <w:autoRedefine/>
    <w:uiPriority w:val="39"/>
    <w:semiHidden/>
    <w:unhideWhenUsed/>
    <w:rsid w:val="004B4DE5"/>
    <w:pPr>
      <w:spacing w:after="100"/>
      <w:ind w:left="750"/>
    </w:pPr>
  </w:style>
  <w:style w:type="paragraph" w:styleId="Innehll5">
    <w:name w:val="toc 5"/>
    <w:basedOn w:val="Normal"/>
    <w:next w:val="Normal"/>
    <w:autoRedefine/>
    <w:uiPriority w:val="39"/>
    <w:semiHidden/>
    <w:unhideWhenUsed/>
    <w:rsid w:val="004B4DE5"/>
    <w:pPr>
      <w:spacing w:after="100"/>
      <w:ind w:left="1000"/>
    </w:pPr>
  </w:style>
  <w:style w:type="paragraph" w:styleId="Innehll6">
    <w:name w:val="toc 6"/>
    <w:basedOn w:val="Normal"/>
    <w:next w:val="Normal"/>
    <w:autoRedefine/>
    <w:uiPriority w:val="39"/>
    <w:semiHidden/>
    <w:unhideWhenUsed/>
    <w:rsid w:val="004B4DE5"/>
    <w:pPr>
      <w:spacing w:after="100"/>
      <w:ind w:left="1250"/>
    </w:pPr>
  </w:style>
  <w:style w:type="paragraph" w:styleId="Innehll7">
    <w:name w:val="toc 7"/>
    <w:basedOn w:val="Normal"/>
    <w:next w:val="Normal"/>
    <w:autoRedefine/>
    <w:uiPriority w:val="39"/>
    <w:semiHidden/>
    <w:unhideWhenUsed/>
    <w:rsid w:val="004B4DE5"/>
    <w:pPr>
      <w:spacing w:after="100"/>
      <w:ind w:left="1500"/>
    </w:pPr>
  </w:style>
  <w:style w:type="paragraph" w:styleId="Innehll8">
    <w:name w:val="toc 8"/>
    <w:basedOn w:val="Normal"/>
    <w:next w:val="Normal"/>
    <w:autoRedefine/>
    <w:uiPriority w:val="39"/>
    <w:semiHidden/>
    <w:unhideWhenUsed/>
    <w:rsid w:val="004B4DE5"/>
    <w:pPr>
      <w:spacing w:after="100"/>
      <w:ind w:left="1750"/>
    </w:pPr>
  </w:style>
  <w:style w:type="paragraph" w:styleId="Innehll9">
    <w:name w:val="toc 9"/>
    <w:basedOn w:val="Normal"/>
    <w:next w:val="Normal"/>
    <w:autoRedefine/>
    <w:uiPriority w:val="39"/>
    <w:semiHidden/>
    <w:unhideWhenUsed/>
    <w:rsid w:val="004B4DE5"/>
    <w:pPr>
      <w:spacing w:after="100"/>
      <w:ind w:left="2000"/>
    </w:pPr>
  </w:style>
  <w:style w:type="paragraph" w:styleId="Kommentarer">
    <w:name w:val="annotation text"/>
    <w:basedOn w:val="Normal"/>
    <w:link w:val="KommentarerChar"/>
    <w:uiPriority w:val="99"/>
    <w:semiHidden/>
    <w:unhideWhenUsed/>
    <w:rsid w:val="004B4DE5"/>
    <w:pPr>
      <w:spacing w:line="240" w:lineRule="auto"/>
    </w:pPr>
    <w:rPr>
      <w:sz w:val="20"/>
      <w:szCs w:val="20"/>
    </w:rPr>
  </w:style>
  <w:style w:type="character" w:customStyle="1" w:styleId="KommentarerChar">
    <w:name w:val="Kommentarer Char"/>
    <w:basedOn w:val="Standardstycketeckensnitt"/>
    <w:link w:val="Kommentarer"/>
    <w:uiPriority w:val="99"/>
    <w:semiHidden/>
    <w:rsid w:val="004B4DE5"/>
    <w:rPr>
      <w:sz w:val="20"/>
      <w:szCs w:val="20"/>
    </w:rPr>
  </w:style>
  <w:style w:type="character" w:styleId="Kommentarsreferens">
    <w:name w:val="annotation reference"/>
    <w:basedOn w:val="Standardstycketeckensnitt"/>
    <w:uiPriority w:val="99"/>
    <w:semiHidden/>
    <w:unhideWhenUsed/>
    <w:rsid w:val="004B4DE5"/>
    <w:rPr>
      <w:noProof w:val="0"/>
      <w:sz w:val="16"/>
      <w:szCs w:val="16"/>
    </w:rPr>
  </w:style>
  <w:style w:type="paragraph" w:styleId="Kommentarsmne">
    <w:name w:val="annotation subject"/>
    <w:basedOn w:val="Kommentarer"/>
    <w:next w:val="Kommentarer"/>
    <w:link w:val="KommentarsmneChar"/>
    <w:uiPriority w:val="99"/>
    <w:semiHidden/>
    <w:unhideWhenUsed/>
    <w:rsid w:val="004B4DE5"/>
    <w:rPr>
      <w:b/>
      <w:bCs/>
    </w:rPr>
  </w:style>
  <w:style w:type="character" w:customStyle="1" w:styleId="KommentarsmneChar">
    <w:name w:val="Kommentarsämne Char"/>
    <w:basedOn w:val="KommentarerChar"/>
    <w:link w:val="Kommentarsmne"/>
    <w:uiPriority w:val="99"/>
    <w:semiHidden/>
    <w:rsid w:val="004B4DE5"/>
    <w:rPr>
      <w:b/>
      <w:bCs/>
      <w:sz w:val="20"/>
      <w:szCs w:val="20"/>
    </w:rPr>
  </w:style>
  <w:style w:type="paragraph" w:styleId="Lista">
    <w:name w:val="List"/>
    <w:basedOn w:val="Normal"/>
    <w:uiPriority w:val="99"/>
    <w:semiHidden/>
    <w:unhideWhenUsed/>
    <w:rsid w:val="004B4DE5"/>
    <w:pPr>
      <w:ind w:left="283" w:hanging="283"/>
      <w:contextualSpacing/>
    </w:pPr>
  </w:style>
  <w:style w:type="paragraph" w:styleId="Lista2">
    <w:name w:val="List 2"/>
    <w:basedOn w:val="Normal"/>
    <w:uiPriority w:val="99"/>
    <w:semiHidden/>
    <w:unhideWhenUsed/>
    <w:rsid w:val="004B4DE5"/>
    <w:pPr>
      <w:ind w:left="566" w:hanging="283"/>
      <w:contextualSpacing/>
    </w:pPr>
  </w:style>
  <w:style w:type="paragraph" w:styleId="Lista3">
    <w:name w:val="List 3"/>
    <w:basedOn w:val="Normal"/>
    <w:uiPriority w:val="99"/>
    <w:semiHidden/>
    <w:unhideWhenUsed/>
    <w:rsid w:val="004B4DE5"/>
    <w:pPr>
      <w:ind w:left="849" w:hanging="283"/>
      <w:contextualSpacing/>
    </w:pPr>
  </w:style>
  <w:style w:type="paragraph" w:styleId="Lista4">
    <w:name w:val="List 4"/>
    <w:basedOn w:val="Normal"/>
    <w:uiPriority w:val="99"/>
    <w:semiHidden/>
    <w:unhideWhenUsed/>
    <w:rsid w:val="004B4DE5"/>
    <w:pPr>
      <w:ind w:left="1132" w:hanging="283"/>
      <w:contextualSpacing/>
    </w:pPr>
  </w:style>
  <w:style w:type="paragraph" w:styleId="Lista5">
    <w:name w:val="List 5"/>
    <w:basedOn w:val="Normal"/>
    <w:uiPriority w:val="99"/>
    <w:semiHidden/>
    <w:unhideWhenUsed/>
    <w:rsid w:val="004B4DE5"/>
    <w:pPr>
      <w:ind w:left="1415" w:hanging="283"/>
      <w:contextualSpacing/>
    </w:pPr>
  </w:style>
  <w:style w:type="paragraph" w:styleId="Listafortstt">
    <w:name w:val="List Continue"/>
    <w:basedOn w:val="Normal"/>
    <w:uiPriority w:val="99"/>
    <w:semiHidden/>
    <w:unhideWhenUsed/>
    <w:rsid w:val="004B4DE5"/>
    <w:pPr>
      <w:spacing w:after="120"/>
      <w:ind w:left="283"/>
      <w:contextualSpacing/>
    </w:pPr>
  </w:style>
  <w:style w:type="paragraph" w:styleId="Listafortstt2">
    <w:name w:val="List Continue 2"/>
    <w:basedOn w:val="Normal"/>
    <w:uiPriority w:val="99"/>
    <w:semiHidden/>
    <w:unhideWhenUsed/>
    <w:rsid w:val="004B4DE5"/>
    <w:pPr>
      <w:spacing w:after="120"/>
      <w:ind w:left="566"/>
      <w:contextualSpacing/>
    </w:pPr>
  </w:style>
  <w:style w:type="paragraph" w:styleId="Listafortstt3">
    <w:name w:val="List Continue 3"/>
    <w:basedOn w:val="Normal"/>
    <w:uiPriority w:val="99"/>
    <w:semiHidden/>
    <w:unhideWhenUsed/>
    <w:rsid w:val="004B4DE5"/>
    <w:pPr>
      <w:spacing w:after="120"/>
      <w:ind w:left="849"/>
      <w:contextualSpacing/>
    </w:pPr>
  </w:style>
  <w:style w:type="paragraph" w:styleId="Listafortstt4">
    <w:name w:val="List Continue 4"/>
    <w:basedOn w:val="Normal"/>
    <w:uiPriority w:val="99"/>
    <w:semiHidden/>
    <w:unhideWhenUsed/>
    <w:rsid w:val="004B4DE5"/>
    <w:pPr>
      <w:spacing w:after="120"/>
      <w:ind w:left="1132"/>
      <w:contextualSpacing/>
    </w:pPr>
  </w:style>
  <w:style w:type="paragraph" w:styleId="Listafortstt5">
    <w:name w:val="List Continue 5"/>
    <w:basedOn w:val="Normal"/>
    <w:uiPriority w:val="99"/>
    <w:semiHidden/>
    <w:unhideWhenUsed/>
    <w:rsid w:val="004B4DE5"/>
    <w:pPr>
      <w:spacing w:after="120"/>
      <w:ind w:left="1415"/>
      <w:contextualSpacing/>
    </w:pPr>
  </w:style>
  <w:style w:type="paragraph" w:styleId="Liststycke">
    <w:name w:val="List Paragraph"/>
    <w:basedOn w:val="Normal"/>
    <w:uiPriority w:val="34"/>
    <w:semiHidden/>
    <w:qFormat/>
    <w:rsid w:val="004B4DE5"/>
    <w:pPr>
      <w:ind w:left="720"/>
      <w:contextualSpacing/>
    </w:pPr>
  </w:style>
  <w:style w:type="table" w:styleId="Listtabell1ljus">
    <w:name w:val="List Table 1 Light"/>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B4DE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B4D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B4DE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B4DE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B4DE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B4DE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B4DE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B4DE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B4D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B4DE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B4DE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B4DE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B4DE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B4DE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B4DE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B4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B4DE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B4DE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B4DE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B4DE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B4DE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B4DE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B4D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B4DE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B4DE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B4DE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B4DE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B4DE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B4DE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B4D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B4DE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B4DE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B4DE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B4DE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B4DE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B4DE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B4D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B4DE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B4DE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B4DE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B4DE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B4DE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B4DE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B4DE5"/>
  </w:style>
  <w:style w:type="table" w:styleId="Ljuslista">
    <w:name w:val="Light List"/>
    <w:basedOn w:val="Normaltabell"/>
    <w:uiPriority w:val="61"/>
    <w:semiHidden/>
    <w:unhideWhenUsed/>
    <w:rsid w:val="004B4D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B4DE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B4DE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B4DE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B4DE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B4DE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B4DE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B4D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B4DE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B4DE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B4DE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B4DE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B4DE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B4DE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B4D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B4DE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B4DE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B4DE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B4DE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B4DE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B4DE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B4D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B4DE5"/>
    <w:rPr>
      <w:rFonts w:ascii="Consolas" w:hAnsi="Consolas"/>
      <w:sz w:val="20"/>
      <w:szCs w:val="20"/>
    </w:rPr>
  </w:style>
  <w:style w:type="paragraph" w:styleId="Meddelanderubrik">
    <w:name w:val="Message Header"/>
    <w:basedOn w:val="Normal"/>
    <w:link w:val="MeddelanderubrikChar"/>
    <w:uiPriority w:val="99"/>
    <w:semiHidden/>
    <w:unhideWhenUsed/>
    <w:rsid w:val="004B4D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B4DE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B4DE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B4D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B4DE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B4DE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B4DE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B4DE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B4DE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B4DE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B4D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B4D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B4DE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B4DE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B4DE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B4DE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B4DE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B4DE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B4D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B4D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B4D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B4DE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B4DE5"/>
    <w:rPr>
      <w:rFonts w:ascii="Times New Roman" w:hAnsi="Times New Roman" w:cs="Times New Roman"/>
      <w:sz w:val="24"/>
      <w:szCs w:val="24"/>
    </w:rPr>
  </w:style>
  <w:style w:type="paragraph" w:styleId="Normaltindrag">
    <w:name w:val="Normal Indent"/>
    <w:basedOn w:val="Normal"/>
    <w:uiPriority w:val="99"/>
    <w:semiHidden/>
    <w:unhideWhenUsed/>
    <w:rsid w:val="004B4DE5"/>
    <w:pPr>
      <w:ind w:left="1304"/>
    </w:pPr>
  </w:style>
  <w:style w:type="paragraph" w:styleId="Numreradlista4">
    <w:name w:val="List Number 4"/>
    <w:basedOn w:val="Normal"/>
    <w:uiPriority w:val="99"/>
    <w:semiHidden/>
    <w:unhideWhenUsed/>
    <w:rsid w:val="004B4DE5"/>
    <w:pPr>
      <w:numPr>
        <w:numId w:val="40"/>
      </w:numPr>
      <w:contextualSpacing/>
    </w:pPr>
  </w:style>
  <w:style w:type="paragraph" w:styleId="Numreradlista5">
    <w:name w:val="List Number 5"/>
    <w:basedOn w:val="Normal"/>
    <w:uiPriority w:val="99"/>
    <w:semiHidden/>
    <w:unhideWhenUsed/>
    <w:rsid w:val="004B4DE5"/>
    <w:pPr>
      <w:numPr>
        <w:numId w:val="41"/>
      </w:numPr>
      <w:contextualSpacing/>
    </w:pPr>
  </w:style>
  <w:style w:type="character" w:styleId="Nmn">
    <w:name w:val="Mention"/>
    <w:basedOn w:val="Standardstycketeckensnitt"/>
    <w:uiPriority w:val="99"/>
    <w:semiHidden/>
    <w:unhideWhenUsed/>
    <w:rsid w:val="004B4DE5"/>
    <w:rPr>
      <w:noProof w:val="0"/>
      <w:color w:val="2B579A"/>
      <w:shd w:val="clear" w:color="auto" w:fill="E6E6E6"/>
    </w:rPr>
  </w:style>
  <w:style w:type="table" w:styleId="Oformateradtabell1">
    <w:name w:val="Plain Table 1"/>
    <w:basedOn w:val="Normaltabell"/>
    <w:uiPriority w:val="41"/>
    <w:rsid w:val="004B4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B4D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B4D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B4D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B4D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B4DE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B4DE5"/>
    <w:rPr>
      <w:rFonts w:ascii="Consolas" w:hAnsi="Consolas"/>
      <w:sz w:val="21"/>
      <w:szCs w:val="21"/>
    </w:rPr>
  </w:style>
  <w:style w:type="character" w:styleId="Olstomnmnande">
    <w:name w:val="Unresolved Mention"/>
    <w:basedOn w:val="Standardstycketeckensnitt"/>
    <w:uiPriority w:val="99"/>
    <w:semiHidden/>
    <w:unhideWhenUsed/>
    <w:rsid w:val="004B4DE5"/>
    <w:rPr>
      <w:noProof w:val="0"/>
      <w:color w:val="808080"/>
      <w:shd w:val="clear" w:color="auto" w:fill="E6E6E6"/>
    </w:rPr>
  </w:style>
  <w:style w:type="table" w:styleId="Professionelltabell">
    <w:name w:val="Table Professional"/>
    <w:basedOn w:val="Normaltabell"/>
    <w:uiPriority w:val="99"/>
    <w:semiHidden/>
    <w:unhideWhenUsed/>
    <w:rsid w:val="004B4D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B4DE5"/>
    <w:pPr>
      <w:numPr>
        <w:numId w:val="42"/>
      </w:numPr>
      <w:contextualSpacing/>
    </w:pPr>
  </w:style>
  <w:style w:type="paragraph" w:styleId="Punktlista5">
    <w:name w:val="List Bullet 5"/>
    <w:basedOn w:val="Normal"/>
    <w:uiPriority w:val="99"/>
    <w:semiHidden/>
    <w:unhideWhenUsed/>
    <w:rsid w:val="004B4DE5"/>
    <w:pPr>
      <w:numPr>
        <w:numId w:val="43"/>
      </w:numPr>
      <w:contextualSpacing/>
    </w:pPr>
  </w:style>
  <w:style w:type="character" w:styleId="Radnummer">
    <w:name w:val="line number"/>
    <w:basedOn w:val="Standardstycketeckensnitt"/>
    <w:uiPriority w:val="99"/>
    <w:semiHidden/>
    <w:unhideWhenUsed/>
    <w:rsid w:val="004B4DE5"/>
    <w:rPr>
      <w:noProof w:val="0"/>
    </w:rPr>
  </w:style>
  <w:style w:type="character" w:customStyle="1" w:styleId="Rubrik6Char">
    <w:name w:val="Rubrik 6 Char"/>
    <w:basedOn w:val="Standardstycketeckensnitt"/>
    <w:link w:val="Rubrik6"/>
    <w:uiPriority w:val="9"/>
    <w:semiHidden/>
    <w:rsid w:val="004B4DE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B4DE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B4DE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B4DE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B4D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B4DE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B4DE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B4DE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B4DE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B4DE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B4DE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B4D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B4DE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B4DE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B4DE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B4DE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B4DE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B4DE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B4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B4DE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B4DE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B4DE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B4DE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B4DE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B4DE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B4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B4DE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B4DE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B4DE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B4DE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B4DE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B4DE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B4D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B4D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B4DE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B4DE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B4DE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B4DE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B4DE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B4DE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B4D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B4DE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B4DE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B4DE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B4DE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B4DE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B4DE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B4DE5"/>
    <w:pPr>
      <w:spacing w:after="0" w:line="240" w:lineRule="auto"/>
      <w:ind w:left="4252"/>
    </w:pPr>
  </w:style>
  <w:style w:type="character" w:customStyle="1" w:styleId="SignaturChar">
    <w:name w:val="Signatur Char"/>
    <w:basedOn w:val="Standardstycketeckensnitt"/>
    <w:link w:val="Signatur"/>
    <w:uiPriority w:val="99"/>
    <w:semiHidden/>
    <w:rsid w:val="004B4DE5"/>
  </w:style>
  <w:style w:type="character" w:styleId="Slutnotsreferens">
    <w:name w:val="endnote reference"/>
    <w:basedOn w:val="Standardstycketeckensnitt"/>
    <w:uiPriority w:val="99"/>
    <w:semiHidden/>
    <w:unhideWhenUsed/>
    <w:rsid w:val="004B4DE5"/>
    <w:rPr>
      <w:noProof w:val="0"/>
      <w:vertAlign w:val="superscript"/>
    </w:rPr>
  </w:style>
  <w:style w:type="paragraph" w:styleId="Slutnotstext">
    <w:name w:val="endnote text"/>
    <w:basedOn w:val="Normal"/>
    <w:link w:val="SlutnotstextChar"/>
    <w:uiPriority w:val="99"/>
    <w:semiHidden/>
    <w:unhideWhenUsed/>
    <w:rsid w:val="004B4DE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B4DE5"/>
    <w:rPr>
      <w:sz w:val="20"/>
      <w:szCs w:val="20"/>
    </w:rPr>
  </w:style>
  <w:style w:type="character" w:styleId="Smarthyperlnk">
    <w:name w:val="Smart Hyperlink"/>
    <w:basedOn w:val="Standardstycketeckensnitt"/>
    <w:uiPriority w:val="99"/>
    <w:semiHidden/>
    <w:unhideWhenUsed/>
    <w:rsid w:val="004B4DE5"/>
    <w:rPr>
      <w:noProof w:val="0"/>
      <w:u w:val="dotted"/>
    </w:rPr>
  </w:style>
  <w:style w:type="table" w:styleId="Standardtabell1">
    <w:name w:val="Table Classic 1"/>
    <w:basedOn w:val="Normaltabell"/>
    <w:uiPriority w:val="99"/>
    <w:semiHidden/>
    <w:unhideWhenUsed/>
    <w:rsid w:val="004B4D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B4D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B4D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B4D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B4DE5"/>
    <w:rPr>
      <w:b/>
      <w:bCs/>
      <w:noProof w:val="0"/>
    </w:rPr>
  </w:style>
  <w:style w:type="character" w:styleId="Starkbetoning">
    <w:name w:val="Intense Emphasis"/>
    <w:basedOn w:val="Standardstycketeckensnitt"/>
    <w:uiPriority w:val="21"/>
    <w:semiHidden/>
    <w:qFormat/>
    <w:rsid w:val="004B4DE5"/>
    <w:rPr>
      <w:i/>
      <w:iCs/>
      <w:noProof w:val="0"/>
      <w:color w:val="1A3050" w:themeColor="accent1"/>
    </w:rPr>
  </w:style>
  <w:style w:type="character" w:styleId="Starkreferens">
    <w:name w:val="Intense Reference"/>
    <w:basedOn w:val="Standardstycketeckensnitt"/>
    <w:uiPriority w:val="32"/>
    <w:semiHidden/>
    <w:qFormat/>
    <w:rsid w:val="004B4DE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B4DE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B4DE5"/>
    <w:rPr>
      <w:i/>
      <w:iCs/>
      <w:color w:val="1A3050" w:themeColor="accent1"/>
    </w:rPr>
  </w:style>
  <w:style w:type="table" w:styleId="Tabellmed3D-effekter1">
    <w:name w:val="Table 3D effects 1"/>
    <w:basedOn w:val="Normaltabell"/>
    <w:uiPriority w:val="99"/>
    <w:semiHidden/>
    <w:unhideWhenUsed/>
    <w:rsid w:val="004B4D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B4D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B4D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B4D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B4D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B4D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B4D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B4D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B4D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B4D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B4D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B4D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B4D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B4D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B4D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B4D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B4D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B4D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B4D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B4D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B4D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B4D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B4D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B4D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B4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B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B4DE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B4DE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B4D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B4D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B4D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C23F2D64764A489B1EABAF1405A20D"/>
        <w:category>
          <w:name w:val="Allmänt"/>
          <w:gallery w:val="placeholder"/>
        </w:category>
        <w:types>
          <w:type w:val="bbPlcHdr"/>
        </w:types>
        <w:behaviors>
          <w:behavior w:val="content"/>
        </w:behaviors>
        <w:guid w:val="{A6E8ADCF-B90B-48F4-8EDC-E0EB80D86E1C}"/>
      </w:docPartPr>
      <w:docPartBody>
        <w:p w:rsidR="00386C50" w:rsidRDefault="00386C50" w:rsidP="00386C50">
          <w:pPr>
            <w:pStyle w:val="07C23F2D64764A489B1EABAF1405A20D"/>
          </w:pPr>
          <w:r>
            <w:rPr>
              <w:rStyle w:val="Platshllartext"/>
            </w:rPr>
            <w:t xml:space="preserve"> </w:t>
          </w:r>
        </w:p>
      </w:docPartBody>
    </w:docPart>
    <w:docPart>
      <w:docPartPr>
        <w:name w:val="2434D452BC714BE681C9501936ECEB1A"/>
        <w:category>
          <w:name w:val="Allmänt"/>
          <w:gallery w:val="placeholder"/>
        </w:category>
        <w:types>
          <w:type w:val="bbPlcHdr"/>
        </w:types>
        <w:behaviors>
          <w:behavior w:val="content"/>
        </w:behaviors>
        <w:guid w:val="{B2638460-17A1-4BF2-A11B-21E5A0CD3358}"/>
      </w:docPartPr>
      <w:docPartBody>
        <w:p w:rsidR="00386C50" w:rsidRDefault="00386C50" w:rsidP="00386C50">
          <w:pPr>
            <w:pStyle w:val="2434D452BC714BE681C9501936ECEB1A1"/>
          </w:pPr>
          <w:r>
            <w:rPr>
              <w:rStyle w:val="Platshllartext"/>
            </w:rPr>
            <w:t xml:space="preserve"> </w:t>
          </w:r>
        </w:p>
      </w:docPartBody>
    </w:docPart>
    <w:docPart>
      <w:docPartPr>
        <w:name w:val="9C38F77305AF4B2F95B28C5BC89B41E1"/>
        <w:category>
          <w:name w:val="Allmänt"/>
          <w:gallery w:val="placeholder"/>
        </w:category>
        <w:types>
          <w:type w:val="bbPlcHdr"/>
        </w:types>
        <w:behaviors>
          <w:behavior w:val="content"/>
        </w:behaviors>
        <w:guid w:val="{BAB5B3BB-6420-49A2-8BBF-BB8B64EA9DD8}"/>
      </w:docPartPr>
      <w:docPartBody>
        <w:p w:rsidR="00386C50" w:rsidRDefault="00386C50" w:rsidP="00386C50">
          <w:pPr>
            <w:pStyle w:val="9C38F77305AF4B2F95B28C5BC89B41E11"/>
          </w:pPr>
          <w:r>
            <w:rPr>
              <w:rStyle w:val="Platshllartext"/>
            </w:rPr>
            <w:t xml:space="preserve"> </w:t>
          </w:r>
        </w:p>
      </w:docPartBody>
    </w:docPart>
    <w:docPart>
      <w:docPartPr>
        <w:name w:val="89A28714D4304CFFBAA735822BC6241F"/>
        <w:category>
          <w:name w:val="Allmänt"/>
          <w:gallery w:val="placeholder"/>
        </w:category>
        <w:types>
          <w:type w:val="bbPlcHdr"/>
        </w:types>
        <w:behaviors>
          <w:behavior w:val="content"/>
        </w:behaviors>
        <w:guid w:val="{DC61F6DD-0F80-4542-A373-7BECE7392DA9}"/>
      </w:docPartPr>
      <w:docPartBody>
        <w:p w:rsidR="00386C50" w:rsidRDefault="00386C50" w:rsidP="00386C50">
          <w:pPr>
            <w:pStyle w:val="89A28714D4304CFFBAA735822BC6241F"/>
          </w:pPr>
          <w:r>
            <w:rPr>
              <w:rStyle w:val="Platshllartext"/>
            </w:rPr>
            <w:t xml:space="preserve"> </w:t>
          </w:r>
        </w:p>
      </w:docPartBody>
    </w:docPart>
    <w:docPart>
      <w:docPartPr>
        <w:name w:val="EE7CAEE32389403D9800976E882A6F6D"/>
        <w:category>
          <w:name w:val="Allmänt"/>
          <w:gallery w:val="placeholder"/>
        </w:category>
        <w:types>
          <w:type w:val="bbPlcHdr"/>
        </w:types>
        <w:behaviors>
          <w:behavior w:val="content"/>
        </w:behaviors>
        <w:guid w:val="{9A12B163-E18F-44D5-B350-E4424FB106E8}"/>
      </w:docPartPr>
      <w:docPartBody>
        <w:p w:rsidR="00386C50" w:rsidRDefault="00386C50" w:rsidP="00386C50">
          <w:pPr>
            <w:pStyle w:val="EE7CAEE32389403D9800976E882A6F6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50"/>
    <w:rsid w:val="00386C50"/>
    <w:rsid w:val="00616627"/>
    <w:rsid w:val="00925281"/>
    <w:rsid w:val="00D3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1A4964D467E41CF92A23B2431C0471D">
    <w:name w:val="81A4964D467E41CF92A23B2431C0471D"/>
    <w:rsid w:val="00386C50"/>
  </w:style>
  <w:style w:type="character" w:styleId="Platshllartext">
    <w:name w:val="Placeholder Text"/>
    <w:basedOn w:val="Standardstycketeckensnitt"/>
    <w:uiPriority w:val="99"/>
    <w:semiHidden/>
    <w:rsid w:val="00386C50"/>
    <w:rPr>
      <w:noProof w:val="0"/>
      <w:color w:val="808080"/>
    </w:rPr>
  </w:style>
  <w:style w:type="paragraph" w:customStyle="1" w:styleId="1CDCFB0D3C874EE2A3CBD0AAF5A411CE">
    <w:name w:val="1CDCFB0D3C874EE2A3CBD0AAF5A411CE"/>
    <w:rsid w:val="00386C50"/>
  </w:style>
  <w:style w:type="paragraph" w:customStyle="1" w:styleId="7383B37FEB694C71A9F4F157B2B29B1B">
    <w:name w:val="7383B37FEB694C71A9F4F157B2B29B1B"/>
    <w:rsid w:val="00386C50"/>
  </w:style>
  <w:style w:type="paragraph" w:customStyle="1" w:styleId="14F2622A21A04F12AC78F869244366F4">
    <w:name w:val="14F2622A21A04F12AC78F869244366F4"/>
    <w:rsid w:val="00386C50"/>
  </w:style>
  <w:style w:type="paragraph" w:customStyle="1" w:styleId="07C23F2D64764A489B1EABAF1405A20D">
    <w:name w:val="07C23F2D64764A489B1EABAF1405A20D"/>
    <w:rsid w:val="00386C50"/>
  </w:style>
  <w:style w:type="paragraph" w:customStyle="1" w:styleId="2434D452BC714BE681C9501936ECEB1A">
    <w:name w:val="2434D452BC714BE681C9501936ECEB1A"/>
    <w:rsid w:val="00386C50"/>
  </w:style>
  <w:style w:type="paragraph" w:customStyle="1" w:styleId="5A530801C05B441588ED144B62C4ADA2">
    <w:name w:val="5A530801C05B441588ED144B62C4ADA2"/>
    <w:rsid w:val="00386C50"/>
  </w:style>
  <w:style w:type="paragraph" w:customStyle="1" w:styleId="92198A6E8AC346F385B5BB9B2B1151C1">
    <w:name w:val="92198A6E8AC346F385B5BB9B2B1151C1"/>
    <w:rsid w:val="00386C50"/>
  </w:style>
  <w:style w:type="paragraph" w:customStyle="1" w:styleId="41BCDCEE510B48DCA480902E6E952AFE">
    <w:name w:val="41BCDCEE510B48DCA480902E6E952AFE"/>
    <w:rsid w:val="00386C50"/>
  </w:style>
  <w:style w:type="paragraph" w:customStyle="1" w:styleId="9C38F77305AF4B2F95B28C5BC89B41E1">
    <w:name w:val="9C38F77305AF4B2F95B28C5BC89B41E1"/>
    <w:rsid w:val="00386C50"/>
  </w:style>
  <w:style w:type="paragraph" w:customStyle="1" w:styleId="89A28714D4304CFFBAA735822BC6241F">
    <w:name w:val="89A28714D4304CFFBAA735822BC6241F"/>
    <w:rsid w:val="00386C50"/>
  </w:style>
  <w:style w:type="paragraph" w:customStyle="1" w:styleId="2434D452BC714BE681C9501936ECEB1A1">
    <w:name w:val="2434D452BC714BE681C9501936ECEB1A1"/>
    <w:rsid w:val="00386C50"/>
    <w:pPr>
      <w:tabs>
        <w:tab w:val="center" w:pos="4536"/>
        <w:tab w:val="right" w:pos="9072"/>
      </w:tabs>
      <w:spacing w:after="0" w:line="276" w:lineRule="auto"/>
    </w:pPr>
    <w:rPr>
      <w:rFonts w:asciiTheme="majorHAnsi" w:eastAsiaTheme="minorHAnsi" w:hAnsiTheme="majorHAnsi"/>
      <w:sz w:val="19"/>
      <w:szCs w:val="25"/>
      <w:lang w:val="sv-SE" w:eastAsia="en-US"/>
    </w:rPr>
  </w:style>
  <w:style w:type="paragraph" w:customStyle="1" w:styleId="9C38F77305AF4B2F95B28C5BC89B41E11">
    <w:name w:val="9C38F77305AF4B2F95B28C5BC89B41E11"/>
    <w:rsid w:val="00386C50"/>
    <w:pPr>
      <w:tabs>
        <w:tab w:val="center" w:pos="4536"/>
        <w:tab w:val="right" w:pos="9072"/>
      </w:tabs>
      <w:spacing w:after="0" w:line="276" w:lineRule="auto"/>
    </w:pPr>
    <w:rPr>
      <w:rFonts w:asciiTheme="majorHAnsi" w:eastAsiaTheme="minorHAnsi" w:hAnsiTheme="majorHAnsi"/>
      <w:sz w:val="19"/>
      <w:szCs w:val="25"/>
      <w:lang w:val="sv-SE" w:eastAsia="en-US"/>
    </w:rPr>
  </w:style>
  <w:style w:type="paragraph" w:customStyle="1" w:styleId="67C3CBF0B6A943CE86F3F20794848D48">
    <w:name w:val="67C3CBF0B6A943CE86F3F20794848D48"/>
    <w:rsid w:val="00386C50"/>
  </w:style>
  <w:style w:type="paragraph" w:customStyle="1" w:styleId="BDE5AB41286B41AFA749F78885B844DF">
    <w:name w:val="BDE5AB41286B41AFA749F78885B844DF"/>
    <w:rsid w:val="00386C50"/>
  </w:style>
  <w:style w:type="paragraph" w:customStyle="1" w:styleId="D3964EC7D9B44AD6ABDA7C534B60ED1B">
    <w:name w:val="D3964EC7D9B44AD6ABDA7C534B60ED1B"/>
    <w:rsid w:val="00386C50"/>
  </w:style>
  <w:style w:type="paragraph" w:customStyle="1" w:styleId="4339E049C7134C679FD52140D3A316D4">
    <w:name w:val="4339E049C7134C679FD52140D3A316D4"/>
    <w:rsid w:val="00386C50"/>
  </w:style>
  <w:style w:type="paragraph" w:customStyle="1" w:styleId="C56CAE1E3FA84653B57418B3DD2D415B">
    <w:name w:val="C56CAE1E3FA84653B57418B3DD2D415B"/>
    <w:rsid w:val="00386C50"/>
  </w:style>
  <w:style w:type="paragraph" w:customStyle="1" w:styleId="EE7CAEE32389403D9800976E882A6F6D">
    <w:name w:val="EE7CAEE32389403D9800976E882A6F6D"/>
    <w:rsid w:val="00386C50"/>
  </w:style>
  <w:style w:type="paragraph" w:customStyle="1" w:styleId="6B7F35DADA324CE2B0640129D4C24034">
    <w:name w:val="6B7F35DADA324CE2B0640129D4C24034"/>
    <w:rsid w:val="00386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a578982a-0d07-4a3f-9199-88355da7c6fa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2021-05-05T00:00:00</HeaderDate>
    <Office/>
    <Dnr>M2021/00921</Dnr>
    <ParagrafNr/>
    <DocumentTitle/>
    <VisitingAddress/>
    <Extra1/>
    <Extra2/>
    <Extra3>Edward Riedl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M_x00e5_ndagIveckan xmlns="8a6f457b-682d-4497-9f47-25a27203dbf4"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3aa91a-fcfd-4bc0-9211-36382cacc5c9">A5R4NF7SHQ5A-1523611957-16943</_dlc_DocId>
    <_dlc_DocIdUrl xmlns="393aa91a-fcfd-4bc0-9211-36382cacc5c9">
      <Url>https://dhs.sp.regeringskansliet.se/dep/m/bereda/_layouts/15/DocIdRedir.aspx?ID=A5R4NF7SHQ5A-1523611957-16943</Url>
      <Description>A5R4NF7SHQ5A-1523611957-16943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F8BE7E15F26C7488A6C45969D8BA867" ma:contentTypeVersion="33" ma:contentTypeDescription="Skapa ett nytt dokument." ma:contentTypeScope="" ma:versionID="101feed14dcda4fc19ccead2cee0ca0d">
  <xsd:schema xmlns:xsd="http://www.w3.org/2001/XMLSchema" xmlns:xs="http://www.w3.org/2001/XMLSchema" xmlns:p="http://schemas.microsoft.com/office/2006/metadata/properties" xmlns:ns2="4e9c2f0c-7bf8-49af-8356-cbf363fc78a7" xmlns:ns3="cc625d36-bb37-4650-91b9-0c96159295ba" xmlns:ns4="18f3d968-6251-40b0-9f11-012b293496c2" xmlns:ns5="8a6f457b-682d-4497-9f47-25a27203dbf4" xmlns:ns6="393aa91a-fcfd-4bc0-9211-36382cacc5c9" targetNamespace="http://schemas.microsoft.com/office/2006/metadata/properties" ma:root="true" ma:fieldsID="b02a91d83f32859b8ba86bad5eb62b0f" ns2:_="" ns3:_="" ns4:_="" ns5:_="" ns6:_="">
    <xsd:import namespace="4e9c2f0c-7bf8-49af-8356-cbf363fc78a7"/>
    <xsd:import namespace="cc625d36-bb37-4650-91b9-0c96159295ba"/>
    <xsd:import namespace="18f3d968-6251-40b0-9f11-012b293496c2"/>
    <xsd:import namespace="8a6f457b-682d-4497-9f47-25a27203dbf4"/>
    <xsd:import namespace="393aa91a-fcfd-4bc0-9211-36382cacc5c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M_x00e5_ndagIveckan"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f457b-682d-4497-9f47-25a27203dbf4" elementFormDefault="qualified">
    <xsd:import namespace="http://schemas.microsoft.com/office/2006/documentManagement/types"/>
    <xsd:import namespace="http://schemas.microsoft.com/office/infopath/2007/PartnerControls"/>
    <xsd:element name="M_x00e5_ndagIveckan" ma:index="17" nillable="true" ma:displayName="MåndagIveckan" ma:default="2099-12-31T00:00:00Z" ma:description="Systemtekniskt fält.&#10;Datumet för måndagen i aktuell vecka. Används i första hand för mappar för att kunna filtrera bort äldre mappar." ma:format="DateOnly" ma:indexed="true" ma:internalName="M_x00e5_ndagIvecka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338EC-B912-4FC4-ABE6-91E12D7714DF}"/>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B85464CE-5A8A-4584-82A2-4F575CEC4BBB}"/>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8a6f457b-682d-4497-9f47-25a27203dbf4"/>
    <ds:schemaRef ds:uri="cc625d36-bb37-4650-91b9-0c96159295ba"/>
    <ds:schemaRef ds:uri="4e9c2f0c-7bf8-49af-8356-cbf363fc78a7"/>
    <ds:schemaRef ds:uri="18f3d968-6251-40b0-9f11-012b293496c2"/>
    <ds:schemaRef ds:uri="393aa91a-fcfd-4bc0-9211-36382cacc5c9"/>
  </ds:schemaRefs>
</ds:datastoreItem>
</file>

<file path=customXml/itemProps5.xml><?xml version="1.0" encoding="utf-8"?>
<ds:datastoreItem xmlns:ds="http://schemas.openxmlformats.org/officeDocument/2006/customXml" ds:itemID="{C30092A2-0B0E-42C0-AE78-F57B4B75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a6f457b-682d-4497-9f47-25a27203dbf4"/>
    <ds:schemaRef ds:uri="393aa91a-fcfd-4bc0-9211-36382cac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7.xml><?xml version="1.0" encoding="utf-8"?>
<ds:datastoreItem xmlns:ds="http://schemas.openxmlformats.org/officeDocument/2006/customXml" ds:itemID="{E3F8B5AA-EBE4-49CC-B0D1-A9E1ABDC3D19}"/>
</file>

<file path=customXml/itemProps8.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1</Pages>
  <Words>269</Words>
  <Characters>1427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2707 Ministerns uttalande i samband med klimattoppmötet.docx</dc:title>
  <dc:subject/>
  <dc:creator>Mattias Frumerie</dc:creator>
  <cp:keywords/>
  <dc:description/>
  <cp:lastModifiedBy>Jesper Wistrand</cp:lastModifiedBy>
  <cp:revision>5</cp:revision>
  <dcterms:created xsi:type="dcterms:W3CDTF">2021-05-03T08:20:00Z</dcterms:created>
  <dcterms:modified xsi:type="dcterms:W3CDTF">2021-05-05T09:31:00Z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f127c79c-a27e-471f-97c5-faa687ae2b62</vt:lpwstr>
  </property>
  <property fmtid="{D5CDD505-2E9C-101B-9397-08002B2CF9AE}" pid="6" name="TaxKeyword">
    <vt:lpwstr/>
  </property>
  <property fmtid="{D5CDD505-2E9C-101B-9397-08002B2CF9AE}" pid="7" name="TaxKeywordTaxHTField">
    <vt:lpwstr/>
  </property>
</Properties>
</file>