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CD1288" w14:textId="77777777" w:rsidR="007266EA" w:rsidRDefault="00757A81" w:rsidP="00DA0661">
      <w:pPr>
        <w:pStyle w:val="Rubrik"/>
      </w:pPr>
      <w:bookmarkStart w:id="0" w:name="Start"/>
      <w:bookmarkEnd w:id="0"/>
      <w:r>
        <w:t>Svar på fråga 2020/21:2361 av Bengt Eliasson (L)</w:t>
      </w:r>
    </w:p>
    <w:p w14:paraId="70EEBFBD" w14:textId="5375A1CD" w:rsidR="00757A81" w:rsidRDefault="00757A81" w:rsidP="00DA0661">
      <w:pPr>
        <w:pStyle w:val="Rubrik"/>
      </w:pPr>
      <w:r>
        <w:t>Officiell ursäkt till dem som drabbades vid Vipeholmsanstalten</w:t>
      </w:r>
    </w:p>
    <w:p w14:paraId="7507DE5C" w14:textId="6CEF65A3" w:rsidR="00757A81" w:rsidRDefault="00757A81" w:rsidP="002749F7">
      <w:pPr>
        <w:pStyle w:val="Brdtext"/>
      </w:pPr>
      <w:r>
        <w:t>Bengt Eliasson har frågat mig om jag är beredd att ta initiativ till en officiell ursäkt från statens sida för det som skedde på Vipeholmsanstalten.</w:t>
      </w:r>
    </w:p>
    <w:p w14:paraId="54412134" w14:textId="0E89D8AB" w:rsidR="00F71AEF" w:rsidRDefault="00B14C22" w:rsidP="00F71AEF">
      <w:pPr>
        <w:pStyle w:val="Brdtext"/>
      </w:pPr>
      <w:r>
        <w:t>Historien visar att det som skedde på Vipeholm och andra anstalter är djupt tragiskt.</w:t>
      </w:r>
      <w:r w:rsidR="008B5DB4" w:rsidRPr="008B5DB4">
        <w:t xml:space="preserve"> </w:t>
      </w:r>
      <w:r w:rsidR="000F25AF">
        <w:t>Jag har</w:t>
      </w:r>
      <w:r w:rsidR="008B5DB4">
        <w:t xml:space="preserve"> </w:t>
      </w:r>
      <w:r>
        <w:t xml:space="preserve">därför </w:t>
      </w:r>
      <w:r w:rsidR="000F25AF">
        <w:t xml:space="preserve">tagit initiativ till </w:t>
      </w:r>
      <w:r w:rsidR="009C5D5A">
        <w:t>att anordna ett möte för att</w:t>
      </w:r>
      <w:r w:rsidR="00F71AEF">
        <w:t xml:space="preserve"> </w:t>
      </w:r>
      <w:r w:rsidR="000F25AF">
        <w:t>samtal</w:t>
      </w:r>
      <w:r w:rsidR="009C5D5A">
        <w:t>a</w:t>
      </w:r>
      <w:r w:rsidR="00F71AEF">
        <w:t xml:space="preserve"> om </w:t>
      </w:r>
      <w:r w:rsidR="00BF695A">
        <w:t xml:space="preserve">vad som hände </w:t>
      </w:r>
      <w:r w:rsidR="008B5DB4">
        <w:t xml:space="preserve">vid den tiden. Eftersom </w:t>
      </w:r>
      <w:r w:rsidR="009C5D5A">
        <w:t xml:space="preserve">det är en mycket viktig </w:t>
      </w:r>
      <w:r w:rsidR="00F71AEF">
        <w:t xml:space="preserve">fråga är jag också angelägen om att berörda funktionshindersorganisationer </w:t>
      </w:r>
      <w:r>
        <w:t>som bjuds</w:t>
      </w:r>
      <w:r w:rsidR="002A0C3C">
        <w:t xml:space="preserve"> in</w:t>
      </w:r>
      <w:r>
        <w:t xml:space="preserve"> kan samlas </w:t>
      </w:r>
      <w:r w:rsidR="00F0114F">
        <w:t xml:space="preserve">till ett </w:t>
      </w:r>
      <w:r>
        <w:t>fysiskt möte.</w:t>
      </w:r>
      <w:r w:rsidR="00F71AEF">
        <w:t xml:space="preserve"> Med anledning av den rådande pandemin kommer </w:t>
      </w:r>
      <w:r w:rsidR="009C5D5A">
        <w:t xml:space="preserve">det att ske vid </w:t>
      </w:r>
      <w:r w:rsidR="00F71AEF">
        <w:t>lämplig tidpunkt</w:t>
      </w:r>
      <w:r w:rsidR="009C5D5A">
        <w:t xml:space="preserve">, </w:t>
      </w:r>
      <w:r w:rsidR="00F71AEF">
        <w:t>förhoppningsvis efter sommaren.</w:t>
      </w:r>
    </w:p>
    <w:p w14:paraId="49EA5998" w14:textId="0209A8A2" w:rsidR="00757A81" w:rsidRDefault="00757A81" w:rsidP="006A12F1">
      <w:pPr>
        <w:pStyle w:val="Brdtext"/>
      </w:pPr>
      <w:r>
        <w:t xml:space="preserve">Stockholm den </w:t>
      </w:r>
      <w:sdt>
        <w:sdtPr>
          <w:id w:val="-1225218591"/>
          <w:placeholder>
            <w:docPart w:val="DC9E79DF00814876B1BBDFA010ABA2D1"/>
          </w:placeholder>
          <w:dataBinding w:prefixMappings="xmlns:ns0='http://lp/documentinfo/RK' " w:xpath="/ns0:DocumentInfo[1]/ns0:BaseInfo[1]/ns0:HeaderDate[1]" w:storeItemID="{9460D7D2-AF5B-4076-A4C6-27F1F4E02405}"/>
          <w:date w:fullDate="2021-04-07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8D4CD6">
            <w:t>7 april 2021</w:t>
          </w:r>
        </w:sdtContent>
      </w:sdt>
    </w:p>
    <w:p w14:paraId="3E7C04E5" w14:textId="77777777" w:rsidR="00757A81" w:rsidRDefault="00757A81" w:rsidP="004E7A8F">
      <w:pPr>
        <w:pStyle w:val="Brdtextutanavstnd"/>
      </w:pPr>
    </w:p>
    <w:p w14:paraId="36D49584" w14:textId="77777777" w:rsidR="00757A81" w:rsidRDefault="00757A81" w:rsidP="004E7A8F">
      <w:pPr>
        <w:pStyle w:val="Brdtextutanavstnd"/>
      </w:pPr>
    </w:p>
    <w:p w14:paraId="7637CA0A" w14:textId="25307EA3" w:rsidR="00757A81" w:rsidRDefault="0091538C" w:rsidP="00422A41">
      <w:pPr>
        <w:pStyle w:val="Brdtext"/>
      </w:pPr>
      <w:r>
        <w:t>Lena Hallengren</w:t>
      </w:r>
    </w:p>
    <w:p w14:paraId="123EA77B" w14:textId="372BCFD5" w:rsidR="00757A81" w:rsidRPr="00DB48AB" w:rsidRDefault="00757A81" w:rsidP="00DB48AB">
      <w:pPr>
        <w:pStyle w:val="Brdtext"/>
      </w:pPr>
    </w:p>
    <w:p w14:paraId="46EE90A7" w14:textId="44B5F33C" w:rsidR="00757A81" w:rsidRDefault="00757A81" w:rsidP="00E96532">
      <w:pPr>
        <w:pStyle w:val="Brdtext"/>
      </w:pPr>
    </w:p>
    <w:sectPr w:rsidR="00757A81" w:rsidSect="00757A81">
      <w:footerReference w:type="default" r:id="rId15"/>
      <w:headerReference w:type="first" r:id="rId16"/>
      <w:footerReference w:type="first" r:id="rId17"/>
      <w:pgSz w:w="11907" w:h="16839" w:code="9"/>
      <w:pgMar w:top="2041" w:right="1985" w:bottom="2098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44F50FD" w14:textId="77777777" w:rsidR="005C79B5" w:rsidRDefault="005C79B5" w:rsidP="00A87A54">
      <w:pPr>
        <w:spacing w:after="0" w:line="240" w:lineRule="auto"/>
      </w:pPr>
      <w:r>
        <w:separator/>
      </w:r>
    </w:p>
  </w:endnote>
  <w:endnote w:type="continuationSeparator" w:id="0">
    <w:p w14:paraId="683B0364" w14:textId="77777777" w:rsidR="005C79B5" w:rsidRDefault="005C79B5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757A81" w:rsidRPr="00347E11" w14:paraId="662976D1" w14:textId="77777777" w:rsidTr="00CD3160">
      <w:trPr>
        <w:trHeight w:val="227"/>
        <w:jc w:val="right"/>
      </w:trPr>
      <w:tc>
        <w:tcPr>
          <w:tcW w:w="708" w:type="dxa"/>
          <w:vAlign w:val="bottom"/>
        </w:tcPr>
        <w:p w14:paraId="1561DB5F" w14:textId="77777777" w:rsidR="00757A81" w:rsidRPr="00B62610" w:rsidRDefault="00757A81" w:rsidP="00757A81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>
            <w:rPr>
              <w:rStyle w:val="Sidnummer"/>
            </w:rPr>
            <w:t>1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757A81" w:rsidRPr="00347E11" w14:paraId="6AF1F46F" w14:textId="77777777" w:rsidTr="00CD3160">
      <w:trPr>
        <w:trHeight w:val="850"/>
        <w:jc w:val="right"/>
      </w:trPr>
      <w:tc>
        <w:tcPr>
          <w:tcW w:w="708" w:type="dxa"/>
          <w:vAlign w:val="bottom"/>
        </w:tcPr>
        <w:p w14:paraId="5FC02FAD" w14:textId="77777777" w:rsidR="00757A81" w:rsidRPr="00347E11" w:rsidRDefault="00757A81" w:rsidP="00757A81">
          <w:pPr>
            <w:pStyle w:val="Sidfot"/>
            <w:spacing w:line="276" w:lineRule="auto"/>
            <w:jc w:val="right"/>
          </w:pPr>
        </w:p>
      </w:tc>
    </w:tr>
  </w:tbl>
  <w:p w14:paraId="5F3B3870" w14:textId="77777777" w:rsidR="00757A81" w:rsidRPr="005606BC" w:rsidRDefault="00757A81" w:rsidP="00757A81">
    <w:pPr>
      <w:pStyle w:val="Sidfot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98BD6CA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2E07F99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BF71A96" w14:textId="77777777" w:rsidTr="00C26068">
      <w:trPr>
        <w:trHeight w:val="227"/>
      </w:trPr>
      <w:tc>
        <w:tcPr>
          <w:tcW w:w="4074" w:type="dxa"/>
        </w:tcPr>
        <w:p w14:paraId="44BBE4CA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7744F850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41C3BA58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4076B5" w14:textId="77777777" w:rsidR="005C79B5" w:rsidRDefault="005C79B5" w:rsidP="00757A81">
      <w:pPr>
        <w:spacing w:after="0" w:line="240" w:lineRule="auto"/>
      </w:pPr>
      <w:r>
        <w:separator/>
      </w:r>
    </w:p>
  </w:footnote>
  <w:footnote w:type="continuationSeparator" w:id="0">
    <w:p w14:paraId="085091D4" w14:textId="77777777" w:rsidR="005C79B5" w:rsidRDefault="005C79B5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757A81" w14:paraId="5A3C1485" w14:textId="77777777" w:rsidTr="00C93EBA">
      <w:trPr>
        <w:trHeight w:val="227"/>
      </w:trPr>
      <w:tc>
        <w:tcPr>
          <w:tcW w:w="5534" w:type="dxa"/>
        </w:tcPr>
        <w:p w14:paraId="67A422D1" w14:textId="77777777" w:rsidR="00757A81" w:rsidRPr="007D73AB" w:rsidRDefault="00757A81">
          <w:pPr>
            <w:pStyle w:val="Sidhuvud"/>
          </w:pPr>
        </w:p>
      </w:tc>
      <w:tc>
        <w:tcPr>
          <w:tcW w:w="3170" w:type="dxa"/>
          <w:vAlign w:val="bottom"/>
        </w:tcPr>
        <w:p w14:paraId="1ED892F4" w14:textId="070491B5" w:rsidR="00757A81" w:rsidRPr="007D73AB" w:rsidRDefault="00757A81" w:rsidP="00340DE0">
          <w:pPr>
            <w:pStyle w:val="Sidhuvud"/>
          </w:pPr>
        </w:p>
      </w:tc>
      <w:tc>
        <w:tcPr>
          <w:tcW w:w="1134" w:type="dxa"/>
        </w:tcPr>
        <w:p w14:paraId="758A6B1C" w14:textId="77777777" w:rsidR="00757A81" w:rsidRDefault="00757A81" w:rsidP="005A703A">
          <w:pPr>
            <w:pStyle w:val="Sidhuvud"/>
          </w:pPr>
        </w:p>
      </w:tc>
    </w:tr>
    <w:tr w:rsidR="00757A81" w14:paraId="5286D94B" w14:textId="77777777" w:rsidTr="00C93EBA">
      <w:trPr>
        <w:trHeight w:val="1928"/>
      </w:trPr>
      <w:tc>
        <w:tcPr>
          <w:tcW w:w="5534" w:type="dxa"/>
        </w:tcPr>
        <w:p w14:paraId="4DEC1C31" w14:textId="64B1B8DD" w:rsidR="00757A81" w:rsidRPr="00340DE0" w:rsidRDefault="00757A8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10DE209" wp14:editId="14AA2CB0">
                <wp:extent cx="1748028" cy="505968"/>
                <wp:effectExtent l="0" t="0" r="5080" b="8890"/>
                <wp:docPr id="1" name="Bildobjekt 1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ildobjekt 1" title="RK Logotyp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8028" cy="50596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76025086" w14:textId="67763EA5" w:rsidR="00757A81" w:rsidRPr="00710A6C" w:rsidRDefault="00757A81" w:rsidP="00EE3C0F">
          <w:pPr>
            <w:pStyle w:val="Sidhuvud"/>
            <w:rPr>
              <w:b/>
            </w:rPr>
          </w:pPr>
        </w:p>
        <w:p w14:paraId="51D824E2" w14:textId="55567570" w:rsidR="00757A81" w:rsidRDefault="00757A81" w:rsidP="00EE3C0F">
          <w:pPr>
            <w:pStyle w:val="Sidhuvud"/>
          </w:pPr>
        </w:p>
        <w:p w14:paraId="6C0BC3D9" w14:textId="70E43BBA" w:rsidR="00757A81" w:rsidRDefault="00757A81" w:rsidP="00EE3C0F">
          <w:pPr>
            <w:pStyle w:val="Sidhuvud"/>
          </w:pPr>
        </w:p>
        <w:p w14:paraId="1A653C31" w14:textId="77777777" w:rsidR="00757A81" w:rsidRDefault="00757A81" w:rsidP="00EE3C0F">
          <w:pPr>
            <w:pStyle w:val="Sidhuvud"/>
          </w:pPr>
        </w:p>
        <w:sdt>
          <w:sdtPr>
            <w:alias w:val="Dnr"/>
            <w:tag w:val="ccRKShow_Dnr"/>
            <w:id w:val="-829283628"/>
            <w:placeholder>
              <w:docPart w:val="D0F1F8DD8BFA4F6BB1B30CE4FE00C2CE"/>
            </w:placeholder>
            <w:dataBinding w:prefixMappings="xmlns:ns0='http://lp/documentinfo/RK' " w:xpath="/ns0:DocumentInfo[1]/ns0:BaseInfo[1]/ns0:Dnr[1]" w:storeItemID="{9460D7D2-AF5B-4076-A4C6-27F1F4E02405}"/>
            <w:text/>
          </w:sdtPr>
          <w:sdtEndPr/>
          <w:sdtContent>
            <w:p w14:paraId="38C2EE0E" w14:textId="7392E88D" w:rsidR="00757A81" w:rsidRDefault="00FD1149" w:rsidP="00EE3C0F">
              <w:pPr>
                <w:pStyle w:val="Sidhuvud"/>
              </w:pPr>
              <w:r>
                <w:t>S2021/03025</w:t>
              </w:r>
            </w:p>
          </w:sdtContent>
        </w:sdt>
        <w:sdt>
          <w:sdtPr>
            <w:alias w:val="DocNumber"/>
            <w:tag w:val="DocNumber"/>
            <w:id w:val="1726028884"/>
            <w:placeholder>
              <w:docPart w:val="772BFC23421449D2AA37DDB6807EDA7C"/>
            </w:placeholder>
            <w:showingPlcHdr/>
            <w:dataBinding w:prefixMappings="xmlns:ns0='http://lp/documentinfo/RK' " w:xpath="/ns0:DocumentInfo[1]/ns0:BaseInfo[1]/ns0:DocNumber[1]" w:storeItemID="{9460D7D2-AF5B-4076-A4C6-27F1F4E02405}"/>
            <w:text/>
          </w:sdtPr>
          <w:sdtEndPr/>
          <w:sdtContent>
            <w:p w14:paraId="29336927" w14:textId="0A6D9C23" w:rsidR="00757A81" w:rsidRDefault="007266EA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3455BD62" w14:textId="77777777" w:rsidR="00757A81" w:rsidRDefault="00757A81" w:rsidP="00EE3C0F">
          <w:pPr>
            <w:pStyle w:val="Sidhuvud"/>
          </w:pPr>
        </w:p>
      </w:tc>
      <w:tc>
        <w:tcPr>
          <w:tcW w:w="1134" w:type="dxa"/>
        </w:tcPr>
        <w:p w14:paraId="584F25A0" w14:textId="6D36C9E3" w:rsidR="00757A81" w:rsidRDefault="00757A81" w:rsidP="0094502D">
          <w:pPr>
            <w:pStyle w:val="Sidhuvud"/>
          </w:pPr>
        </w:p>
        <w:p w14:paraId="6F6360D6" w14:textId="0223201B" w:rsidR="00757A81" w:rsidRPr="0094502D" w:rsidRDefault="00757A81" w:rsidP="00EC71A6">
          <w:pPr>
            <w:pStyle w:val="Sidhuvud"/>
          </w:pPr>
        </w:p>
      </w:tc>
    </w:tr>
    <w:tr w:rsidR="00757A81" w14:paraId="34FC0B46" w14:textId="77777777" w:rsidTr="00C93EBA">
      <w:trPr>
        <w:trHeight w:val="2268"/>
      </w:trPr>
      <w:tc>
        <w:tcPr>
          <w:tcW w:w="5534" w:type="dxa"/>
          <w:tcMar>
            <w:right w:w="1134" w:type="dxa"/>
          </w:tcMar>
        </w:tcPr>
        <w:sdt>
          <w:sdtPr>
            <w:rPr>
              <w:b/>
            </w:rPr>
            <w:alias w:val="SenderText"/>
            <w:tag w:val="ccRKShow_SenderText"/>
            <w:id w:val="-1450707428"/>
            <w:placeholder>
              <w:docPart w:val="D36A9BCBF0A84DB0852A709BA0D00C04"/>
            </w:placeholder>
          </w:sdtPr>
          <w:sdtEndPr>
            <w:rPr>
              <w:b w:val="0"/>
            </w:rPr>
          </w:sdtEndPr>
          <w:sdtContent>
            <w:p w14:paraId="059F86CA" w14:textId="77777777" w:rsidR="00FD1149" w:rsidRPr="0005753F" w:rsidRDefault="00FD1149" w:rsidP="00FD1149">
              <w:pPr>
                <w:pStyle w:val="Sidhuvud"/>
                <w:rPr>
                  <w:b/>
                </w:rPr>
              </w:pPr>
              <w:r w:rsidRPr="0005753F">
                <w:rPr>
                  <w:b/>
                </w:rPr>
                <w:t>Socialdepartementet</w:t>
              </w:r>
            </w:p>
            <w:p w14:paraId="10C52291" w14:textId="77777777" w:rsidR="00757A81" w:rsidRDefault="00FD1149" w:rsidP="00FD1149">
              <w:pPr>
                <w:pStyle w:val="Sidhuvud"/>
              </w:pPr>
              <w:r w:rsidRPr="0005753F">
                <w:t>Socialministern</w:t>
              </w:r>
            </w:p>
          </w:sdtContent>
        </w:sdt>
        <w:p w14:paraId="75C6C408" w14:textId="77777777" w:rsidR="00FD1149" w:rsidRDefault="00FD1149" w:rsidP="00FD1149">
          <w:pPr>
            <w:pStyle w:val="Sidhuvud"/>
          </w:pPr>
        </w:p>
        <w:p w14:paraId="1A4AED49" w14:textId="675CFF9B" w:rsidR="00FD1149" w:rsidRPr="00145C35" w:rsidRDefault="00FD1149" w:rsidP="007266EA">
          <w:pPr>
            <w:pStyle w:val="Brdtextutanavstnd"/>
          </w:pPr>
        </w:p>
      </w:tc>
      <w:sdt>
        <w:sdtPr>
          <w:alias w:val="Recipient"/>
          <w:tag w:val="ccRKShow_Recipient"/>
          <w:id w:val="-28344517"/>
          <w:placeholder>
            <w:docPart w:val="CFC93791C0E54F299B374159971749AD"/>
          </w:placeholder>
          <w:dataBinding w:prefixMappings="xmlns:ns0='http://lp/documentinfo/RK' " w:xpath="/ns0:DocumentInfo[1]/ns0:BaseInfo[1]/ns0:Recipient[1]" w:storeItemID="{9460D7D2-AF5B-4076-A4C6-27F1F4E02405}"/>
          <w:text w:multiLine="1"/>
        </w:sdtPr>
        <w:sdtEndPr/>
        <w:sdtContent>
          <w:tc>
            <w:tcPr>
              <w:tcW w:w="3170" w:type="dxa"/>
            </w:tcPr>
            <w:p w14:paraId="477DD798" w14:textId="66D74AF1" w:rsidR="00757A81" w:rsidRDefault="00FD1149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41C4C666" w14:textId="77777777" w:rsidR="00757A81" w:rsidRDefault="00757A81" w:rsidP="003E6020">
          <w:pPr>
            <w:pStyle w:val="Sidhuvud"/>
          </w:pPr>
        </w:p>
      </w:tc>
    </w:tr>
  </w:tbl>
  <w:p w14:paraId="52962505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7A81"/>
    <w:rsid w:val="00000290"/>
    <w:rsid w:val="00004D5C"/>
    <w:rsid w:val="00005F68"/>
    <w:rsid w:val="00006CA7"/>
    <w:rsid w:val="00012B00"/>
    <w:rsid w:val="00014EF6"/>
    <w:rsid w:val="00017197"/>
    <w:rsid w:val="0001725B"/>
    <w:rsid w:val="000203B0"/>
    <w:rsid w:val="00025992"/>
    <w:rsid w:val="00026711"/>
    <w:rsid w:val="0003679E"/>
    <w:rsid w:val="00041EDC"/>
    <w:rsid w:val="0004352E"/>
    <w:rsid w:val="00053CAA"/>
    <w:rsid w:val="00057FE0"/>
    <w:rsid w:val="000620FD"/>
    <w:rsid w:val="00063DCB"/>
    <w:rsid w:val="00066BC9"/>
    <w:rsid w:val="0007033C"/>
    <w:rsid w:val="00072FFC"/>
    <w:rsid w:val="00073B75"/>
    <w:rsid w:val="000757FC"/>
    <w:rsid w:val="000862E0"/>
    <w:rsid w:val="000873C3"/>
    <w:rsid w:val="00093408"/>
    <w:rsid w:val="00093BBF"/>
    <w:rsid w:val="0009435C"/>
    <w:rsid w:val="000A13CA"/>
    <w:rsid w:val="000A456A"/>
    <w:rsid w:val="000A5E43"/>
    <w:rsid w:val="000C61D1"/>
    <w:rsid w:val="000D31A9"/>
    <w:rsid w:val="000E12D9"/>
    <w:rsid w:val="000E59A9"/>
    <w:rsid w:val="000E638A"/>
    <w:rsid w:val="000F00B8"/>
    <w:rsid w:val="000F1EA7"/>
    <w:rsid w:val="000F2084"/>
    <w:rsid w:val="000F2539"/>
    <w:rsid w:val="000F25AF"/>
    <w:rsid w:val="000F6462"/>
    <w:rsid w:val="00113168"/>
    <w:rsid w:val="0011413E"/>
    <w:rsid w:val="0012033A"/>
    <w:rsid w:val="00121002"/>
    <w:rsid w:val="00122D16"/>
    <w:rsid w:val="00125B5E"/>
    <w:rsid w:val="00126E6B"/>
    <w:rsid w:val="00130EC3"/>
    <w:rsid w:val="001331B1"/>
    <w:rsid w:val="00134837"/>
    <w:rsid w:val="00135111"/>
    <w:rsid w:val="001428E2"/>
    <w:rsid w:val="00145C35"/>
    <w:rsid w:val="00167FA8"/>
    <w:rsid w:val="00170CE4"/>
    <w:rsid w:val="0017300E"/>
    <w:rsid w:val="00173126"/>
    <w:rsid w:val="00176A26"/>
    <w:rsid w:val="001813DF"/>
    <w:rsid w:val="0019051C"/>
    <w:rsid w:val="0019127B"/>
    <w:rsid w:val="00192350"/>
    <w:rsid w:val="00192E34"/>
    <w:rsid w:val="001934C8"/>
    <w:rsid w:val="00197A8A"/>
    <w:rsid w:val="001A2A61"/>
    <w:rsid w:val="001B4824"/>
    <w:rsid w:val="001C4980"/>
    <w:rsid w:val="001C5DC9"/>
    <w:rsid w:val="001C71A9"/>
    <w:rsid w:val="001E1A13"/>
    <w:rsid w:val="001E20CC"/>
    <w:rsid w:val="001E3D83"/>
    <w:rsid w:val="001E72EE"/>
    <w:rsid w:val="001F0629"/>
    <w:rsid w:val="001F0736"/>
    <w:rsid w:val="001F4302"/>
    <w:rsid w:val="001F50BE"/>
    <w:rsid w:val="001F525B"/>
    <w:rsid w:val="001F6BBE"/>
    <w:rsid w:val="00204079"/>
    <w:rsid w:val="002102FD"/>
    <w:rsid w:val="00211B4E"/>
    <w:rsid w:val="00213204"/>
    <w:rsid w:val="00213258"/>
    <w:rsid w:val="00222258"/>
    <w:rsid w:val="00223AD6"/>
    <w:rsid w:val="0022666A"/>
    <w:rsid w:val="002315F5"/>
    <w:rsid w:val="00233D52"/>
    <w:rsid w:val="00237147"/>
    <w:rsid w:val="00260D2D"/>
    <w:rsid w:val="00264503"/>
    <w:rsid w:val="00271D00"/>
    <w:rsid w:val="00275872"/>
    <w:rsid w:val="00281106"/>
    <w:rsid w:val="00282417"/>
    <w:rsid w:val="00282D27"/>
    <w:rsid w:val="00287F0D"/>
    <w:rsid w:val="00292420"/>
    <w:rsid w:val="00296B7A"/>
    <w:rsid w:val="002A0C3C"/>
    <w:rsid w:val="002A6820"/>
    <w:rsid w:val="002B6849"/>
    <w:rsid w:val="002C5B48"/>
    <w:rsid w:val="002D2647"/>
    <w:rsid w:val="002D4298"/>
    <w:rsid w:val="002D4829"/>
    <w:rsid w:val="002E2C89"/>
    <w:rsid w:val="002E3609"/>
    <w:rsid w:val="002E4D3F"/>
    <w:rsid w:val="002E61A5"/>
    <w:rsid w:val="002F3675"/>
    <w:rsid w:val="002F59E0"/>
    <w:rsid w:val="002F66A6"/>
    <w:rsid w:val="002F760D"/>
    <w:rsid w:val="003050DB"/>
    <w:rsid w:val="00310561"/>
    <w:rsid w:val="00311D8C"/>
    <w:rsid w:val="003128E2"/>
    <w:rsid w:val="003153D9"/>
    <w:rsid w:val="00321621"/>
    <w:rsid w:val="00323EF7"/>
    <w:rsid w:val="003240E1"/>
    <w:rsid w:val="00326C03"/>
    <w:rsid w:val="00327474"/>
    <w:rsid w:val="00340DE0"/>
    <w:rsid w:val="00341F47"/>
    <w:rsid w:val="00342327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A1315"/>
    <w:rsid w:val="003A2E73"/>
    <w:rsid w:val="003A3071"/>
    <w:rsid w:val="003A5969"/>
    <w:rsid w:val="003A5C58"/>
    <w:rsid w:val="003B0C81"/>
    <w:rsid w:val="003C7BE0"/>
    <w:rsid w:val="003D0DD3"/>
    <w:rsid w:val="003D17EF"/>
    <w:rsid w:val="003D3535"/>
    <w:rsid w:val="003D7B03"/>
    <w:rsid w:val="003E5A50"/>
    <w:rsid w:val="003E6020"/>
    <w:rsid w:val="003F1F1F"/>
    <w:rsid w:val="003F299F"/>
    <w:rsid w:val="003F6B92"/>
    <w:rsid w:val="00404DB4"/>
    <w:rsid w:val="0041223B"/>
    <w:rsid w:val="00413A4E"/>
    <w:rsid w:val="00415163"/>
    <w:rsid w:val="004157BE"/>
    <w:rsid w:val="0042068E"/>
    <w:rsid w:val="00422030"/>
    <w:rsid w:val="00422A7F"/>
    <w:rsid w:val="00431A7B"/>
    <w:rsid w:val="0043623F"/>
    <w:rsid w:val="00441D70"/>
    <w:rsid w:val="004425C2"/>
    <w:rsid w:val="00445604"/>
    <w:rsid w:val="004557F3"/>
    <w:rsid w:val="0045607E"/>
    <w:rsid w:val="00456DC3"/>
    <w:rsid w:val="0046337E"/>
    <w:rsid w:val="00464CA1"/>
    <w:rsid w:val="004660C8"/>
    <w:rsid w:val="00472EBA"/>
    <w:rsid w:val="004745D7"/>
    <w:rsid w:val="00474676"/>
    <w:rsid w:val="0047511B"/>
    <w:rsid w:val="00480EC3"/>
    <w:rsid w:val="0048317E"/>
    <w:rsid w:val="00485601"/>
    <w:rsid w:val="004865B8"/>
    <w:rsid w:val="00486C0D"/>
    <w:rsid w:val="00491796"/>
    <w:rsid w:val="0049768A"/>
    <w:rsid w:val="004A66B1"/>
    <w:rsid w:val="004B1E7B"/>
    <w:rsid w:val="004B3029"/>
    <w:rsid w:val="004B35E7"/>
    <w:rsid w:val="004B63BF"/>
    <w:rsid w:val="004B66DA"/>
    <w:rsid w:val="004B696B"/>
    <w:rsid w:val="004B7DFF"/>
    <w:rsid w:val="004C5686"/>
    <w:rsid w:val="004C70EE"/>
    <w:rsid w:val="004D766C"/>
    <w:rsid w:val="004E1DE3"/>
    <w:rsid w:val="004E251B"/>
    <w:rsid w:val="004E25CD"/>
    <w:rsid w:val="004E6D22"/>
    <w:rsid w:val="004F02FF"/>
    <w:rsid w:val="004F0448"/>
    <w:rsid w:val="004F1EA0"/>
    <w:rsid w:val="004F6525"/>
    <w:rsid w:val="004F6FE2"/>
    <w:rsid w:val="00505905"/>
    <w:rsid w:val="00511A1B"/>
    <w:rsid w:val="00511A68"/>
    <w:rsid w:val="00513E7D"/>
    <w:rsid w:val="0052127C"/>
    <w:rsid w:val="005302E0"/>
    <w:rsid w:val="00544738"/>
    <w:rsid w:val="005456E4"/>
    <w:rsid w:val="00547B89"/>
    <w:rsid w:val="005606BC"/>
    <w:rsid w:val="00563E73"/>
    <w:rsid w:val="00565792"/>
    <w:rsid w:val="00567799"/>
    <w:rsid w:val="00571A0B"/>
    <w:rsid w:val="00573DFD"/>
    <w:rsid w:val="005747D0"/>
    <w:rsid w:val="005850D7"/>
    <w:rsid w:val="0058522F"/>
    <w:rsid w:val="00586266"/>
    <w:rsid w:val="00595EDE"/>
    <w:rsid w:val="00596E2B"/>
    <w:rsid w:val="005A0CBA"/>
    <w:rsid w:val="005A2022"/>
    <w:rsid w:val="005A5193"/>
    <w:rsid w:val="005B115A"/>
    <w:rsid w:val="005B537F"/>
    <w:rsid w:val="005C120D"/>
    <w:rsid w:val="005C79B5"/>
    <w:rsid w:val="005D07C2"/>
    <w:rsid w:val="005D2745"/>
    <w:rsid w:val="005E2F29"/>
    <w:rsid w:val="005E400D"/>
    <w:rsid w:val="005E4E79"/>
    <w:rsid w:val="005E5CE7"/>
    <w:rsid w:val="005F08C5"/>
    <w:rsid w:val="00605718"/>
    <w:rsid w:val="00605C66"/>
    <w:rsid w:val="0061594C"/>
    <w:rsid w:val="006175D7"/>
    <w:rsid w:val="006208E5"/>
    <w:rsid w:val="006273E4"/>
    <w:rsid w:val="00631F82"/>
    <w:rsid w:val="006358C8"/>
    <w:rsid w:val="00647FD7"/>
    <w:rsid w:val="00650080"/>
    <w:rsid w:val="00651F17"/>
    <w:rsid w:val="00654B4D"/>
    <w:rsid w:val="0065559D"/>
    <w:rsid w:val="00660D84"/>
    <w:rsid w:val="0066378C"/>
    <w:rsid w:val="006700F0"/>
    <w:rsid w:val="00670A48"/>
    <w:rsid w:val="00672F6F"/>
    <w:rsid w:val="00674C2F"/>
    <w:rsid w:val="00674C8B"/>
    <w:rsid w:val="00686843"/>
    <w:rsid w:val="0069523C"/>
    <w:rsid w:val="006962CA"/>
    <w:rsid w:val="006A09DA"/>
    <w:rsid w:val="006A1835"/>
    <w:rsid w:val="006B4A30"/>
    <w:rsid w:val="006B7569"/>
    <w:rsid w:val="006C28EE"/>
    <w:rsid w:val="006D2998"/>
    <w:rsid w:val="006D3188"/>
    <w:rsid w:val="006E08FC"/>
    <w:rsid w:val="006F2588"/>
    <w:rsid w:val="00710A6C"/>
    <w:rsid w:val="00710D98"/>
    <w:rsid w:val="00711CE9"/>
    <w:rsid w:val="00712266"/>
    <w:rsid w:val="00712593"/>
    <w:rsid w:val="00712D82"/>
    <w:rsid w:val="007171AB"/>
    <w:rsid w:val="007213D0"/>
    <w:rsid w:val="007266EA"/>
    <w:rsid w:val="00732599"/>
    <w:rsid w:val="00743E09"/>
    <w:rsid w:val="00744FCC"/>
    <w:rsid w:val="00750C93"/>
    <w:rsid w:val="00754E24"/>
    <w:rsid w:val="00757A81"/>
    <w:rsid w:val="00757B3B"/>
    <w:rsid w:val="00773075"/>
    <w:rsid w:val="00773F36"/>
    <w:rsid w:val="00776254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4639"/>
    <w:rsid w:val="007A629C"/>
    <w:rsid w:val="007A6348"/>
    <w:rsid w:val="007B023C"/>
    <w:rsid w:val="007B3267"/>
    <w:rsid w:val="007C44FF"/>
    <w:rsid w:val="007C7BDB"/>
    <w:rsid w:val="007D73AB"/>
    <w:rsid w:val="007E2712"/>
    <w:rsid w:val="007E4A9C"/>
    <w:rsid w:val="007E5516"/>
    <w:rsid w:val="007E7EE2"/>
    <w:rsid w:val="007F06CA"/>
    <w:rsid w:val="0080228F"/>
    <w:rsid w:val="00804C1B"/>
    <w:rsid w:val="008178E6"/>
    <w:rsid w:val="0082249C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19D9"/>
    <w:rsid w:val="00851AF6"/>
    <w:rsid w:val="008573B9"/>
    <w:rsid w:val="00863BB7"/>
    <w:rsid w:val="00873DA1"/>
    <w:rsid w:val="00875DDD"/>
    <w:rsid w:val="00881BC6"/>
    <w:rsid w:val="008860CC"/>
    <w:rsid w:val="00890876"/>
    <w:rsid w:val="00891929"/>
    <w:rsid w:val="00893029"/>
    <w:rsid w:val="0089514A"/>
    <w:rsid w:val="008A0A0D"/>
    <w:rsid w:val="008A4CEA"/>
    <w:rsid w:val="008A7506"/>
    <w:rsid w:val="008B1603"/>
    <w:rsid w:val="008B20ED"/>
    <w:rsid w:val="008B5DB4"/>
    <w:rsid w:val="008C0AFE"/>
    <w:rsid w:val="008C4538"/>
    <w:rsid w:val="008C562B"/>
    <w:rsid w:val="008C6717"/>
    <w:rsid w:val="008D2D6B"/>
    <w:rsid w:val="008D3090"/>
    <w:rsid w:val="008D4306"/>
    <w:rsid w:val="008D4508"/>
    <w:rsid w:val="008D4CD6"/>
    <w:rsid w:val="008D4DC4"/>
    <w:rsid w:val="008D7CAF"/>
    <w:rsid w:val="008E02EE"/>
    <w:rsid w:val="008E65A8"/>
    <w:rsid w:val="008E77D6"/>
    <w:rsid w:val="009036E7"/>
    <w:rsid w:val="0091053B"/>
    <w:rsid w:val="00912945"/>
    <w:rsid w:val="0091538C"/>
    <w:rsid w:val="00915D4C"/>
    <w:rsid w:val="009279B2"/>
    <w:rsid w:val="00935814"/>
    <w:rsid w:val="0094502D"/>
    <w:rsid w:val="00947013"/>
    <w:rsid w:val="009546AB"/>
    <w:rsid w:val="00973084"/>
    <w:rsid w:val="00984EA2"/>
    <w:rsid w:val="00986CC3"/>
    <w:rsid w:val="0099068E"/>
    <w:rsid w:val="009920AA"/>
    <w:rsid w:val="00992943"/>
    <w:rsid w:val="009A0866"/>
    <w:rsid w:val="009A4D0A"/>
    <w:rsid w:val="009B2F70"/>
    <w:rsid w:val="009C2459"/>
    <w:rsid w:val="009C255A"/>
    <w:rsid w:val="009C2B46"/>
    <w:rsid w:val="009C4448"/>
    <w:rsid w:val="009C5D5A"/>
    <w:rsid w:val="009C610D"/>
    <w:rsid w:val="009D43F3"/>
    <w:rsid w:val="009D4E9F"/>
    <w:rsid w:val="009D5D40"/>
    <w:rsid w:val="009D6B1B"/>
    <w:rsid w:val="009E107B"/>
    <w:rsid w:val="009E18D6"/>
    <w:rsid w:val="00A00AE4"/>
    <w:rsid w:val="00A00D24"/>
    <w:rsid w:val="00A01F5C"/>
    <w:rsid w:val="00A2019A"/>
    <w:rsid w:val="00A2416A"/>
    <w:rsid w:val="00A3270B"/>
    <w:rsid w:val="00A379E4"/>
    <w:rsid w:val="00A43B02"/>
    <w:rsid w:val="00A44946"/>
    <w:rsid w:val="00A46B85"/>
    <w:rsid w:val="00A50585"/>
    <w:rsid w:val="00A506F1"/>
    <w:rsid w:val="00A5156E"/>
    <w:rsid w:val="00A531DF"/>
    <w:rsid w:val="00A53E57"/>
    <w:rsid w:val="00A548EA"/>
    <w:rsid w:val="00A56824"/>
    <w:rsid w:val="00A65996"/>
    <w:rsid w:val="00A67276"/>
    <w:rsid w:val="00A67588"/>
    <w:rsid w:val="00A67840"/>
    <w:rsid w:val="00A71A9E"/>
    <w:rsid w:val="00A7382D"/>
    <w:rsid w:val="00A743AC"/>
    <w:rsid w:val="00A8483F"/>
    <w:rsid w:val="00A870B0"/>
    <w:rsid w:val="00A87A54"/>
    <w:rsid w:val="00AA1809"/>
    <w:rsid w:val="00AB5033"/>
    <w:rsid w:val="00AB5519"/>
    <w:rsid w:val="00AB6313"/>
    <w:rsid w:val="00AB71DD"/>
    <w:rsid w:val="00AC15C5"/>
    <w:rsid w:val="00AD0E75"/>
    <w:rsid w:val="00AE7BD8"/>
    <w:rsid w:val="00AE7D02"/>
    <w:rsid w:val="00AF0BB7"/>
    <w:rsid w:val="00AF0BDE"/>
    <w:rsid w:val="00AF0EDE"/>
    <w:rsid w:val="00AF4853"/>
    <w:rsid w:val="00B0234E"/>
    <w:rsid w:val="00B06751"/>
    <w:rsid w:val="00B079BE"/>
    <w:rsid w:val="00B149E2"/>
    <w:rsid w:val="00B14C22"/>
    <w:rsid w:val="00B2169D"/>
    <w:rsid w:val="00B21CBB"/>
    <w:rsid w:val="00B263C0"/>
    <w:rsid w:val="00B316CA"/>
    <w:rsid w:val="00B31BFB"/>
    <w:rsid w:val="00B3528F"/>
    <w:rsid w:val="00B357AB"/>
    <w:rsid w:val="00B41F72"/>
    <w:rsid w:val="00B44E90"/>
    <w:rsid w:val="00B45324"/>
    <w:rsid w:val="00B47956"/>
    <w:rsid w:val="00B517E1"/>
    <w:rsid w:val="00B55E70"/>
    <w:rsid w:val="00B60238"/>
    <w:rsid w:val="00B64962"/>
    <w:rsid w:val="00B66AC0"/>
    <w:rsid w:val="00B71634"/>
    <w:rsid w:val="00B73091"/>
    <w:rsid w:val="00B80840"/>
    <w:rsid w:val="00B815FC"/>
    <w:rsid w:val="00B82A05"/>
    <w:rsid w:val="00B84409"/>
    <w:rsid w:val="00B84E2D"/>
    <w:rsid w:val="00B927C9"/>
    <w:rsid w:val="00B96EFA"/>
    <w:rsid w:val="00BB4AC0"/>
    <w:rsid w:val="00BB5683"/>
    <w:rsid w:val="00BC112B"/>
    <w:rsid w:val="00BC17DF"/>
    <w:rsid w:val="00BD0826"/>
    <w:rsid w:val="00BD15AB"/>
    <w:rsid w:val="00BD181D"/>
    <w:rsid w:val="00BE0567"/>
    <w:rsid w:val="00BE3210"/>
    <w:rsid w:val="00BE350E"/>
    <w:rsid w:val="00BE4BF7"/>
    <w:rsid w:val="00BF27B2"/>
    <w:rsid w:val="00BF4F06"/>
    <w:rsid w:val="00BF534E"/>
    <w:rsid w:val="00BF5717"/>
    <w:rsid w:val="00BF695A"/>
    <w:rsid w:val="00C01585"/>
    <w:rsid w:val="00C141C6"/>
    <w:rsid w:val="00C16F5A"/>
    <w:rsid w:val="00C2071A"/>
    <w:rsid w:val="00C20ACB"/>
    <w:rsid w:val="00C23703"/>
    <w:rsid w:val="00C26068"/>
    <w:rsid w:val="00C271A8"/>
    <w:rsid w:val="00C32067"/>
    <w:rsid w:val="00C36E3A"/>
    <w:rsid w:val="00C37A77"/>
    <w:rsid w:val="00C41141"/>
    <w:rsid w:val="00C461E6"/>
    <w:rsid w:val="00C50771"/>
    <w:rsid w:val="00C508BE"/>
    <w:rsid w:val="00C63EC4"/>
    <w:rsid w:val="00C64CD9"/>
    <w:rsid w:val="00C670F8"/>
    <w:rsid w:val="00C80AD4"/>
    <w:rsid w:val="00C9061B"/>
    <w:rsid w:val="00C93EBA"/>
    <w:rsid w:val="00CA0BD8"/>
    <w:rsid w:val="00CA72BB"/>
    <w:rsid w:val="00CA7FF5"/>
    <w:rsid w:val="00CB07E5"/>
    <w:rsid w:val="00CB1E7C"/>
    <w:rsid w:val="00CB2EA1"/>
    <w:rsid w:val="00CB2F84"/>
    <w:rsid w:val="00CB3E75"/>
    <w:rsid w:val="00CB43F1"/>
    <w:rsid w:val="00CB6A8A"/>
    <w:rsid w:val="00CB6EDE"/>
    <w:rsid w:val="00CC41BA"/>
    <w:rsid w:val="00CD17C1"/>
    <w:rsid w:val="00CD1C6C"/>
    <w:rsid w:val="00CD37F1"/>
    <w:rsid w:val="00CD6169"/>
    <w:rsid w:val="00CD6D76"/>
    <w:rsid w:val="00CE20BC"/>
    <w:rsid w:val="00CF1FD8"/>
    <w:rsid w:val="00CF45F2"/>
    <w:rsid w:val="00CF4FDC"/>
    <w:rsid w:val="00D00E9E"/>
    <w:rsid w:val="00D021D2"/>
    <w:rsid w:val="00D061BB"/>
    <w:rsid w:val="00D07BE1"/>
    <w:rsid w:val="00D116C0"/>
    <w:rsid w:val="00D13433"/>
    <w:rsid w:val="00D13D8A"/>
    <w:rsid w:val="00D20DA7"/>
    <w:rsid w:val="00D279D8"/>
    <w:rsid w:val="00D27C8E"/>
    <w:rsid w:val="00D4141B"/>
    <w:rsid w:val="00D4145D"/>
    <w:rsid w:val="00D44FC4"/>
    <w:rsid w:val="00D458F0"/>
    <w:rsid w:val="00D50B3B"/>
    <w:rsid w:val="00D5467F"/>
    <w:rsid w:val="00D55837"/>
    <w:rsid w:val="00D60F51"/>
    <w:rsid w:val="00D6730A"/>
    <w:rsid w:val="00D674A6"/>
    <w:rsid w:val="00D74B7C"/>
    <w:rsid w:val="00D76068"/>
    <w:rsid w:val="00D76B01"/>
    <w:rsid w:val="00D804A2"/>
    <w:rsid w:val="00D84704"/>
    <w:rsid w:val="00D921FD"/>
    <w:rsid w:val="00D93714"/>
    <w:rsid w:val="00D95424"/>
    <w:rsid w:val="00DA5C0D"/>
    <w:rsid w:val="00DB714B"/>
    <w:rsid w:val="00DC10F6"/>
    <w:rsid w:val="00DC3E45"/>
    <w:rsid w:val="00DC4598"/>
    <w:rsid w:val="00DD0722"/>
    <w:rsid w:val="00DD212F"/>
    <w:rsid w:val="00DF5BFB"/>
    <w:rsid w:val="00DF5CD6"/>
    <w:rsid w:val="00E022DA"/>
    <w:rsid w:val="00E03BCB"/>
    <w:rsid w:val="00E124DC"/>
    <w:rsid w:val="00E26DDF"/>
    <w:rsid w:val="00E30167"/>
    <w:rsid w:val="00E33493"/>
    <w:rsid w:val="00E37922"/>
    <w:rsid w:val="00E406DF"/>
    <w:rsid w:val="00E415D3"/>
    <w:rsid w:val="00E469E4"/>
    <w:rsid w:val="00E475C3"/>
    <w:rsid w:val="00E509B0"/>
    <w:rsid w:val="00E54246"/>
    <w:rsid w:val="00E55D8E"/>
    <w:rsid w:val="00E74A30"/>
    <w:rsid w:val="00E77B7E"/>
    <w:rsid w:val="00E82DF1"/>
    <w:rsid w:val="00E96532"/>
    <w:rsid w:val="00E973A0"/>
    <w:rsid w:val="00EA1688"/>
    <w:rsid w:val="00EA4C83"/>
    <w:rsid w:val="00EC1DA0"/>
    <w:rsid w:val="00EC329B"/>
    <w:rsid w:val="00EC71A6"/>
    <w:rsid w:val="00EC73EB"/>
    <w:rsid w:val="00ED592E"/>
    <w:rsid w:val="00ED6ABD"/>
    <w:rsid w:val="00ED72E1"/>
    <w:rsid w:val="00EE3C0F"/>
    <w:rsid w:val="00EE6810"/>
    <w:rsid w:val="00EF21FE"/>
    <w:rsid w:val="00EF2A7F"/>
    <w:rsid w:val="00EF4803"/>
    <w:rsid w:val="00EF5127"/>
    <w:rsid w:val="00F0114F"/>
    <w:rsid w:val="00F03EAC"/>
    <w:rsid w:val="00F04B7C"/>
    <w:rsid w:val="00F06F42"/>
    <w:rsid w:val="00F14024"/>
    <w:rsid w:val="00F24297"/>
    <w:rsid w:val="00F25761"/>
    <w:rsid w:val="00F259D7"/>
    <w:rsid w:val="00F32D05"/>
    <w:rsid w:val="00F35263"/>
    <w:rsid w:val="00F403BF"/>
    <w:rsid w:val="00F4342F"/>
    <w:rsid w:val="00F45227"/>
    <w:rsid w:val="00F5045C"/>
    <w:rsid w:val="00F53AEA"/>
    <w:rsid w:val="00F55FC9"/>
    <w:rsid w:val="00F5663B"/>
    <w:rsid w:val="00F5674D"/>
    <w:rsid w:val="00F6392C"/>
    <w:rsid w:val="00F64256"/>
    <w:rsid w:val="00F66093"/>
    <w:rsid w:val="00F70848"/>
    <w:rsid w:val="00F71AEF"/>
    <w:rsid w:val="00F73A60"/>
    <w:rsid w:val="00F829C7"/>
    <w:rsid w:val="00F834AA"/>
    <w:rsid w:val="00F848D6"/>
    <w:rsid w:val="00F943C8"/>
    <w:rsid w:val="00F96B28"/>
    <w:rsid w:val="00FA15D0"/>
    <w:rsid w:val="00FA41B4"/>
    <w:rsid w:val="00FA5DDD"/>
    <w:rsid w:val="00FA7644"/>
    <w:rsid w:val="00FC069A"/>
    <w:rsid w:val="00FD0B7B"/>
    <w:rsid w:val="00FD1149"/>
    <w:rsid w:val="00FE1DCC"/>
    <w:rsid w:val="00FE4F56"/>
    <w:rsid w:val="00FF0538"/>
    <w:rsid w:val="00FF5B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929698E"/>
  <w15:docId w15:val="{B513E586-83BE-4C7D-B159-152BD1414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28" w:unhideWhenUsed="1"/>
    <w:lsdException w:name="toc 2" w:uiPriority="28"/>
    <w:lsdException w:name="toc 3" w:uiPriority="28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semiHidden/>
    <w:qFormat/>
    <w:rsid w:val="00757A81"/>
  </w:style>
  <w:style w:type="paragraph" w:styleId="Rubrik1">
    <w:name w:val="heading 1"/>
    <w:basedOn w:val="Brdtext"/>
    <w:next w:val="Brdtext"/>
    <w:link w:val="Rubrik1Char"/>
    <w:uiPriority w:val="1"/>
    <w:qFormat/>
    <w:rsid w:val="00757A81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757A81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757A81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757A81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757A81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757A81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757A81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757A81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757A81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757A81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757A81"/>
  </w:style>
  <w:style w:type="paragraph" w:styleId="Brdtextmedindrag">
    <w:name w:val="Body Text Indent"/>
    <w:basedOn w:val="Normal"/>
    <w:link w:val="BrdtextmedindragChar"/>
    <w:qFormat/>
    <w:rsid w:val="00757A81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757A81"/>
  </w:style>
  <w:style w:type="character" w:customStyle="1" w:styleId="Rubrik1Char">
    <w:name w:val="Rubrik 1 Char"/>
    <w:basedOn w:val="Standardstycketeckensnitt"/>
    <w:link w:val="Rubrik1"/>
    <w:uiPriority w:val="1"/>
    <w:rsid w:val="00757A81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757A81"/>
    <w:pPr>
      <w:keepNext/>
      <w:keepLines/>
      <w:spacing w:after="600"/>
      <w:contextualSpacing/>
      <w:outlineLvl w:val="0"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757A81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757A81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757A81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757A81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757A81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757A81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757A81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757A81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757A81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757A8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757A81"/>
  </w:style>
  <w:style w:type="paragraph" w:styleId="Beskrivning">
    <w:name w:val="caption"/>
    <w:basedOn w:val="Bildtext"/>
    <w:next w:val="Normal"/>
    <w:uiPriority w:val="35"/>
    <w:semiHidden/>
    <w:qFormat/>
    <w:rsid w:val="00757A81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757A81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757A81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757A81"/>
  </w:style>
  <w:style w:type="paragraph" w:styleId="Sidhuvud">
    <w:name w:val="header"/>
    <w:basedOn w:val="Normal"/>
    <w:link w:val="SidhuvudChar"/>
    <w:uiPriority w:val="99"/>
    <w:rsid w:val="00757A81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757A81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757A81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757A81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28"/>
    <w:semiHidden/>
    <w:rsid w:val="00757A81"/>
    <w:pPr>
      <w:tabs>
        <w:tab w:val="right" w:leader="dot" w:pos="7371"/>
      </w:tabs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757A81"/>
    <w:rPr>
      <w:rFonts w:asciiTheme="majorHAnsi" w:hAnsiTheme="majorHAnsi"/>
      <w:sz w:val="17"/>
    </w:rPr>
  </w:style>
  <w:style w:type="paragraph" w:styleId="Innehll1">
    <w:name w:val="toc 1"/>
    <w:basedOn w:val="Normal"/>
    <w:next w:val="Brdtext"/>
    <w:uiPriority w:val="28"/>
    <w:semiHidden/>
    <w:rsid w:val="00757A81"/>
    <w:pPr>
      <w:tabs>
        <w:tab w:val="right" w:leader="dot" w:pos="7371"/>
      </w:tabs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28"/>
    <w:semiHidden/>
    <w:rsid w:val="00757A81"/>
    <w:pPr>
      <w:tabs>
        <w:tab w:val="right" w:leader="dot" w:pos="7371"/>
      </w:tabs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rsid w:val="00757A8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757A81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757A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757A81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757A81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757A81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757A81"/>
    <w:pPr>
      <w:numPr>
        <w:numId w:val="36"/>
      </w:numPr>
      <w:spacing w:after="100"/>
    </w:pPr>
  </w:style>
  <w:style w:type="paragraph" w:styleId="Numreradlista2">
    <w:name w:val="List Number 2"/>
    <w:basedOn w:val="Normal"/>
    <w:uiPriority w:val="6"/>
    <w:rsid w:val="00757A81"/>
    <w:pPr>
      <w:numPr>
        <w:ilvl w:val="1"/>
        <w:numId w:val="36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757A81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757A81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757A81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57A81"/>
    <w:pPr>
      <w:numPr>
        <w:numId w:val="34"/>
      </w:numPr>
    </w:pPr>
  </w:style>
  <w:style w:type="numbering" w:customStyle="1" w:styleId="RKPunktlista">
    <w:name w:val="RK Punktlista"/>
    <w:uiPriority w:val="99"/>
    <w:rsid w:val="00757A81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757A81"/>
    <w:pPr>
      <w:numPr>
        <w:ilvl w:val="1"/>
      </w:numPr>
    </w:pPr>
  </w:style>
  <w:style w:type="numbering" w:customStyle="1" w:styleId="Strecklistan">
    <w:name w:val="Strecklistan"/>
    <w:uiPriority w:val="99"/>
    <w:rsid w:val="00757A81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757A81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757A81"/>
    <w:pPr>
      <w:numPr>
        <w:ilvl w:val="2"/>
        <w:numId w:val="36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57A81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757A81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757A81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757A81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757A81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757A81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757A81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757A81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757A81"/>
  </w:style>
  <w:style w:type="character" w:styleId="AnvndHyperlnk">
    <w:name w:val="FollowedHyperlink"/>
    <w:basedOn w:val="Standardstycketeckensnitt"/>
    <w:uiPriority w:val="99"/>
    <w:semiHidden/>
    <w:unhideWhenUsed/>
    <w:rsid w:val="00757A81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757A81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757A81"/>
  </w:style>
  <w:style w:type="paragraph" w:styleId="Avsndaradress-brev">
    <w:name w:val="envelope return"/>
    <w:basedOn w:val="Normal"/>
    <w:uiPriority w:val="99"/>
    <w:semiHidden/>
    <w:unhideWhenUsed/>
    <w:rsid w:val="00757A81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757A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757A81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757A81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757A81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757A81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757A81"/>
  </w:style>
  <w:style w:type="paragraph" w:styleId="Brdtext3">
    <w:name w:val="Body Text 3"/>
    <w:basedOn w:val="Normal"/>
    <w:link w:val="Brdtext3Char"/>
    <w:uiPriority w:val="99"/>
    <w:semiHidden/>
    <w:unhideWhenUsed/>
    <w:rsid w:val="00757A81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757A81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757A81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757A81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757A81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757A81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757A81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757A81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757A81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757A81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757A81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757A81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757A81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757A81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757A81"/>
  </w:style>
  <w:style w:type="character" w:customStyle="1" w:styleId="DatumChar">
    <w:name w:val="Datum Char"/>
    <w:basedOn w:val="Standardstycketeckensnitt"/>
    <w:link w:val="Datum"/>
    <w:uiPriority w:val="99"/>
    <w:semiHidden/>
    <w:rsid w:val="00757A81"/>
  </w:style>
  <w:style w:type="character" w:styleId="Diskretbetoning">
    <w:name w:val="Subtle Emphasis"/>
    <w:basedOn w:val="Standardstycketeckensnitt"/>
    <w:uiPriority w:val="19"/>
    <w:semiHidden/>
    <w:qFormat/>
    <w:rsid w:val="00757A81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757A81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757A81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757A81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757A81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757A81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757A81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757A81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757A8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757A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757A81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757A81"/>
  </w:style>
  <w:style w:type="paragraph" w:styleId="Figurfrteckning">
    <w:name w:val="table of figures"/>
    <w:basedOn w:val="Normal"/>
    <w:next w:val="Normal"/>
    <w:uiPriority w:val="99"/>
    <w:semiHidden/>
    <w:unhideWhenUsed/>
    <w:rsid w:val="00757A81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757A81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757A81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757A81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757A81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757A81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757A81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757A81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757A81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757A81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757A81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757A81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757A81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757A81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757A81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757A81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757A81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757A81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757A81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757A81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757A81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757A81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757A81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757A81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757A81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757A81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757A81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757A81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757A81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757A81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757A81"/>
  </w:style>
  <w:style w:type="paragraph" w:styleId="Innehll4">
    <w:name w:val="toc 4"/>
    <w:basedOn w:val="Normal"/>
    <w:next w:val="Normal"/>
    <w:autoRedefine/>
    <w:uiPriority w:val="39"/>
    <w:semiHidden/>
    <w:unhideWhenUsed/>
    <w:rsid w:val="00757A81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757A81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757A81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757A81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757A81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757A81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757A81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757A81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757A81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757A81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757A81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757A81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757A81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757A81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757A81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757A81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757A81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757A81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757A81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757A81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757A81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757A81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757A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757A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757A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757A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757A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757A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757A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757A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757A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757A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757A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757A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757A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757A81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757A8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757A8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757A8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757A8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757A8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757A8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757A8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757A8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757A8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757A8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757A8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757A8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757A81"/>
  </w:style>
  <w:style w:type="table" w:styleId="Ljuslista">
    <w:name w:val="Light List"/>
    <w:basedOn w:val="Normaltabell"/>
    <w:uiPriority w:val="61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757A8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757A8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757A8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757A8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757A8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757A8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757A8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757A8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757A81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757A8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757A81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757A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757A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757A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757A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757A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757A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757A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757A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757A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757A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757A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757A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757A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757A81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757A81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757A81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757A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757A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757A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757A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757A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757A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757A81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757A81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757A81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757A81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757A81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757A81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757A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757A81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757A81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757A81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757A81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757A81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757A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757A81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757A81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757A81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757A81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757A81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757A8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757A8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757A81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757A81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757A81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757A81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757A81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757A81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757A81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757A81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757A8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757A8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757A8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757A8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757A8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757A8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757A81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757A81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757A81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757A81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757A81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757A81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757A81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757A81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757A81"/>
  </w:style>
  <w:style w:type="character" w:styleId="Slutnotsreferens">
    <w:name w:val="endnote reference"/>
    <w:basedOn w:val="Standardstycketeckensnitt"/>
    <w:uiPriority w:val="99"/>
    <w:semiHidden/>
    <w:unhideWhenUsed/>
    <w:rsid w:val="00757A81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757A81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757A81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757A81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757A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757A81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757A81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757A81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757A81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757A81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757A81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757A81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757A81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757A81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757A81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757A81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757A81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757A81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757A81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757A81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757A81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757A81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757A81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757A81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757A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757A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757A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757A81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757A81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757A81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757A81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757A81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757A81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757A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757A81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757A81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757A81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757A8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757A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757A81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757A81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757A81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757A81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757A81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15" Type="http://schemas.openxmlformats.org/officeDocument/2006/relationships/footer" Target="footer1.xml"/><Relationship Id="rId10" Type="http://schemas.openxmlformats.org/officeDocument/2006/relationships/styles" Target="styles.xml"/><Relationship Id="rId19" Type="http://schemas.openxmlformats.org/officeDocument/2006/relationships/glossaryDocument" Target="glossary/document.xml"/><Relationship Id="rId14" Type="http://schemas.openxmlformats.org/officeDocument/2006/relationships/endnotes" Target="endnotes.xml"/><Relationship Id="rId9" Type="http://schemas.openxmlformats.org/officeDocument/2006/relationships/numbering" Target="numbering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0F1F8DD8BFA4F6BB1B30CE4FE00C2C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C59E090-B0C8-4E43-B20F-AEAB7340C1BA}"/>
      </w:docPartPr>
      <w:docPartBody>
        <w:p w:rsidR="00B40B40" w:rsidRDefault="000E1DBC" w:rsidP="000E1DBC">
          <w:pPr>
            <w:pStyle w:val="D0F1F8DD8BFA4F6BB1B30CE4FE00C2C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772BFC23421449D2AA37DDB6807EDA7C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D24B9CD-9D73-4548-8178-293652D0317B}"/>
      </w:docPartPr>
      <w:docPartBody>
        <w:p w:rsidR="00B40B40" w:rsidRDefault="000E1DBC" w:rsidP="000E1DBC">
          <w:pPr>
            <w:pStyle w:val="772BFC23421449D2AA37DDB6807EDA7C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CFC93791C0E54F299B374159971749A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4A0BC2BE-0444-4A62-A0D9-AC87DBF144E6}"/>
      </w:docPartPr>
      <w:docPartBody>
        <w:p w:rsidR="00B40B40" w:rsidRDefault="000E1DBC" w:rsidP="000E1DBC">
          <w:pPr>
            <w:pStyle w:val="CFC93791C0E54F299B374159971749AD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DC9E79DF00814876B1BBDFA010ABA2D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FD95C1-EDBA-46DD-A32F-FDE4E3C9A5F6}"/>
      </w:docPartPr>
      <w:docPartBody>
        <w:p w:rsidR="00B40B40" w:rsidRDefault="000E1DBC" w:rsidP="000E1DBC">
          <w:pPr>
            <w:pStyle w:val="DC9E79DF00814876B1BBDFA010ABA2D1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D36A9BCBF0A84DB0852A709BA0D00C0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97B380F-EB82-49B6-9066-2C85BDC53AC1}"/>
      </w:docPartPr>
      <w:docPartBody>
        <w:p w:rsidR="00082773" w:rsidRDefault="00695644" w:rsidP="00695644">
          <w:pPr>
            <w:pStyle w:val="D36A9BCBF0A84DB0852A709BA0D00C04"/>
          </w:pPr>
          <w:r>
            <w:rPr>
              <w:rStyle w:val="Platshllartext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1DBC"/>
    <w:rsid w:val="00082773"/>
    <w:rsid w:val="000E1DBC"/>
    <w:rsid w:val="00117AFA"/>
    <w:rsid w:val="00695644"/>
    <w:rsid w:val="00B40B40"/>
    <w:rsid w:val="00FD3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250F615885064E39A8E3BE4D2FD321CA">
    <w:name w:val="250F615885064E39A8E3BE4D2FD321CA"/>
    <w:rsid w:val="000E1DBC"/>
  </w:style>
  <w:style w:type="character" w:styleId="Platshllartext">
    <w:name w:val="Placeholder Text"/>
    <w:basedOn w:val="Standardstycketeckensnitt"/>
    <w:uiPriority w:val="99"/>
    <w:semiHidden/>
    <w:rsid w:val="00695644"/>
    <w:rPr>
      <w:noProof w:val="0"/>
      <w:color w:val="808080"/>
    </w:rPr>
  </w:style>
  <w:style w:type="paragraph" w:customStyle="1" w:styleId="24508955EF2B43C69EFC32646329E6CC">
    <w:name w:val="24508955EF2B43C69EFC32646329E6CC"/>
    <w:rsid w:val="000E1DBC"/>
  </w:style>
  <w:style w:type="paragraph" w:customStyle="1" w:styleId="6D325D708CE244EBBB32EF6F83227ECD">
    <w:name w:val="6D325D708CE244EBBB32EF6F83227ECD"/>
    <w:rsid w:val="000E1DBC"/>
  </w:style>
  <w:style w:type="paragraph" w:customStyle="1" w:styleId="6FF616BC61C949A9A743FECB3B904FF3">
    <w:name w:val="6FF616BC61C949A9A743FECB3B904FF3"/>
    <w:rsid w:val="000E1DBC"/>
  </w:style>
  <w:style w:type="paragraph" w:customStyle="1" w:styleId="D0F1F8DD8BFA4F6BB1B30CE4FE00C2CE">
    <w:name w:val="D0F1F8DD8BFA4F6BB1B30CE4FE00C2CE"/>
    <w:rsid w:val="000E1DBC"/>
  </w:style>
  <w:style w:type="paragraph" w:customStyle="1" w:styleId="772BFC23421449D2AA37DDB6807EDA7C">
    <w:name w:val="772BFC23421449D2AA37DDB6807EDA7C"/>
    <w:rsid w:val="000E1DBC"/>
  </w:style>
  <w:style w:type="paragraph" w:customStyle="1" w:styleId="668F10317FCD48E0AF2B63FC51AB64C7">
    <w:name w:val="668F10317FCD48E0AF2B63FC51AB64C7"/>
    <w:rsid w:val="000E1DBC"/>
  </w:style>
  <w:style w:type="paragraph" w:customStyle="1" w:styleId="BE25A102A23B4317860DF06D9775BB7A">
    <w:name w:val="BE25A102A23B4317860DF06D9775BB7A"/>
    <w:rsid w:val="000E1DBC"/>
  </w:style>
  <w:style w:type="paragraph" w:customStyle="1" w:styleId="90493025D174419D8D19DD4AD4DBB324">
    <w:name w:val="90493025D174419D8D19DD4AD4DBB324"/>
    <w:rsid w:val="000E1DBC"/>
  </w:style>
  <w:style w:type="paragraph" w:customStyle="1" w:styleId="46A7B86C571D49B2A9E921962A80A4BD">
    <w:name w:val="46A7B86C571D49B2A9E921962A80A4BD"/>
    <w:rsid w:val="000E1DBC"/>
  </w:style>
  <w:style w:type="paragraph" w:customStyle="1" w:styleId="CFC93791C0E54F299B374159971749AD">
    <w:name w:val="CFC93791C0E54F299B374159971749AD"/>
    <w:rsid w:val="000E1DBC"/>
  </w:style>
  <w:style w:type="paragraph" w:customStyle="1" w:styleId="772BFC23421449D2AA37DDB6807EDA7C1">
    <w:name w:val="772BFC23421449D2AA37DDB6807EDA7C1"/>
    <w:rsid w:val="000E1DB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46A7B86C571D49B2A9E921962A80A4BD1">
    <w:name w:val="46A7B86C571D49B2A9E921962A80A4BD1"/>
    <w:rsid w:val="000E1DBC"/>
    <w:pPr>
      <w:tabs>
        <w:tab w:val="center" w:pos="4536"/>
        <w:tab w:val="right" w:pos="9072"/>
      </w:tabs>
      <w:spacing w:after="0" w:line="276" w:lineRule="auto"/>
    </w:pPr>
    <w:rPr>
      <w:rFonts w:asciiTheme="majorHAnsi" w:eastAsiaTheme="minorHAnsi" w:hAnsiTheme="majorHAnsi"/>
      <w:sz w:val="19"/>
      <w:szCs w:val="25"/>
      <w:lang w:eastAsia="en-US"/>
    </w:rPr>
  </w:style>
  <w:style w:type="paragraph" w:customStyle="1" w:styleId="BB5469395C4E4CECB8BA215270DD6103">
    <w:name w:val="BB5469395C4E4CECB8BA215270DD6103"/>
    <w:rsid w:val="000E1DBC"/>
  </w:style>
  <w:style w:type="paragraph" w:customStyle="1" w:styleId="BDE601E77F4A40EC9F56502D52A390D1">
    <w:name w:val="BDE601E77F4A40EC9F56502D52A390D1"/>
    <w:rsid w:val="000E1DBC"/>
  </w:style>
  <w:style w:type="paragraph" w:customStyle="1" w:styleId="054047E960624ACA92542983BB080EAD">
    <w:name w:val="054047E960624ACA92542983BB080EAD"/>
    <w:rsid w:val="000E1DBC"/>
  </w:style>
  <w:style w:type="paragraph" w:customStyle="1" w:styleId="F617A6AD90CC421FB45BF33951B92127">
    <w:name w:val="F617A6AD90CC421FB45BF33951B92127"/>
    <w:rsid w:val="000E1DBC"/>
  </w:style>
  <w:style w:type="paragraph" w:customStyle="1" w:styleId="13C24B0F17A249B4877B6B56011D1BBD">
    <w:name w:val="13C24B0F17A249B4877B6B56011D1BBD"/>
    <w:rsid w:val="000E1DBC"/>
  </w:style>
  <w:style w:type="paragraph" w:customStyle="1" w:styleId="DC9E79DF00814876B1BBDFA010ABA2D1">
    <w:name w:val="DC9E79DF00814876B1BBDFA010ABA2D1"/>
    <w:rsid w:val="000E1DBC"/>
  </w:style>
  <w:style w:type="paragraph" w:customStyle="1" w:styleId="AFD0C6A1CC67453B8D7CE3B34D2D9B14">
    <w:name w:val="AFD0C6A1CC67453B8D7CE3B34D2D9B14"/>
    <w:rsid w:val="000E1DBC"/>
  </w:style>
  <w:style w:type="paragraph" w:customStyle="1" w:styleId="937C3EC981BE4A03890272B592A44F37">
    <w:name w:val="937C3EC981BE4A03890272B592A44F37"/>
    <w:rsid w:val="00695644"/>
  </w:style>
  <w:style w:type="paragraph" w:customStyle="1" w:styleId="D36A9BCBF0A84DB0852A709BA0D00C04">
    <w:name w:val="D36A9BCBF0A84DB0852A709BA0D00C04"/>
    <w:rsid w:val="00695644"/>
  </w:style>
  <w:style w:type="paragraph" w:customStyle="1" w:styleId="C3843C026F604F1FA60E57EE8E641179">
    <w:name w:val="C3843C026F604F1FA60E57EE8E641179"/>
    <w:rsid w:val="0069564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RK2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f7b5dfc9-4803-4d87-955d-7eec1b06e143</RD_Svarsid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SharedContentType xmlns="Microsoft.SharePoint.Taxonomy.ContentTypeSync" SourceId="d07acfae-4dfa-4949-99a8-259efd31a6ae" ContentTypeId="0x010100BBA312BF02777149882D207184EC35C032" PreviousValue="false"/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6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DirtyMigration xmlns="4e9c2f0c-7bf8-49af-8356-cbf363fc78a7">false</DirtyMigration>
    <k46d94c0acf84ab9a79866a9d8b1905f xmlns="cc625d36-bb37-4650-91b9-0c96159295ba">
      <Terms xmlns="http://schemas.microsoft.com/office/infopath/2007/PartnerControls"/>
    </k46d94c0acf84ab9a79866a9d8b1905f>
    <_dlc_DocId xmlns="a68c6c55-4fbb-48c7-bd04-03a904b43046">PANP3H6M3MHX-1975032798-2293</_dlc_DocId>
    <_dlc_DocIdUrl xmlns="a68c6c55-4fbb-48c7-bd04-03a904b43046">
      <Url>https://dhs.sp.regeringskansliet.se/dep/s/SOF_fraga/_layouts/15/DocIdRedir.aspx?ID=PANP3H6M3MHX-1975032798-2293</Url>
      <Description>PANP3H6M3MHX-1975032798-2293</Description>
    </_dlc_DocIdUrl>
  </documentManagement>
</p:properti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Ämnesråd</SenderTitle>
      <SenderMail> </SenderMail>
      <SenderPhone> </SenderPhone>
    </Sender>
    <TopId>1</TopId>
    <TopSender/>
    <OrganisationInfo>
      <Organisatoriskenhet1>Socialdepartementet</Organisatoriskenhet1>
      <Organisatoriskenhet2> </Organisatoriskenhet2>
      <Organisatoriskenhet3> </Organisatoriskenhet3>
      <Organisatoriskenhet1Id>193</Organisatoriskenhet1Id>
      <Organisatoriskenhet2Id> </Organisatoriskenhet2Id>
      <Organisatoriskenhet3Id> </Organisatoriskenhet3Id>
    </OrganisationInfo>
    <HeaderDate>2021-04-07T00:00:00</HeaderDate>
    <Office/>
    <Dnr>S2021/03025</Dnr>
    <ParagrafNr/>
    <DocumentTitle/>
    <VisitingAddress/>
    <Extra1/>
    <Extra2/>
    <Extra3>Bengt Eliasson</Extra3>
    <Number/>
    <Recipient>Till riksdagen</Recipient>
    <SenderText/>
    <DocNumber/>
    <Doclanguage>1053</Doclanguage>
    <Appendix/>
    <LogotypeName>RK_LOGO_SV_BW.emf</LogotypeName>
  </BaseInfo>
</DocumentInfo>
</file>

<file path=customXml/itemProps1.xml><?xml version="1.0" encoding="utf-8"?>
<ds:datastoreItem xmlns:ds="http://schemas.openxmlformats.org/officeDocument/2006/customXml" ds:itemID="{58DE9742-1460-466D-8244-7E354C45DCB1}"/>
</file>

<file path=customXml/itemProps2.xml><?xml version="1.0" encoding="utf-8"?>
<ds:datastoreItem xmlns:ds="http://schemas.openxmlformats.org/officeDocument/2006/customXml" ds:itemID="{C7692FDE-9DB1-444C-83FD-6CDFBDEA34E6}"/>
</file>

<file path=customXml/itemProps3.xml><?xml version="1.0" encoding="utf-8"?>
<ds:datastoreItem xmlns:ds="http://schemas.openxmlformats.org/officeDocument/2006/customXml" ds:itemID="{E3F8B5AA-EBE4-49CC-B0D1-A9E1ABDC3D19}"/>
</file>

<file path=customXml/itemProps4.xml><?xml version="1.0" encoding="utf-8"?>
<ds:datastoreItem xmlns:ds="http://schemas.openxmlformats.org/officeDocument/2006/customXml" ds:itemID="{8C9F9E11-BEE3-4085-BE6B-1A58210144CF}">
  <ds:schemaRefs>
    <ds:schemaRef ds:uri="Microsoft.SharePoint.Taxonomy.ContentTypeSync"/>
  </ds:schemaRefs>
</ds:datastoreItem>
</file>

<file path=customXml/itemProps5.xml><?xml version="1.0" encoding="utf-8"?>
<ds:datastoreItem xmlns:ds="http://schemas.openxmlformats.org/officeDocument/2006/customXml" ds:itemID="{2AD163D6-560B-4157-91C0-35A6987C9910}">
  <ds:schemaRefs>
    <ds:schemaRef ds:uri="http://schemas.microsoft.com/sharepoint/events"/>
  </ds:schemaRefs>
</ds:datastoreItem>
</file>

<file path=customXml/itemProps6.xml><?xml version="1.0" encoding="utf-8"?>
<ds:datastoreItem xmlns:ds="http://schemas.openxmlformats.org/officeDocument/2006/customXml" ds:itemID="{C7692FDE-9DB1-444C-83FD-6CDFBDEA34E6}">
  <ds:schemaRefs>
    <ds:schemaRef ds:uri="http://schemas.microsoft.com/office/2006/metadata/properties"/>
    <ds:schemaRef ds:uri="http://schemas.microsoft.com/office/infopath/2007/PartnerControls"/>
    <ds:schemaRef ds:uri="cc625d36-bb37-4650-91b9-0c96159295ba"/>
    <ds:schemaRef ds:uri="4e9c2f0c-7bf8-49af-8356-cbf363fc78a7"/>
    <ds:schemaRef ds:uri="a68c6c55-4fbb-48c7-bd04-03a904b43046"/>
  </ds:schemaRefs>
</ds:datastoreItem>
</file>

<file path=customXml/itemProps7.xml><?xml version="1.0" encoding="utf-8"?>
<ds:datastoreItem xmlns:ds="http://schemas.openxmlformats.org/officeDocument/2006/customXml" ds:itemID="{EAB1DE8B-5FCE-4C2B-B5E3-0E6B9F48CB31}"/>
</file>

<file path=customXml/itemProps8.xml><?xml version="1.0" encoding="utf-8"?>
<ds:datastoreItem xmlns:ds="http://schemas.openxmlformats.org/officeDocument/2006/customXml" ds:itemID="{9460D7D2-AF5B-4076-A4C6-27F1F4E02405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121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2361 officiell ursäkt_del.docx</dc:title>
  <dc:subject/>
  <dc:creator>Carina Cronsioe</dc:creator>
  <cp:keywords/>
  <dc:description/>
  <cp:lastModifiedBy>Maria Zetterström</cp:lastModifiedBy>
  <cp:revision>9</cp:revision>
  <dcterms:created xsi:type="dcterms:W3CDTF">2021-03-31T13:38:00Z</dcterms:created>
  <dcterms:modified xsi:type="dcterms:W3CDTF">2021-04-07T06:02:00Z</dcterms:modified>
  <cp:version>2.1.1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0x0101007DCF975C04D44161A4E6A1E30BEAF3560093B6C30A1794704D9AEDAE4402691088</vt:lpwstr>
  </property>
  <property fmtid="{D5CDD505-2E9C-101B-9397-08002B2CF9AE}" pid="3" name="RecordNumber">
    <vt:lpwstr>S2021/03025 </vt:lpwstr>
  </property>
  <property fmtid="{D5CDD505-2E9C-101B-9397-08002B2CF9AE}" pid="4" name="TaxKeyword">
    <vt:lpwstr/>
  </property>
  <property fmtid="{D5CDD505-2E9C-101B-9397-08002B2CF9AE}" pid="5" name="Organisation">
    <vt:lpwstr/>
  </property>
  <property fmtid="{D5CDD505-2E9C-101B-9397-08002B2CF9AE}" pid="6" name="ActivityCategory">
    <vt:lpwstr/>
  </property>
  <property fmtid="{D5CDD505-2E9C-101B-9397-08002B2CF9AE}" pid="7" name="c9cd366cc722410295b9eacffbd73909">
    <vt:lpwstr/>
  </property>
  <property fmtid="{D5CDD505-2E9C-101B-9397-08002B2CF9AE}" pid="8" name="TaxKeywordTaxHTField">
    <vt:lpwstr/>
  </property>
  <property fmtid="{D5CDD505-2E9C-101B-9397-08002B2CF9AE}" pid="9" name="_dlc_DocIdItemGuid">
    <vt:lpwstr>83b4ceba-12fd-4a91-b8f0-31eb3d021bc0</vt:lpwstr>
  </property>
</Properties>
</file>