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C644" w14:textId="688CF427" w:rsidR="001F25F7" w:rsidRDefault="001F25F7" w:rsidP="00DA0661">
      <w:pPr>
        <w:pStyle w:val="Rubrik"/>
      </w:pPr>
      <w:bookmarkStart w:id="0" w:name="Start"/>
      <w:bookmarkEnd w:id="0"/>
      <w:r>
        <w:t>Svar på fråga 2019/20:</w:t>
      </w:r>
      <w:r w:rsidR="00383523">
        <w:t>416</w:t>
      </w:r>
      <w:r>
        <w:t xml:space="preserve"> av </w:t>
      </w:r>
      <w:r w:rsidR="00383523">
        <w:t>Elisabeth Björnsdotter Rahm</w:t>
      </w:r>
      <w:r>
        <w:t xml:space="preserve"> (</w:t>
      </w:r>
      <w:r w:rsidR="00383523">
        <w:t>M</w:t>
      </w:r>
      <w:r>
        <w:t>)</w:t>
      </w:r>
      <w:r>
        <w:br/>
      </w:r>
      <w:r w:rsidR="00383523">
        <w:t>Konkurrensneutralitet i primärvården</w:t>
      </w:r>
    </w:p>
    <w:p w14:paraId="2210E9A2" w14:textId="0EEA1672" w:rsidR="00304D50" w:rsidRDefault="00383523" w:rsidP="00304D50">
      <w:pPr>
        <w:pStyle w:val="Brdtext"/>
      </w:pPr>
      <w:r w:rsidRPr="00383523">
        <w:t xml:space="preserve">Elisabeth Björnsdotter Rahm </w:t>
      </w:r>
      <w:r w:rsidR="00304D50">
        <w:t>har frågat mig</w:t>
      </w:r>
      <w:r>
        <w:t xml:space="preserve"> om jag avser vidta åtgärder för att konkurrensneutralitet ska råda mellan den regiondrivna och den privata primärvården enligt januariöverenskommelsen.</w:t>
      </w:r>
    </w:p>
    <w:p w14:paraId="75AA79E0" w14:textId="7ED96673" w:rsidR="003F0DEB" w:rsidRDefault="003F0DEB" w:rsidP="003F0DEB">
      <w:pPr>
        <w:pStyle w:val="Brdtext"/>
      </w:pPr>
      <w:r w:rsidRPr="0080277F">
        <w:t xml:space="preserve">Primärvården ska vara navet </w:t>
      </w:r>
      <w:r w:rsidR="00CB1851">
        <w:t xml:space="preserve">i svensk hälso- och sjukvård </w:t>
      </w:r>
      <w:r w:rsidRPr="0080277F">
        <w:t xml:space="preserve">och bidra till </w:t>
      </w:r>
      <w:r w:rsidR="00EF6B45">
        <w:t>en</w:t>
      </w:r>
      <w:r w:rsidRPr="0080277F">
        <w:t xml:space="preserve"> kontinuitet av vårdinsatser oavsett huvudman</w:t>
      </w:r>
      <w:r>
        <w:t>. En omställning till en god och nära vård har inletts i kommuner och landsting. Även primärvård</w:t>
      </w:r>
      <w:r w:rsidR="00CB1851">
        <w:t xml:space="preserve"> som ges av privata utförare</w:t>
      </w:r>
      <w:r>
        <w:t xml:space="preserve"> påverkas av den pågående omställningen</w:t>
      </w:r>
      <w:r w:rsidR="00CB1851">
        <w:t>.</w:t>
      </w:r>
    </w:p>
    <w:p w14:paraId="24A17BA4" w14:textId="6021E895" w:rsidR="003F0DEB" w:rsidRDefault="002277C8" w:rsidP="003A3C74">
      <w:pPr>
        <w:pStyle w:val="Brdtext"/>
      </w:pPr>
      <w:r>
        <w:t xml:space="preserve">Enligt januariavtalet </w:t>
      </w:r>
      <w:r w:rsidR="003F0DEB">
        <w:t>kommer</w:t>
      </w:r>
      <w:r>
        <w:t xml:space="preserve"> förslag</w:t>
      </w:r>
      <w:r w:rsidR="003F0DEB">
        <w:t xml:space="preserve"> att läggas för att </w:t>
      </w:r>
      <w:r w:rsidR="003F0DEB" w:rsidRPr="00383523">
        <w:t>säkerställa att aktörer</w:t>
      </w:r>
      <w:r w:rsidR="003F0DEB">
        <w:t>,</w:t>
      </w:r>
      <w:r w:rsidR="003F0DEB" w:rsidRPr="00383523">
        <w:t xml:space="preserve"> oavsett driftform</w:t>
      </w:r>
      <w:r w:rsidR="003F0DEB">
        <w:t>,</w:t>
      </w:r>
      <w:r w:rsidR="003F0DEB" w:rsidRPr="00383523">
        <w:t xml:space="preserve"> har likvärdiga villkor.</w:t>
      </w:r>
      <w:r w:rsidR="003F0DEB" w:rsidRPr="0066736D">
        <w:t xml:space="preserve"> Konkurrensneutralitet ska råda mellan offentliga och fristående vårdgivare</w:t>
      </w:r>
      <w:r w:rsidR="00CB1851">
        <w:t>, såväl vad gäller ekonomiska villkor, en fungerande tillståndsgivning som kvalitetskrav.</w:t>
      </w:r>
    </w:p>
    <w:p w14:paraId="071A7F91" w14:textId="2F442784" w:rsidR="00304D50" w:rsidRDefault="00304D50" w:rsidP="00A121C8">
      <w:pPr>
        <w:pStyle w:val="Brdtext"/>
      </w:pPr>
      <w:r>
        <w:t xml:space="preserve">Stockholm den </w:t>
      </w:r>
      <w:sdt>
        <w:sdtPr>
          <w:id w:val="-1225218591"/>
          <w:placeholder>
            <w:docPart w:val="066A5F2CC1A34212A4D50B994E26934B"/>
          </w:placeholder>
          <w:dataBinding w:prefixMappings="xmlns:ns0='http://lp/documentinfo/RK' " w:xpath="/ns0:DocumentInfo[1]/ns0:BaseInfo[1]/ns0:HeaderDate[1]" w:storeItemID="{E93008CB-2C98-41B2-9B43-5B082D605CA9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230BF">
            <w:t>2</w:t>
          </w:r>
          <w:r w:rsidR="000B302A">
            <w:t>7</w:t>
          </w:r>
          <w:r w:rsidR="009230BF">
            <w:t xml:space="preserve"> november 2019</w:t>
          </w:r>
        </w:sdtContent>
      </w:sdt>
    </w:p>
    <w:p w14:paraId="1E9C98B9" w14:textId="77777777" w:rsidR="00304D50" w:rsidRDefault="00304D50" w:rsidP="004E7A8F">
      <w:pPr>
        <w:pStyle w:val="Brdtextutanavstnd"/>
      </w:pPr>
    </w:p>
    <w:p w14:paraId="789BA9C6" w14:textId="77777777" w:rsidR="00304D50" w:rsidRDefault="00304D50" w:rsidP="004E7A8F">
      <w:pPr>
        <w:pStyle w:val="Brdtextutanavstnd"/>
      </w:pPr>
    </w:p>
    <w:p w14:paraId="04E32DFF" w14:textId="3E6E583D" w:rsidR="001F25F7" w:rsidRPr="00DB48AB" w:rsidRDefault="00304D50" w:rsidP="00DB48AB">
      <w:pPr>
        <w:pStyle w:val="Brdtext"/>
      </w:pPr>
      <w:r>
        <w:t>Lena Hallengren</w:t>
      </w:r>
    </w:p>
    <w:sectPr w:rsidR="001F25F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7F06" w14:textId="77777777" w:rsidR="001F25F7" w:rsidRDefault="001F25F7" w:rsidP="00A87A54">
      <w:pPr>
        <w:spacing w:after="0" w:line="240" w:lineRule="auto"/>
      </w:pPr>
      <w:r>
        <w:separator/>
      </w:r>
    </w:p>
  </w:endnote>
  <w:endnote w:type="continuationSeparator" w:id="0">
    <w:p w14:paraId="5A84EBDC" w14:textId="77777777" w:rsidR="001F25F7" w:rsidRDefault="001F25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CAD0" w14:textId="77777777" w:rsidR="00DB2D8B" w:rsidRDefault="00DB2D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CB97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5DB3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6C63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7C5F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2A37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95FE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49CEF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9CF96F" w14:textId="77777777" w:rsidTr="00C26068">
      <w:trPr>
        <w:trHeight w:val="227"/>
      </w:trPr>
      <w:tc>
        <w:tcPr>
          <w:tcW w:w="4074" w:type="dxa"/>
        </w:tcPr>
        <w:p w14:paraId="636277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9372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19FC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570D" w14:textId="77777777" w:rsidR="001F25F7" w:rsidRDefault="001F25F7" w:rsidP="00A87A54">
      <w:pPr>
        <w:spacing w:after="0" w:line="240" w:lineRule="auto"/>
      </w:pPr>
      <w:r>
        <w:separator/>
      </w:r>
    </w:p>
  </w:footnote>
  <w:footnote w:type="continuationSeparator" w:id="0">
    <w:p w14:paraId="60BD4CE3" w14:textId="77777777" w:rsidR="001F25F7" w:rsidRDefault="001F25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A5A1" w14:textId="77777777" w:rsidR="00DB2D8B" w:rsidRDefault="00DB2D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81F1" w14:textId="77777777" w:rsidR="00DB2D8B" w:rsidRDefault="00DB2D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25F7" w14:paraId="132F9047" w14:textId="77777777" w:rsidTr="00C93EBA">
      <w:trPr>
        <w:trHeight w:val="227"/>
      </w:trPr>
      <w:tc>
        <w:tcPr>
          <w:tcW w:w="5534" w:type="dxa"/>
        </w:tcPr>
        <w:p w14:paraId="546B131A" w14:textId="77777777" w:rsidR="001F25F7" w:rsidRPr="007D73AB" w:rsidRDefault="001F25F7">
          <w:pPr>
            <w:pStyle w:val="Sidhuvud"/>
          </w:pPr>
        </w:p>
      </w:tc>
      <w:tc>
        <w:tcPr>
          <w:tcW w:w="3170" w:type="dxa"/>
          <w:vAlign w:val="bottom"/>
        </w:tcPr>
        <w:p w14:paraId="2AC8B340" w14:textId="77777777" w:rsidR="001F25F7" w:rsidRPr="007D73AB" w:rsidRDefault="001F25F7" w:rsidP="00340DE0">
          <w:pPr>
            <w:pStyle w:val="Sidhuvud"/>
          </w:pPr>
        </w:p>
      </w:tc>
      <w:tc>
        <w:tcPr>
          <w:tcW w:w="1134" w:type="dxa"/>
        </w:tcPr>
        <w:p w14:paraId="709159D1" w14:textId="77777777" w:rsidR="001F25F7" w:rsidRDefault="001F25F7" w:rsidP="005A703A">
          <w:pPr>
            <w:pStyle w:val="Sidhuvud"/>
          </w:pPr>
        </w:p>
      </w:tc>
    </w:tr>
    <w:tr w:rsidR="001F25F7" w14:paraId="59B1EE5D" w14:textId="77777777" w:rsidTr="00C93EBA">
      <w:trPr>
        <w:trHeight w:val="1928"/>
      </w:trPr>
      <w:tc>
        <w:tcPr>
          <w:tcW w:w="5534" w:type="dxa"/>
        </w:tcPr>
        <w:p w14:paraId="22BEB642" w14:textId="77777777" w:rsidR="001F25F7" w:rsidRPr="00340DE0" w:rsidRDefault="001F25F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47375" wp14:editId="4F4E191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62B9E0" w14:textId="77777777" w:rsidR="001F25F7" w:rsidRPr="00710A6C" w:rsidRDefault="001F25F7" w:rsidP="00EE3C0F">
          <w:pPr>
            <w:pStyle w:val="Sidhuvud"/>
            <w:rPr>
              <w:b/>
            </w:rPr>
          </w:pPr>
        </w:p>
        <w:p w14:paraId="2B818D2F" w14:textId="77777777" w:rsidR="001F25F7" w:rsidRDefault="001F25F7" w:rsidP="00EE3C0F">
          <w:pPr>
            <w:pStyle w:val="Sidhuvud"/>
          </w:pPr>
        </w:p>
        <w:p w14:paraId="24121081" w14:textId="77777777" w:rsidR="001F25F7" w:rsidRDefault="001F25F7" w:rsidP="00EE3C0F">
          <w:pPr>
            <w:pStyle w:val="Sidhuvud"/>
          </w:pPr>
        </w:p>
        <w:p w14:paraId="640FE2D4" w14:textId="77777777" w:rsidR="001F25F7" w:rsidRDefault="001F25F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D9BFB9C64914159A7A0CAE263974109"/>
            </w:placeholder>
            <w:dataBinding w:prefixMappings="xmlns:ns0='http://lp/documentinfo/RK' " w:xpath="/ns0:DocumentInfo[1]/ns0:BaseInfo[1]/ns0:Dnr[1]" w:storeItemID="{E93008CB-2C98-41B2-9B43-5B082D605CA9}"/>
            <w:text/>
          </w:sdtPr>
          <w:sdtEndPr/>
          <w:sdtContent>
            <w:p w14:paraId="507DC12C" w14:textId="5840363C" w:rsidR="001F25F7" w:rsidRDefault="001F25F7" w:rsidP="00EE3C0F">
              <w:pPr>
                <w:pStyle w:val="Sidhuvud"/>
              </w:pPr>
              <w:r>
                <w:t>S2019/04</w:t>
              </w:r>
              <w:r w:rsidR="000B302A">
                <w:t>75</w:t>
              </w:r>
              <w:r w:rsidR="00DB2D8B">
                <w:t>1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583649659946938A2FCA2631EF4683"/>
            </w:placeholder>
            <w:showingPlcHdr/>
            <w:dataBinding w:prefixMappings="xmlns:ns0='http://lp/documentinfo/RK' " w:xpath="/ns0:DocumentInfo[1]/ns0:BaseInfo[1]/ns0:DocNumber[1]" w:storeItemID="{E93008CB-2C98-41B2-9B43-5B082D605CA9}"/>
            <w:text/>
          </w:sdtPr>
          <w:sdtEndPr/>
          <w:sdtContent>
            <w:p w14:paraId="03688CE1" w14:textId="77777777" w:rsidR="001F25F7" w:rsidRDefault="001F25F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F149AF" w14:textId="77777777" w:rsidR="001F25F7" w:rsidRDefault="001F25F7" w:rsidP="00EE3C0F">
          <w:pPr>
            <w:pStyle w:val="Sidhuvud"/>
          </w:pPr>
        </w:p>
      </w:tc>
      <w:tc>
        <w:tcPr>
          <w:tcW w:w="1134" w:type="dxa"/>
        </w:tcPr>
        <w:p w14:paraId="2FA4B663" w14:textId="77777777" w:rsidR="001F25F7" w:rsidRDefault="001F25F7" w:rsidP="0094502D">
          <w:pPr>
            <w:pStyle w:val="Sidhuvud"/>
          </w:pPr>
        </w:p>
        <w:p w14:paraId="5CF5B873" w14:textId="77777777" w:rsidR="001F25F7" w:rsidRPr="0094502D" w:rsidRDefault="001F25F7" w:rsidP="00EC71A6">
          <w:pPr>
            <w:pStyle w:val="Sidhuvud"/>
          </w:pPr>
        </w:p>
      </w:tc>
    </w:tr>
    <w:tr w:rsidR="001F25F7" w14:paraId="04F7956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335EB880E1B466C9D92B1318E015713"/>
            </w:placeholder>
          </w:sdtPr>
          <w:sdtEndPr>
            <w:rPr>
              <w:b w:val="0"/>
            </w:rPr>
          </w:sdtEndPr>
          <w:sdtContent>
            <w:p w14:paraId="1A1256C8" w14:textId="77777777" w:rsidR="001F25F7" w:rsidRPr="001F25F7" w:rsidRDefault="001F25F7" w:rsidP="00340DE0">
              <w:pPr>
                <w:pStyle w:val="Sidhuvud"/>
                <w:rPr>
                  <w:b/>
                </w:rPr>
              </w:pPr>
              <w:r w:rsidRPr="001F25F7">
                <w:rPr>
                  <w:b/>
                </w:rPr>
                <w:t>Socialdepartementet</w:t>
              </w:r>
            </w:p>
            <w:p w14:paraId="57442269" w14:textId="77777777" w:rsidR="001F25F7" w:rsidRDefault="001F25F7" w:rsidP="00340DE0">
              <w:pPr>
                <w:pStyle w:val="Sidhuvud"/>
              </w:pPr>
              <w:r w:rsidRPr="001F25F7">
                <w:t>Socialministern</w:t>
              </w:r>
            </w:p>
          </w:sdtContent>
        </w:sdt>
        <w:p w14:paraId="654DC58F" w14:textId="77777777" w:rsidR="00DD6BE7" w:rsidRDefault="00DD6BE7" w:rsidP="00DD6BE7">
          <w:pPr>
            <w:rPr>
              <w:rFonts w:asciiTheme="majorHAnsi" w:hAnsiTheme="majorHAnsi"/>
              <w:sz w:val="19"/>
            </w:rPr>
          </w:pPr>
        </w:p>
        <w:p w14:paraId="7DD4819A" w14:textId="77777777" w:rsidR="00DD6BE7" w:rsidRDefault="00DD6BE7" w:rsidP="00DD6BE7">
          <w:pPr>
            <w:rPr>
              <w:rFonts w:asciiTheme="majorHAnsi" w:hAnsiTheme="majorHAnsi"/>
              <w:sz w:val="19"/>
            </w:rPr>
          </w:pPr>
        </w:p>
        <w:p w14:paraId="4C97E6D6" w14:textId="5053B1A7" w:rsidR="00DD6BE7" w:rsidRPr="00DD6BE7" w:rsidRDefault="00DD6BE7" w:rsidP="001125CF"/>
      </w:tc>
      <w:sdt>
        <w:sdtPr>
          <w:alias w:val="Recipient"/>
          <w:tag w:val="ccRKShow_Recipient"/>
          <w:id w:val="-28344517"/>
          <w:placeholder>
            <w:docPart w:val="13B8E555F87E4954A09C40BB8E9446B5"/>
          </w:placeholder>
          <w:dataBinding w:prefixMappings="xmlns:ns0='http://lp/documentinfo/RK' " w:xpath="/ns0:DocumentInfo[1]/ns0:BaseInfo[1]/ns0:Recipient[1]" w:storeItemID="{E93008CB-2C98-41B2-9B43-5B082D605CA9}"/>
          <w:text w:multiLine="1"/>
        </w:sdtPr>
        <w:sdtEndPr/>
        <w:sdtContent>
          <w:tc>
            <w:tcPr>
              <w:tcW w:w="3170" w:type="dxa"/>
            </w:tcPr>
            <w:p w14:paraId="7A7F71B6" w14:textId="77777777" w:rsidR="001F25F7" w:rsidRDefault="001F25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3A4862" w14:textId="77777777" w:rsidR="001F25F7" w:rsidRDefault="001F25F7" w:rsidP="003E6020">
          <w:pPr>
            <w:pStyle w:val="Sidhuvud"/>
          </w:pPr>
        </w:p>
      </w:tc>
    </w:tr>
  </w:tbl>
  <w:p w14:paraId="292BFE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F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387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6C90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06EE"/>
    <w:rsid w:val="000B302A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5CF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94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458"/>
    <w:rsid w:val="001B4824"/>
    <w:rsid w:val="001C0EFE"/>
    <w:rsid w:val="001C1C7D"/>
    <w:rsid w:val="001C4980"/>
    <w:rsid w:val="001C5DC9"/>
    <w:rsid w:val="001C6B85"/>
    <w:rsid w:val="001C71A9"/>
    <w:rsid w:val="001D12FC"/>
    <w:rsid w:val="001D3A80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019"/>
    <w:rsid w:val="001F25F7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7C8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D50"/>
    <w:rsid w:val="003050DB"/>
    <w:rsid w:val="00310561"/>
    <w:rsid w:val="00311D8C"/>
    <w:rsid w:val="0031273D"/>
    <w:rsid w:val="003128E2"/>
    <w:rsid w:val="003153D9"/>
    <w:rsid w:val="00317FE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5FE"/>
    <w:rsid w:val="00380663"/>
    <w:rsid w:val="0038352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3C7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DEB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1C22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1FFA"/>
    <w:rsid w:val="00764FA6"/>
    <w:rsid w:val="00765294"/>
    <w:rsid w:val="00765D91"/>
    <w:rsid w:val="00773075"/>
    <w:rsid w:val="00773F36"/>
    <w:rsid w:val="00775BF6"/>
    <w:rsid w:val="00776254"/>
    <w:rsid w:val="007769FC"/>
    <w:rsid w:val="00776A8A"/>
    <w:rsid w:val="00777CFF"/>
    <w:rsid w:val="007815BC"/>
    <w:rsid w:val="00782B3F"/>
    <w:rsid w:val="00782E3C"/>
    <w:rsid w:val="007900CC"/>
    <w:rsid w:val="00795D0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77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D54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0BF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1C8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9D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2767"/>
    <w:rsid w:val="00B3528F"/>
    <w:rsid w:val="00B357AB"/>
    <w:rsid w:val="00B36BFC"/>
    <w:rsid w:val="00B41704"/>
    <w:rsid w:val="00B41F72"/>
    <w:rsid w:val="00B44E90"/>
    <w:rsid w:val="00B45324"/>
    <w:rsid w:val="00B47018"/>
    <w:rsid w:val="00B47956"/>
    <w:rsid w:val="00B517E1"/>
    <w:rsid w:val="00B53EC5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ECC"/>
    <w:rsid w:val="00B84409"/>
    <w:rsid w:val="00B84E2D"/>
    <w:rsid w:val="00B8746A"/>
    <w:rsid w:val="00B927C9"/>
    <w:rsid w:val="00B96EFA"/>
    <w:rsid w:val="00B97CCF"/>
    <w:rsid w:val="00BA197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B99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0DC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1DF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851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849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D8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BE7"/>
    <w:rsid w:val="00DE18F5"/>
    <w:rsid w:val="00DE73D2"/>
    <w:rsid w:val="00DF5BFB"/>
    <w:rsid w:val="00DF5CD6"/>
    <w:rsid w:val="00E022DA"/>
    <w:rsid w:val="00E03B33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E9F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B4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A6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C81982"/>
  <w15:docId w15:val="{A8FCFC98-08F5-46F1-AD9D-29E498F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BFB9C64914159A7A0CAE263974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5ED61-3D72-4089-B81E-AA08A520A289}"/>
      </w:docPartPr>
      <w:docPartBody>
        <w:p w:rsidR="00811B48" w:rsidRDefault="00161FB4" w:rsidP="00161FB4">
          <w:pPr>
            <w:pStyle w:val="3D9BFB9C64914159A7A0CAE2639741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583649659946938A2FCA2631EF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B643E-DEA6-4ECD-9358-11FD1DECFD04}"/>
      </w:docPartPr>
      <w:docPartBody>
        <w:p w:rsidR="00811B48" w:rsidRDefault="00161FB4" w:rsidP="00161FB4">
          <w:pPr>
            <w:pStyle w:val="C3583649659946938A2FCA2631EF46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35EB880E1B466C9D92B1318E015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94384-5919-4144-9F5F-691078D99AA9}"/>
      </w:docPartPr>
      <w:docPartBody>
        <w:p w:rsidR="00811B48" w:rsidRDefault="00161FB4" w:rsidP="00161FB4">
          <w:pPr>
            <w:pStyle w:val="2335EB880E1B466C9D92B1318E0157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B8E555F87E4954A09C40BB8E944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B4F54-23FA-43D0-AAAD-5A26796DE2C5}"/>
      </w:docPartPr>
      <w:docPartBody>
        <w:p w:rsidR="00811B48" w:rsidRDefault="00161FB4" w:rsidP="00161FB4">
          <w:pPr>
            <w:pStyle w:val="13B8E555F87E4954A09C40BB8E9446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6A5F2CC1A34212A4D50B994E269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E143D-DC0D-4335-97A0-60944E666A1B}"/>
      </w:docPartPr>
      <w:docPartBody>
        <w:p w:rsidR="00811B48" w:rsidRDefault="00161FB4" w:rsidP="00161FB4">
          <w:pPr>
            <w:pStyle w:val="066A5F2CC1A34212A4D50B994E26934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B4"/>
    <w:rsid w:val="00161FB4"/>
    <w:rsid w:val="008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16731974594899B921927108B9FF17">
    <w:name w:val="1116731974594899B921927108B9FF17"/>
    <w:rsid w:val="00161FB4"/>
  </w:style>
  <w:style w:type="character" w:styleId="Platshllartext">
    <w:name w:val="Placeholder Text"/>
    <w:basedOn w:val="Standardstycketeckensnitt"/>
    <w:uiPriority w:val="99"/>
    <w:semiHidden/>
    <w:rsid w:val="00161FB4"/>
    <w:rPr>
      <w:noProof w:val="0"/>
      <w:color w:val="808080"/>
    </w:rPr>
  </w:style>
  <w:style w:type="paragraph" w:customStyle="1" w:styleId="A7F85CFFF0D240E1BDF982CBCA0AE8A8">
    <w:name w:val="A7F85CFFF0D240E1BDF982CBCA0AE8A8"/>
    <w:rsid w:val="00161FB4"/>
  </w:style>
  <w:style w:type="paragraph" w:customStyle="1" w:styleId="775D0DC5242942EDBA922A07D53D4FBF">
    <w:name w:val="775D0DC5242942EDBA922A07D53D4FBF"/>
    <w:rsid w:val="00161FB4"/>
  </w:style>
  <w:style w:type="paragraph" w:customStyle="1" w:styleId="4AD93A287BEA48588468814D41146251">
    <w:name w:val="4AD93A287BEA48588468814D41146251"/>
    <w:rsid w:val="00161FB4"/>
  </w:style>
  <w:style w:type="paragraph" w:customStyle="1" w:styleId="3D9BFB9C64914159A7A0CAE263974109">
    <w:name w:val="3D9BFB9C64914159A7A0CAE263974109"/>
    <w:rsid w:val="00161FB4"/>
  </w:style>
  <w:style w:type="paragraph" w:customStyle="1" w:styleId="C3583649659946938A2FCA2631EF4683">
    <w:name w:val="C3583649659946938A2FCA2631EF4683"/>
    <w:rsid w:val="00161FB4"/>
  </w:style>
  <w:style w:type="paragraph" w:customStyle="1" w:styleId="83A66CFF10184A369D186B7D5D7B008B">
    <w:name w:val="83A66CFF10184A369D186B7D5D7B008B"/>
    <w:rsid w:val="00161FB4"/>
  </w:style>
  <w:style w:type="paragraph" w:customStyle="1" w:styleId="76B25EEF13344CC8986ECACA475C9E8D">
    <w:name w:val="76B25EEF13344CC8986ECACA475C9E8D"/>
    <w:rsid w:val="00161FB4"/>
  </w:style>
  <w:style w:type="paragraph" w:customStyle="1" w:styleId="F749A89C979342CFA00DFFE4513B3D31">
    <w:name w:val="F749A89C979342CFA00DFFE4513B3D31"/>
    <w:rsid w:val="00161FB4"/>
  </w:style>
  <w:style w:type="paragraph" w:customStyle="1" w:styleId="2335EB880E1B466C9D92B1318E015713">
    <w:name w:val="2335EB880E1B466C9D92B1318E015713"/>
    <w:rsid w:val="00161FB4"/>
  </w:style>
  <w:style w:type="paragraph" w:customStyle="1" w:styleId="13B8E555F87E4954A09C40BB8E9446B5">
    <w:name w:val="13B8E555F87E4954A09C40BB8E9446B5"/>
    <w:rsid w:val="00161FB4"/>
  </w:style>
  <w:style w:type="paragraph" w:customStyle="1" w:styleId="C046E6F6A36143B98821639A979A41CB">
    <w:name w:val="C046E6F6A36143B98821639A979A41CB"/>
    <w:rsid w:val="00161FB4"/>
  </w:style>
  <w:style w:type="paragraph" w:customStyle="1" w:styleId="D0DEB51CCC4A41FE8FE2BBC52F66D287">
    <w:name w:val="D0DEB51CCC4A41FE8FE2BBC52F66D287"/>
    <w:rsid w:val="00161FB4"/>
  </w:style>
  <w:style w:type="paragraph" w:customStyle="1" w:styleId="F97680F40ABD4659926ED3BBE4FE6679">
    <w:name w:val="F97680F40ABD4659926ED3BBE4FE6679"/>
    <w:rsid w:val="00161FB4"/>
  </w:style>
  <w:style w:type="paragraph" w:customStyle="1" w:styleId="12C9616FA62940E5964A48E77689A859">
    <w:name w:val="12C9616FA62940E5964A48E77689A859"/>
    <w:rsid w:val="00161FB4"/>
  </w:style>
  <w:style w:type="paragraph" w:customStyle="1" w:styleId="A0F308F61C9D48F2833C13B135A4187D">
    <w:name w:val="A0F308F61C9D48F2833C13B135A4187D"/>
    <w:rsid w:val="00161FB4"/>
  </w:style>
  <w:style w:type="paragraph" w:customStyle="1" w:styleId="066A5F2CC1A34212A4D50B994E26934B">
    <w:name w:val="066A5F2CC1A34212A4D50B994E26934B"/>
    <w:rsid w:val="00161FB4"/>
  </w:style>
  <w:style w:type="paragraph" w:customStyle="1" w:styleId="E5BCD0A410CC422F95377DC942E6B834">
    <w:name w:val="E5BCD0A410CC422F95377DC942E6B834"/>
    <w:rsid w:val="00161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2019-11-27T00:00:00</HeaderDate>
    <Office/>
    <Dnr>S2019/04751/FS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63830658-144d-48bc-b1ac-a85b2c335f27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313B-DB4C-412E-8A58-D4D72FF5BF28}"/>
</file>

<file path=customXml/itemProps2.xml><?xml version="1.0" encoding="utf-8"?>
<ds:datastoreItem xmlns:ds="http://schemas.openxmlformats.org/officeDocument/2006/customXml" ds:itemID="{4E6ECD1E-8828-4324-BCD9-4FC372B11F24}"/>
</file>

<file path=customXml/itemProps3.xml><?xml version="1.0" encoding="utf-8"?>
<ds:datastoreItem xmlns:ds="http://schemas.openxmlformats.org/officeDocument/2006/customXml" ds:itemID="{E93008CB-2C98-41B2-9B43-5B082D605CA9}"/>
</file>

<file path=customXml/itemProps4.xml><?xml version="1.0" encoding="utf-8"?>
<ds:datastoreItem xmlns:ds="http://schemas.openxmlformats.org/officeDocument/2006/customXml" ds:itemID="{DD676312-0242-4BD3-A4D3-74031549B3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6ECD1E-8828-4324-BCD9-4FC372B11F2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449ABE-2315-4B78-BDFE-F0E0E613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8D93D78-60B8-463A-94DB-B53A7D21D084}"/>
</file>

<file path=customXml/itemProps8.xml><?xml version="1.0" encoding="utf-8"?>
<ds:datastoreItem xmlns:ds="http://schemas.openxmlformats.org/officeDocument/2006/customXml" ds:itemID="{CE978408-B19F-4705-9462-BB3D4288D6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416b.docx</dc:title>
  <dc:subject/>
  <dc:creator>Helena Cantù</dc:creator>
  <cp:keywords/>
  <dc:description/>
  <cp:lastModifiedBy>Maria Zetterström</cp:lastModifiedBy>
  <cp:revision>2</cp:revision>
  <cp:lastPrinted>2019-11-25T08:17:00Z</cp:lastPrinted>
  <dcterms:created xsi:type="dcterms:W3CDTF">2019-11-27T07:58:00Z</dcterms:created>
  <dcterms:modified xsi:type="dcterms:W3CDTF">2019-11-27T07:58:00Z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0bd4b822-58e7-4d73-8b7d-30f7674b0dab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