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4AC3" w:rsidRDefault="00D94AC3" w:rsidP="00DA0661">
      <w:pPr>
        <w:pStyle w:val="Rubrik"/>
      </w:pPr>
      <w:bookmarkStart w:id="0" w:name="Start"/>
      <w:bookmarkEnd w:id="0"/>
      <w:r>
        <w:t xml:space="preserve">Svar på fråga </w:t>
      </w:r>
      <w:r w:rsidRPr="00D94AC3">
        <w:t xml:space="preserve">2017/18:1232 </w:t>
      </w:r>
      <w:r>
        <w:t xml:space="preserve">av </w:t>
      </w:r>
      <w:sdt>
        <w:sdtPr>
          <w:alias w:val="Frågeställare"/>
          <w:tag w:val="delete"/>
          <w:id w:val="-211816850"/>
          <w:placeholder>
            <w:docPart w:val="6B0642A92C944A31AD5BA2511B86F5C2"/>
          </w:placeholder>
          <w:dataBinding w:prefixMappings="xmlns:ns0='http://lp/documentinfo/RK' " w:xpath="/ns0:DocumentInfo[1]/ns0:BaseInfo[1]/ns0:Extra3[1]" w:storeItemID="{6CA6EEE9-FEB2-456E-9D02-F797B227A47E}"/>
          <w:text/>
        </w:sdtPr>
        <w:sdtEndPr/>
        <w:sdtContent>
          <w:r>
            <w:t xml:space="preserve">Markus </w:t>
          </w:r>
          <w:proofErr w:type="spellStart"/>
          <w:r>
            <w:t>Wiechel</w:t>
          </w:r>
          <w:proofErr w:type="spellEnd"/>
        </w:sdtContent>
      </w:sdt>
      <w:r>
        <w:t xml:space="preserve"> (</w:t>
      </w:r>
      <w:sdt>
        <w:sdtPr>
          <w:alias w:val="Parti"/>
          <w:tag w:val="Parti_delete"/>
          <w:id w:val="1620417071"/>
          <w:placeholder>
            <w:docPart w:val="4EE168EFCEE540D38B193E8D057032A1"/>
          </w:placeholder>
          <w:comboBox>
            <w:listItem w:value="Välj ett objekt."/>
            <w:listItem w:displayText="C" w:value="C"/>
            <w:listItem w:displayText="KD" w:value="KD"/>
            <w:listItem w:displayText="L" w:value="L"/>
            <w:listItem w:displayText="M" w:value="M"/>
            <w:listItem w:displayText="MP" w:value="MP"/>
            <w:listItem w:displayText="S" w:value="S"/>
            <w:listItem w:displayText="SD" w:value="SD"/>
            <w:listItem w:displayText="V" w:value="V"/>
          </w:comboBox>
        </w:sdtPr>
        <w:sdtEndPr/>
        <w:sdtContent>
          <w:r>
            <w:t>SD</w:t>
          </w:r>
        </w:sdtContent>
      </w:sdt>
      <w:r>
        <w:t>)</w:t>
      </w:r>
      <w:r>
        <w:br/>
      </w:r>
      <w:r w:rsidRPr="00D94AC3">
        <w:t>Tillfångatagna IS-terrorister med svenskt medborgarskap</w:t>
      </w:r>
    </w:p>
    <w:p w:rsidR="00596328" w:rsidRDefault="00D94AC3" w:rsidP="0025710C">
      <w:pPr>
        <w:pStyle w:val="Punktlista"/>
        <w:numPr>
          <w:ilvl w:val="0"/>
          <w:numId w:val="0"/>
        </w:numPr>
        <w:tabs>
          <w:tab w:val="left" w:pos="1304"/>
        </w:tabs>
      </w:pPr>
      <w:r w:rsidRPr="00D751B3">
        <w:t xml:space="preserve">Markus </w:t>
      </w:r>
      <w:proofErr w:type="spellStart"/>
      <w:r w:rsidRPr="00D751B3">
        <w:t>Wiechel</w:t>
      </w:r>
      <w:proofErr w:type="spellEnd"/>
      <w:r w:rsidRPr="00D751B3">
        <w:t xml:space="preserve"> har frågat </w:t>
      </w:r>
      <w:r w:rsidR="0025710C" w:rsidRPr="0025710C">
        <w:t>utri</w:t>
      </w:r>
      <w:r w:rsidR="0025710C">
        <w:t xml:space="preserve">kesminister Margot Wallström </w:t>
      </w:r>
      <w:r w:rsidRPr="00D751B3">
        <w:t xml:space="preserve">om det är aktuellt att Sverige tar hem ett okänt antal svenskar </w:t>
      </w:r>
      <w:r>
        <w:t xml:space="preserve">som </w:t>
      </w:r>
      <w:r w:rsidRPr="00D751B3">
        <w:t>sitter frihets</w:t>
      </w:r>
      <w:r w:rsidR="0025710C">
        <w:softHyphen/>
      </w:r>
      <w:r w:rsidRPr="00D751B3">
        <w:t>berövade i Syrien till följd av att de varit anslutna till terrorsekten Islamiska staten, och vilka samtal rörande detta som förekommer i dag med företrädare från kurdiska YPG med allierade.</w:t>
      </w:r>
      <w:r w:rsidR="00490C4C">
        <w:t xml:space="preserve"> </w:t>
      </w:r>
      <w:r w:rsidR="004D3A39">
        <w:t xml:space="preserve">Så som arbetet i regeringen är fördelat är det jag som </w:t>
      </w:r>
      <w:r w:rsidR="000A1096">
        <w:t>ska</w:t>
      </w:r>
      <w:r w:rsidR="004D3A39">
        <w:t xml:space="preserve"> svara på frågan. </w:t>
      </w:r>
    </w:p>
    <w:p w:rsidR="00596328" w:rsidRDefault="00596328" w:rsidP="00596328">
      <w:pPr>
        <w:pStyle w:val="RKnormal"/>
      </w:pPr>
    </w:p>
    <w:p w:rsidR="00D94AC3" w:rsidRDefault="0025710C" w:rsidP="00D94AC3">
      <w:pPr>
        <w:pStyle w:val="Punktlista"/>
        <w:numPr>
          <w:ilvl w:val="0"/>
          <w:numId w:val="0"/>
        </w:numPr>
        <w:tabs>
          <w:tab w:val="left" w:pos="1304"/>
        </w:tabs>
      </w:pPr>
      <w:r>
        <w:t>Det</w:t>
      </w:r>
      <w:r w:rsidR="00D94AC3">
        <w:t xml:space="preserve"> har </w:t>
      </w:r>
      <w:r w:rsidR="00490C4C">
        <w:t>i</w:t>
      </w:r>
      <w:r w:rsidR="00D94AC3">
        <w:t xml:space="preserve"> olika </w:t>
      </w:r>
      <w:r w:rsidR="00490C4C">
        <w:t>sammanhang</w:t>
      </w:r>
      <w:r w:rsidR="00D94AC3">
        <w:t xml:space="preserve"> ställts </w:t>
      </w:r>
      <w:r>
        <w:t xml:space="preserve">frågor </w:t>
      </w:r>
      <w:r w:rsidR="00D94AC3">
        <w:t xml:space="preserve">om hur svenska myndigheter agerar i fall då svenska terroriststridande tillfångatagits i Syrien och Irak. Det rapporteras </w:t>
      </w:r>
      <w:r w:rsidR="00490C4C">
        <w:t xml:space="preserve">bl.a. i media </w:t>
      </w:r>
      <w:r w:rsidR="00D94AC3">
        <w:t>om att tillfångatagna individer, däribland utländska terrorist</w:t>
      </w:r>
      <w:r>
        <w:softHyphen/>
      </w:r>
      <w:r w:rsidR="00D94AC3">
        <w:t xml:space="preserve">stridande från Europa, befinner sig i förvar t.ex. hos Syrian </w:t>
      </w:r>
      <w:proofErr w:type="spellStart"/>
      <w:r w:rsidR="00D94AC3">
        <w:t>Democratic</w:t>
      </w:r>
      <w:proofErr w:type="spellEnd"/>
      <w:r w:rsidR="00D94AC3">
        <w:t xml:space="preserve"> </w:t>
      </w:r>
      <w:proofErr w:type="spellStart"/>
      <w:r w:rsidR="00D94AC3">
        <w:t>Forces</w:t>
      </w:r>
      <w:proofErr w:type="spellEnd"/>
      <w:r w:rsidR="00D94AC3">
        <w:t xml:space="preserve"> (SDF) eller kurdiska </w:t>
      </w:r>
      <w:r w:rsidR="000E155B" w:rsidRPr="00215A38">
        <w:t xml:space="preserve">Folkets försvarsenheter </w:t>
      </w:r>
      <w:r w:rsidR="000E155B">
        <w:t>(</w:t>
      </w:r>
      <w:r w:rsidR="00D94AC3">
        <w:t>YPG</w:t>
      </w:r>
      <w:r w:rsidR="000E155B">
        <w:t>)</w:t>
      </w:r>
      <w:r w:rsidR="00D94AC3">
        <w:t xml:space="preserve">. </w:t>
      </w:r>
    </w:p>
    <w:p w:rsidR="00D94AC3" w:rsidRDefault="00D94AC3" w:rsidP="00D94AC3">
      <w:pPr>
        <w:pStyle w:val="Punktlista"/>
        <w:numPr>
          <w:ilvl w:val="0"/>
          <w:numId w:val="0"/>
        </w:numPr>
        <w:tabs>
          <w:tab w:val="left" w:pos="1304"/>
        </w:tabs>
      </w:pPr>
    </w:p>
    <w:p w:rsidR="00D94AC3" w:rsidRDefault="0025710C" w:rsidP="00D94AC3">
      <w:pPr>
        <w:pStyle w:val="Punktlista"/>
        <w:numPr>
          <w:ilvl w:val="0"/>
          <w:numId w:val="0"/>
        </w:numPr>
        <w:tabs>
          <w:tab w:val="left" w:pos="1304"/>
        </w:tabs>
      </w:pPr>
      <w:r>
        <w:t>Regeringen</w:t>
      </w:r>
      <w:r w:rsidR="000E155B">
        <w:t>s grundinställning är</w:t>
      </w:r>
      <w:r w:rsidR="004D3A39">
        <w:t xml:space="preserve"> </w:t>
      </w:r>
      <w:r w:rsidR="00D94AC3">
        <w:t>att alla som begått terror</w:t>
      </w:r>
      <w:r w:rsidR="00490FD5">
        <w:t>ist</w:t>
      </w:r>
      <w:r w:rsidR="00D94AC3">
        <w:t>brott eller krigs</w:t>
      </w:r>
      <w:r w:rsidR="00490FD5">
        <w:t>förbrytelser</w:t>
      </w:r>
      <w:r w:rsidR="00D94AC3">
        <w:t xml:space="preserve"> ska dömas för sina brott, antingen i det land där de begått sina brott, eller i Sverige. </w:t>
      </w:r>
    </w:p>
    <w:p w:rsidR="00D94AC3" w:rsidRDefault="00D94AC3" w:rsidP="00D94AC3">
      <w:pPr>
        <w:pStyle w:val="Punktlista"/>
        <w:numPr>
          <w:ilvl w:val="0"/>
          <w:numId w:val="0"/>
        </w:numPr>
        <w:tabs>
          <w:tab w:val="left" w:pos="1304"/>
        </w:tabs>
      </w:pPr>
    </w:p>
    <w:p w:rsidR="00D94AC3" w:rsidRDefault="00D94AC3" w:rsidP="00D94AC3">
      <w:pPr>
        <w:pStyle w:val="Punktlista"/>
        <w:numPr>
          <w:ilvl w:val="0"/>
          <w:numId w:val="0"/>
        </w:numPr>
        <w:tabs>
          <w:tab w:val="left" w:pos="1304"/>
        </w:tabs>
      </w:pPr>
      <w:r w:rsidRPr="00D751B3">
        <w:t>Det finns ett regelverk kring internationell rätts</w:t>
      </w:r>
      <w:r w:rsidR="00ED4FCF">
        <w:t xml:space="preserve">lig </w:t>
      </w:r>
      <w:r w:rsidRPr="00D751B3">
        <w:t xml:space="preserve">hjälp och utlämning för brott som myndigheterna har att hantera. </w:t>
      </w:r>
      <w:r w:rsidR="000A1096">
        <w:t>Regelverket innebär att d</w:t>
      </w:r>
      <w:r w:rsidRPr="00D751B3">
        <w:t>et finns tydliga mekanismer för att kunna lagföra terroristbrott och krigs</w:t>
      </w:r>
      <w:r w:rsidR="00ED4FCF">
        <w:t>förbrytelser</w:t>
      </w:r>
      <w:r w:rsidRPr="00D751B3">
        <w:t xml:space="preserve"> i Sverige.</w:t>
      </w:r>
    </w:p>
    <w:p w:rsidR="00D94AC3" w:rsidRPr="00D751B3" w:rsidRDefault="00D94AC3" w:rsidP="00D94AC3">
      <w:pPr>
        <w:pStyle w:val="Punktlista"/>
        <w:numPr>
          <w:ilvl w:val="0"/>
          <w:numId w:val="0"/>
        </w:numPr>
        <w:tabs>
          <w:tab w:val="left" w:pos="1304"/>
        </w:tabs>
      </w:pPr>
    </w:p>
    <w:p w:rsidR="00D94AC3" w:rsidRDefault="00B01637" w:rsidP="00D94AC3">
      <w:pPr>
        <w:pStyle w:val="Punktlista"/>
        <w:numPr>
          <w:ilvl w:val="0"/>
          <w:numId w:val="0"/>
        </w:numPr>
        <w:tabs>
          <w:tab w:val="left" w:pos="1304"/>
        </w:tabs>
      </w:pPr>
      <w:r>
        <w:t>Diskussioner</w:t>
      </w:r>
      <w:r w:rsidRPr="00490C4C">
        <w:t xml:space="preserve"> </w:t>
      </w:r>
      <w:r w:rsidR="00C50309">
        <w:t xml:space="preserve">som rör rättsligt samarbete </w:t>
      </w:r>
      <w:r w:rsidR="000A1096" w:rsidRPr="00490C4C">
        <w:t>bör ske med statliga motparter med en fungerande statsapparat.</w:t>
      </w:r>
      <w:r w:rsidR="00490C4C" w:rsidRPr="00490C4C">
        <w:t xml:space="preserve"> </w:t>
      </w:r>
      <w:r w:rsidR="00D94AC3" w:rsidRPr="00490C4C">
        <w:t xml:space="preserve">Det saknas i praktiken någon sådan i </w:t>
      </w:r>
      <w:r>
        <w:t xml:space="preserve">stora delar av </w:t>
      </w:r>
      <w:r w:rsidR="00D94AC3" w:rsidRPr="00490C4C">
        <w:t xml:space="preserve">Syrien. </w:t>
      </w:r>
      <w:r w:rsidR="00D94AC3" w:rsidRPr="00D751B3">
        <w:t xml:space="preserve">Om en förfrågan om mottagande av en svensk utländsk stridande </w:t>
      </w:r>
      <w:r w:rsidR="00D94AC3" w:rsidRPr="00D751B3">
        <w:lastRenderedPageBreak/>
        <w:t xml:space="preserve">inkommer </w:t>
      </w:r>
      <w:r w:rsidR="000A1096">
        <w:t xml:space="preserve">ska </w:t>
      </w:r>
      <w:r w:rsidR="000E155B">
        <w:t xml:space="preserve">dock </w:t>
      </w:r>
      <w:r w:rsidR="00D94AC3" w:rsidRPr="00D751B3">
        <w:t xml:space="preserve">detta </w:t>
      </w:r>
      <w:r w:rsidR="000E155B">
        <w:t xml:space="preserve">i första hand </w:t>
      </w:r>
      <w:r w:rsidR="00D94AC3" w:rsidRPr="00D751B3">
        <w:t>hanteras av myndigheterna och i enlighet med gällande rätt.</w:t>
      </w:r>
    </w:p>
    <w:p w:rsidR="00D94AC3" w:rsidRPr="00D751B3" w:rsidRDefault="00D94AC3" w:rsidP="00D94AC3">
      <w:pPr>
        <w:pStyle w:val="Punktlista"/>
        <w:numPr>
          <w:ilvl w:val="0"/>
          <w:numId w:val="0"/>
        </w:numPr>
        <w:tabs>
          <w:tab w:val="left" w:pos="1304"/>
        </w:tabs>
      </w:pPr>
    </w:p>
    <w:p w:rsidR="00D94AC3" w:rsidRPr="00D751B3" w:rsidRDefault="00D94AC3" w:rsidP="00D94AC3">
      <w:pPr>
        <w:pStyle w:val="Punktlista"/>
        <w:numPr>
          <w:ilvl w:val="0"/>
          <w:numId w:val="0"/>
        </w:numPr>
        <w:tabs>
          <w:tab w:val="left" w:pos="1304"/>
        </w:tabs>
      </w:pPr>
      <w:r w:rsidRPr="00D751B3">
        <w:t xml:space="preserve">Innan ett mottagande överhuvudtaget kan övervägas måste identiteten klargöras i varje särskilt fall så att det är klarlagt att det rör sig om </w:t>
      </w:r>
      <w:r w:rsidR="000E155B">
        <w:t>en svensk medborgare</w:t>
      </w:r>
      <w:r w:rsidRPr="00D751B3">
        <w:t xml:space="preserve">. </w:t>
      </w:r>
    </w:p>
    <w:p w:rsidR="00D94AC3" w:rsidRDefault="00D94AC3" w:rsidP="00D94AC3">
      <w:pPr>
        <w:pStyle w:val="Brdtext"/>
      </w:pPr>
    </w:p>
    <w:p w:rsidR="00D94AC3" w:rsidRDefault="00D94AC3" w:rsidP="00D94AC3">
      <w:pPr>
        <w:pStyle w:val="Brdtext"/>
      </w:pPr>
      <w:r>
        <w:t xml:space="preserve">Stockholm den </w:t>
      </w:r>
      <w:sdt>
        <w:sdtPr>
          <w:id w:val="-1225218591"/>
          <w:placeholder>
            <w:docPart w:val="0BF18A89BD0A46249C67EDBAEB8DA0E7"/>
          </w:placeholder>
          <w:dataBinding w:prefixMappings="xmlns:ns0='http://lp/documentinfo/RK' " w:xpath="/ns0:DocumentInfo[1]/ns0:BaseInfo[1]/ns0:HeaderDate[1]" w:storeItemID="{6CA6EEE9-FEB2-456E-9D02-F797B227A47E}"/>
          <w:date w:fullDate="2018-05-09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4A79D5">
            <w:t>9</w:t>
          </w:r>
          <w:r>
            <w:t xml:space="preserve"> maj 2018</w:t>
          </w:r>
        </w:sdtContent>
      </w:sdt>
    </w:p>
    <w:p w:rsidR="00D94AC3" w:rsidRDefault="00D94AC3" w:rsidP="00D94AC3">
      <w:pPr>
        <w:pStyle w:val="Brdtextutanavstnd"/>
      </w:pPr>
    </w:p>
    <w:p w:rsidR="00D94AC3" w:rsidRDefault="00D94AC3" w:rsidP="00D94AC3">
      <w:pPr>
        <w:pStyle w:val="Brdtextutanavstnd"/>
      </w:pPr>
    </w:p>
    <w:p w:rsidR="00D94AC3" w:rsidRPr="00DB48AB" w:rsidRDefault="00D94AC3" w:rsidP="00D94AC3">
      <w:pPr>
        <w:pStyle w:val="Brdtext"/>
      </w:pPr>
      <w:r>
        <w:t>Morgan Johansson</w:t>
      </w:r>
      <w:bookmarkStart w:id="1" w:name="_GoBack"/>
      <w:bookmarkEnd w:id="1"/>
    </w:p>
    <w:p w:rsidR="00D94AC3" w:rsidRPr="00DB48AB" w:rsidRDefault="00D94AC3" w:rsidP="00D94AC3">
      <w:pPr>
        <w:pStyle w:val="Punktlista"/>
        <w:numPr>
          <w:ilvl w:val="0"/>
          <w:numId w:val="0"/>
        </w:numPr>
        <w:tabs>
          <w:tab w:val="left" w:pos="1304"/>
        </w:tabs>
      </w:pPr>
    </w:p>
    <w:sectPr w:rsidR="00D94AC3" w:rsidRPr="00DB48AB" w:rsidSect="00D94AC3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7865" w:rsidRDefault="001D7865" w:rsidP="00A87A54">
      <w:pPr>
        <w:spacing w:after="0" w:line="240" w:lineRule="auto"/>
      </w:pPr>
      <w:r>
        <w:separator/>
      </w:r>
    </w:p>
  </w:endnote>
  <w:endnote w:type="continuationSeparator" w:id="0">
    <w:p w:rsidR="001D7865" w:rsidRDefault="001D7865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:rsidTr="006A26EC"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4A79D5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4A79D5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:rsidTr="006A26EC"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:rsidTr="001F4302"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:rsidTr="00C26068">
      <w:trPr>
        <w:trHeight w:val="227"/>
      </w:trPr>
      <w:tc>
        <w:tcPr>
          <w:tcW w:w="4074" w:type="dxa"/>
        </w:tcPr>
        <w:p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:rsidR="00093408" w:rsidRPr="00F53AEA" w:rsidRDefault="00093408" w:rsidP="00F53AEA">
          <w:pPr>
            <w:pStyle w:val="Sidfot"/>
            <w:spacing w:line="276" w:lineRule="auto"/>
          </w:pPr>
        </w:p>
      </w:tc>
    </w:tr>
  </w:tbl>
  <w:p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7865" w:rsidRDefault="001D7865" w:rsidP="00A87A54">
      <w:pPr>
        <w:spacing w:after="0" w:line="240" w:lineRule="auto"/>
      </w:pPr>
      <w:r>
        <w:separator/>
      </w:r>
    </w:p>
  </w:footnote>
  <w:footnote w:type="continuationSeparator" w:id="0">
    <w:p w:rsidR="001D7865" w:rsidRDefault="001D7865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D94AC3" w:rsidTr="00C93EBA">
      <w:trPr>
        <w:trHeight w:val="227"/>
      </w:trPr>
      <w:tc>
        <w:tcPr>
          <w:tcW w:w="5534" w:type="dxa"/>
        </w:tcPr>
        <w:p w:rsidR="00D94AC3" w:rsidRPr="007D73AB" w:rsidRDefault="00D94AC3">
          <w:pPr>
            <w:pStyle w:val="Sidhuvud"/>
          </w:pPr>
        </w:p>
      </w:tc>
      <w:tc>
        <w:tcPr>
          <w:tcW w:w="3170" w:type="dxa"/>
          <w:vAlign w:val="bottom"/>
        </w:tcPr>
        <w:p w:rsidR="00D94AC3" w:rsidRPr="007D73AB" w:rsidRDefault="00D94AC3" w:rsidP="00340DE0">
          <w:pPr>
            <w:pStyle w:val="Sidhuvud"/>
          </w:pPr>
        </w:p>
      </w:tc>
      <w:tc>
        <w:tcPr>
          <w:tcW w:w="1134" w:type="dxa"/>
        </w:tcPr>
        <w:p w:rsidR="00D94AC3" w:rsidRDefault="00D94AC3" w:rsidP="005A703A">
          <w:pPr>
            <w:pStyle w:val="Sidhuvud"/>
          </w:pPr>
        </w:p>
      </w:tc>
    </w:tr>
    <w:tr w:rsidR="00D94AC3" w:rsidTr="00C93EBA">
      <w:trPr>
        <w:trHeight w:val="1928"/>
      </w:trPr>
      <w:tc>
        <w:tcPr>
          <w:tcW w:w="5534" w:type="dxa"/>
        </w:tcPr>
        <w:p w:rsidR="00D94AC3" w:rsidRPr="00340DE0" w:rsidRDefault="00D94AC3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2E4FE479" wp14:editId="49FCB8A5">
                <wp:extent cx="1737364" cy="493777"/>
                <wp:effectExtent l="0" t="0" r="0" b="1905"/>
                <wp:docPr id="1" name="Bildobjekt 1" descr="C:\ProgramData\RK-IT\\Logos\RK_LOGO_SV_BW.png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7364" cy="493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D94AC3" w:rsidRPr="00710A6C" w:rsidRDefault="00D94AC3" w:rsidP="00EE3C0F">
          <w:pPr>
            <w:pStyle w:val="Sidhuvud"/>
            <w:rPr>
              <w:b/>
            </w:rPr>
          </w:pPr>
        </w:p>
        <w:p w:rsidR="00D94AC3" w:rsidRDefault="00D94AC3" w:rsidP="00EE3C0F">
          <w:pPr>
            <w:pStyle w:val="Sidhuvud"/>
          </w:pPr>
        </w:p>
        <w:p w:rsidR="00D94AC3" w:rsidRDefault="00D94AC3" w:rsidP="00EE3C0F">
          <w:pPr>
            <w:pStyle w:val="Sidhuvud"/>
          </w:pPr>
        </w:p>
        <w:p w:rsidR="00D94AC3" w:rsidRDefault="00D94AC3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3019D2FCEB254526B6677BB87545A327"/>
            </w:placeholder>
            <w:dataBinding w:prefixMappings="xmlns:ns0='http://lp/documentinfo/RK' " w:xpath="/ns0:DocumentInfo[1]/ns0:BaseInfo[1]/ns0:Dnr[1]" w:storeItemID="{6CA6EEE9-FEB2-456E-9D02-F797B227A47E}"/>
            <w:text/>
          </w:sdtPr>
          <w:sdtEndPr/>
          <w:sdtContent>
            <w:p w:rsidR="00D94AC3" w:rsidRDefault="00A710E5" w:rsidP="00EE3C0F">
              <w:pPr>
                <w:pStyle w:val="Sidhuvud"/>
              </w:pPr>
              <w:r>
                <w:t>Ju2018/02578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EFE111C6E58B47D79088D017A26E8D5D"/>
            </w:placeholder>
            <w:showingPlcHdr/>
            <w:dataBinding w:prefixMappings="xmlns:ns0='http://lp/documentinfo/RK' " w:xpath="/ns0:DocumentInfo[1]/ns0:BaseInfo[1]/ns0:DocNumber[1]" w:storeItemID="{6CA6EEE9-FEB2-456E-9D02-F797B227A47E}"/>
            <w:text/>
          </w:sdtPr>
          <w:sdtEndPr/>
          <w:sdtContent>
            <w:p w:rsidR="00D94AC3" w:rsidRDefault="00D94AC3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:rsidR="00D94AC3" w:rsidRDefault="00D94AC3" w:rsidP="00EE3C0F">
          <w:pPr>
            <w:pStyle w:val="Sidhuvud"/>
          </w:pPr>
        </w:p>
      </w:tc>
      <w:tc>
        <w:tcPr>
          <w:tcW w:w="1134" w:type="dxa"/>
        </w:tcPr>
        <w:p w:rsidR="00D94AC3" w:rsidRDefault="00D94AC3" w:rsidP="0094502D">
          <w:pPr>
            <w:pStyle w:val="Sidhuvud"/>
          </w:pPr>
        </w:p>
        <w:p w:rsidR="00D94AC3" w:rsidRPr="0094502D" w:rsidRDefault="00D94AC3" w:rsidP="00EC71A6">
          <w:pPr>
            <w:pStyle w:val="Sidhuvud"/>
          </w:pPr>
        </w:p>
      </w:tc>
    </w:tr>
    <w:tr w:rsidR="00D94AC3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6DE82E92344A4EE8BBDE8555016E4B91"/>
          </w:placeholder>
        </w:sdtPr>
        <w:sdtEndPr/>
        <w:sdtContent>
          <w:tc>
            <w:tcPr>
              <w:tcW w:w="5534" w:type="dxa"/>
              <w:tcMar>
                <w:right w:w="1134" w:type="dxa"/>
              </w:tcMar>
            </w:tcPr>
            <w:p w:rsidR="00D94AC3" w:rsidRPr="00D94AC3" w:rsidRDefault="00D94AC3" w:rsidP="00340DE0">
              <w:pPr>
                <w:pStyle w:val="Sidhuvud"/>
                <w:rPr>
                  <w:b/>
                </w:rPr>
              </w:pPr>
              <w:r w:rsidRPr="00D94AC3">
                <w:rPr>
                  <w:b/>
                </w:rPr>
                <w:t>Justitiedepartementet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2BE0FE6C560D452AABA9C16FE5A0F94D"/>
          </w:placeholder>
          <w:dataBinding w:prefixMappings="xmlns:ns0='http://lp/documentinfo/RK' " w:xpath="/ns0:DocumentInfo[1]/ns0:BaseInfo[1]/ns0:Recipient[1]" w:storeItemID="{6CA6EEE9-FEB2-456E-9D02-F797B227A47E}"/>
          <w:text w:multiLine="1"/>
        </w:sdtPr>
        <w:sdtEndPr/>
        <w:sdtContent>
          <w:tc>
            <w:tcPr>
              <w:tcW w:w="3170" w:type="dxa"/>
            </w:tcPr>
            <w:p w:rsidR="00D94AC3" w:rsidRDefault="00D94AC3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D94AC3" w:rsidRDefault="00D94AC3" w:rsidP="003E6020">
          <w:pPr>
            <w:pStyle w:val="Sidhuvud"/>
          </w:pPr>
        </w:p>
      </w:tc>
    </w:tr>
  </w:tbl>
  <w:p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AC3"/>
    <w:rsid w:val="00000290"/>
    <w:rsid w:val="00004D5C"/>
    <w:rsid w:val="00005F68"/>
    <w:rsid w:val="00006CA7"/>
    <w:rsid w:val="00012B00"/>
    <w:rsid w:val="00014EF6"/>
    <w:rsid w:val="00017197"/>
    <w:rsid w:val="0001725B"/>
    <w:rsid w:val="000203B0"/>
    <w:rsid w:val="00025992"/>
    <w:rsid w:val="00026711"/>
    <w:rsid w:val="0002708E"/>
    <w:rsid w:val="0003679E"/>
    <w:rsid w:val="00041EDC"/>
    <w:rsid w:val="0004352E"/>
    <w:rsid w:val="00053CAA"/>
    <w:rsid w:val="00057FE0"/>
    <w:rsid w:val="000620FD"/>
    <w:rsid w:val="00063DCB"/>
    <w:rsid w:val="00066BC9"/>
    <w:rsid w:val="0007033C"/>
    <w:rsid w:val="00072FFC"/>
    <w:rsid w:val="00073B75"/>
    <w:rsid w:val="000757FC"/>
    <w:rsid w:val="000862E0"/>
    <w:rsid w:val="000873C3"/>
    <w:rsid w:val="00093408"/>
    <w:rsid w:val="00093BBF"/>
    <w:rsid w:val="0009435C"/>
    <w:rsid w:val="000A1096"/>
    <w:rsid w:val="000A13CA"/>
    <w:rsid w:val="000A456A"/>
    <w:rsid w:val="000A5E43"/>
    <w:rsid w:val="000B56A9"/>
    <w:rsid w:val="000C61D1"/>
    <w:rsid w:val="000D31A9"/>
    <w:rsid w:val="000E12D9"/>
    <w:rsid w:val="000E155B"/>
    <w:rsid w:val="000E59A9"/>
    <w:rsid w:val="000E638A"/>
    <w:rsid w:val="000E6472"/>
    <w:rsid w:val="000F00B8"/>
    <w:rsid w:val="000F1EA7"/>
    <w:rsid w:val="000F2084"/>
    <w:rsid w:val="000F6462"/>
    <w:rsid w:val="000F7742"/>
    <w:rsid w:val="00101A66"/>
    <w:rsid w:val="00106F29"/>
    <w:rsid w:val="00113168"/>
    <w:rsid w:val="0011413E"/>
    <w:rsid w:val="0012033A"/>
    <w:rsid w:val="00121002"/>
    <w:rsid w:val="00122D16"/>
    <w:rsid w:val="00125B5E"/>
    <w:rsid w:val="00126E6B"/>
    <w:rsid w:val="00130EC3"/>
    <w:rsid w:val="001331B1"/>
    <w:rsid w:val="00134837"/>
    <w:rsid w:val="00135111"/>
    <w:rsid w:val="001428E2"/>
    <w:rsid w:val="00167FA8"/>
    <w:rsid w:val="00170CE4"/>
    <w:rsid w:val="0017300E"/>
    <w:rsid w:val="00173126"/>
    <w:rsid w:val="00176A26"/>
    <w:rsid w:val="001813DF"/>
    <w:rsid w:val="0019051C"/>
    <w:rsid w:val="0019127B"/>
    <w:rsid w:val="00192350"/>
    <w:rsid w:val="00192E34"/>
    <w:rsid w:val="00197A8A"/>
    <w:rsid w:val="001A2A61"/>
    <w:rsid w:val="001B4824"/>
    <w:rsid w:val="001C4980"/>
    <w:rsid w:val="001C5DC9"/>
    <w:rsid w:val="001C71A9"/>
    <w:rsid w:val="001D7865"/>
    <w:rsid w:val="001E1A13"/>
    <w:rsid w:val="001E20CC"/>
    <w:rsid w:val="001E3D83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22258"/>
    <w:rsid w:val="00223AD6"/>
    <w:rsid w:val="0022666A"/>
    <w:rsid w:val="00227E43"/>
    <w:rsid w:val="002315F5"/>
    <w:rsid w:val="00233D52"/>
    <w:rsid w:val="00237147"/>
    <w:rsid w:val="0025710C"/>
    <w:rsid w:val="00260D2D"/>
    <w:rsid w:val="00264503"/>
    <w:rsid w:val="00271D00"/>
    <w:rsid w:val="00275872"/>
    <w:rsid w:val="00281106"/>
    <w:rsid w:val="00282417"/>
    <w:rsid w:val="00282D27"/>
    <w:rsid w:val="00287F0D"/>
    <w:rsid w:val="00292420"/>
    <w:rsid w:val="00296B7A"/>
    <w:rsid w:val="002A6820"/>
    <w:rsid w:val="002B6849"/>
    <w:rsid w:val="002C5B48"/>
    <w:rsid w:val="002D2647"/>
    <w:rsid w:val="002D4298"/>
    <w:rsid w:val="002D4829"/>
    <w:rsid w:val="002E2C89"/>
    <w:rsid w:val="002E3609"/>
    <w:rsid w:val="002E4D3F"/>
    <w:rsid w:val="002E61A5"/>
    <w:rsid w:val="002F3675"/>
    <w:rsid w:val="002F59E0"/>
    <w:rsid w:val="002F66A6"/>
    <w:rsid w:val="003050DB"/>
    <w:rsid w:val="003100C3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7AEC"/>
    <w:rsid w:val="00340DE0"/>
    <w:rsid w:val="00341F47"/>
    <w:rsid w:val="00342327"/>
    <w:rsid w:val="00347E11"/>
    <w:rsid w:val="003503DD"/>
    <w:rsid w:val="00350696"/>
    <w:rsid w:val="00350C92"/>
    <w:rsid w:val="003542C5"/>
    <w:rsid w:val="00365461"/>
    <w:rsid w:val="00370311"/>
    <w:rsid w:val="0037301C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7B03"/>
    <w:rsid w:val="003E5A50"/>
    <w:rsid w:val="003E6020"/>
    <w:rsid w:val="003F1F1F"/>
    <w:rsid w:val="003F299F"/>
    <w:rsid w:val="003F6B92"/>
    <w:rsid w:val="00404DB4"/>
    <w:rsid w:val="0041223B"/>
    <w:rsid w:val="00413A4E"/>
    <w:rsid w:val="00415163"/>
    <w:rsid w:val="004157BE"/>
    <w:rsid w:val="0042068E"/>
    <w:rsid w:val="00422030"/>
    <w:rsid w:val="00422A7F"/>
    <w:rsid w:val="00431A7B"/>
    <w:rsid w:val="0043623F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705B0"/>
    <w:rsid w:val="00472EBA"/>
    <w:rsid w:val="004745D7"/>
    <w:rsid w:val="00474676"/>
    <w:rsid w:val="0047511B"/>
    <w:rsid w:val="00480EC3"/>
    <w:rsid w:val="0048317E"/>
    <w:rsid w:val="00485601"/>
    <w:rsid w:val="004865B8"/>
    <w:rsid w:val="00486C0D"/>
    <w:rsid w:val="00490C4C"/>
    <w:rsid w:val="00490FD5"/>
    <w:rsid w:val="00491796"/>
    <w:rsid w:val="0049768A"/>
    <w:rsid w:val="004A66B1"/>
    <w:rsid w:val="004A725A"/>
    <w:rsid w:val="004A79D5"/>
    <w:rsid w:val="004B1E7B"/>
    <w:rsid w:val="004B3029"/>
    <w:rsid w:val="004B35E7"/>
    <w:rsid w:val="004B63BF"/>
    <w:rsid w:val="004B66DA"/>
    <w:rsid w:val="004B696B"/>
    <w:rsid w:val="004B7DFF"/>
    <w:rsid w:val="004C3A3F"/>
    <w:rsid w:val="004C5686"/>
    <w:rsid w:val="004C70EE"/>
    <w:rsid w:val="004D3A39"/>
    <w:rsid w:val="004D766C"/>
    <w:rsid w:val="004E1DE3"/>
    <w:rsid w:val="004E251B"/>
    <w:rsid w:val="004E25CD"/>
    <w:rsid w:val="004E6D22"/>
    <w:rsid w:val="004F0448"/>
    <w:rsid w:val="004F1EA0"/>
    <w:rsid w:val="004F6525"/>
    <w:rsid w:val="004F6FE2"/>
    <w:rsid w:val="00505905"/>
    <w:rsid w:val="00511A1B"/>
    <w:rsid w:val="00511A68"/>
    <w:rsid w:val="00513E7D"/>
    <w:rsid w:val="00514A67"/>
    <w:rsid w:val="0052127C"/>
    <w:rsid w:val="005302E0"/>
    <w:rsid w:val="00544738"/>
    <w:rsid w:val="005456E4"/>
    <w:rsid w:val="00547B89"/>
    <w:rsid w:val="005606BC"/>
    <w:rsid w:val="00563E73"/>
    <w:rsid w:val="00565792"/>
    <w:rsid w:val="00567799"/>
    <w:rsid w:val="005710DE"/>
    <w:rsid w:val="00571A0B"/>
    <w:rsid w:val="00573DFD"/>
    <w:rsid w:val="005747D0"/>
    <w:rsid w:val="00582918"/>
    <w:rsid w:val="005850D7"/>
    <w:rsid w:val="0058522F"/>
    <w:rsid w:val="00586266"/>
    <w:rsid w:val="00595EDE"/>
    <w:rsid w:val="00596328"/>
    <w:rsid w:val="00596E2B"/>
    <w:rsid w:val="005A0CBA"/>
    <w:rsid w:val="005A2022"/>
    <w:rsid w:val="005A5193"/>
    <w:rsid w:val="005A65A8"/>
    <w:rsid w:val="005B115A"/>
    <w:rsid w:val="005B537F"/>
    <w:rsid w:val="005C120D"/>
    <w:rsid w:val="005D07C2"/>
    <w:rsid w:val="005E05A1"/>
    <w:rsid w:val="005E2F29"/>
    <w:rsid w:val="005E400D"/>
    <w:rsid w:val="005E4E79"/>
    <w:rsid w:val="005E5CE7"/>
    <w:rsid w:val="005F08C5"/>
    <w:rsid w:val="00605718"/>
    <w:rsid w:val="00605C66"/>
    <w:rsid w:val="006175D7"/>
    <w:rsid w:val="006208E5"/>
    <w:rsid w:val="006273E4"/>
    <w:rsid w:val="00630B0D"/>
    <w:rsid w:val="00631F82"/>
    <w:rsid w:val="00633B59"/>
    <w:rsid w:val="006358C8"/>
    <w:rsid w:val="0064133A"/>
    <w:rsid w:val="00647FD7"/>
    <w:rsid w:val="00650080"/>
    <w:rsid w:val="00651F17"/>
    <w:rsid w:val="00654B4D"/>
    <w:rsid w:val="0065559D"/>
    <w:rsid w:val="00660D84"/>
    <w:rsid w:val="0066133A"/>
    <w:rsid w:val="0066378C"/>
    <w:rsid w:val="006700F0"/>
    <w:rsid w:val="00670A48"/>
    <w:rsid w:val="00672F6F"/>
    <w:rsid w:val="00674C2F"/>
    <w:rsid w:val="00674C8B"/>
    <w:rsid w:val="00691AEE"/>
    <w:rsid w:val="0069523C"/>
    <w:rsid w:val="006962CA"/>
    <w:rsid w:val="00696A95"/>
    <w:rsid w:val="006A09DA"/>
    <w:rsid w:val="006A1835"/>
    <w:rsid w:val="006B4A30"/>
    <w:rsid w:val="006B7569"/>
    <w:rsid w:val="006C28EE"/>
    <w:rsid w:val="006D2998"/>
    <w:rsid w:val="006D3188"/>
    <w:rsid w:val="006E08FC"/>
    <w:rsid w:val="006F2588"/>
    <w:rsid w:val="00710A6C"/>
    <w:rsid w:val="00710D98"/>
    <w:rsid w:val="00711CE9"/>
    <w:rsid w:val="00712266"/>
    <w:rsid w:val="00712593"/>
    <w:rsid w:val="00712D82"/>
    <w:rsid w:val="007171AB"/>
    <w:rsid w:val="007213D0"/>
    <w:rsid w:val="00732599"/>
    <w:rsid w:val="00743E09"/>
    <w:rsid w:val="00744FCC"/>
    <w:rsid w:val="00750BA6"/>
    <w:rsid w:val="00750C93"/>
    <w:rsid w:val="00750F23"/>
    <w:rsid w:val="00754E24"/>
    <w:rsid w:val="00757B3B"/>
    <w:rsid w:val="00773075"/>
    <w:rsid w:val="00773F36"/>
    <w:rsid w:val="00776254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C44FF"/>
    <w:rsid w:val="007C7BDB"/>
    <w:rsid w:val="007D73AB"/>
    <w:rsid w:val="007D790E"/>
    <w:rsid w:val="007E2712"/>
    <w:rsid w:val="007E4A9C"/>
    <w:rsid w:val="007E5516"/>
    <w:rsid w:val="007E7EE2"/>
    <w:rsid w:val="007F06CA"/>
    <w:rsid w:val="0080228F"/>
    <w:rsid w:val="00804C1B"/>
    <w:rsid w:val="008178E6"/>
    <w:rsid w:val="0082249C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63BB7"/>
    <w:rsid w:val="00873DA1"/>
    <w:rsid w:val="00875DDD"/>
    <w:rsid w:val="00881BC6"/>
    <w:rsid w:val="008860CC"/>
    <w:rsid w:val="00890876"/>
    <w:rsid w:val="00891929"/>
    <w:rsid w:val="00893029"/>
    <w:rsid w:val="0089514A"/>
    <w:rsid w:val="008A0A0D"/>
    <w:rsid w:val="008A4CEA"/>
    <w:rsid w:val="008A7506"/>
    <w:rsid w:val="008B1603"/>
    <w:rsid w:val="008B20ED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945"/>
    <w:rsid w:val="00915D4C"/>
    <w:rsid w:val="009279B2"/>
    <w:rsid w:val="00935814"/>
    <w:rsid w:val="0094502D"/>
    <w:rsid w:val="00947013"/>
    <w:rsid w:val="00973084"/>
    <w:rsid w:val="00984EA2"/>
    <w:rsid w:val="00986CC3"/>
    <w:rsid w:val="0099068E"/>
    <w:rsid w:val="009920AA"/>
    <w:rsid w:val="00992943"/>
    <w:rsid w:val="009931B3"/>
    <w:rsid w:val="009A0866"/>
    <w:rsid w:val="009A4D0A"/>
    <w:rsid w:val="009B2F70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9F5D5F"/>
    <w:rsid w:val="00A00AE4"/>
    <w:rsid w:val="00A00D24"/>
    <w:rsid w:val="00A01F5C"/>
    <w:rsid w:val="00A2019A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572DA"/>
    <w:rsid w:val="00A60D45"/>
    <w:rsid w:val="00A65996"/>
    <w:rsid w:val="00A67276"/>
    <w:rsid w:val="00A67588"/>
    <w:rsid w:val="00A67840"/>
    <w:rsid w:val="00A710E5"/>
    <w:rsid w:val="00A71A9E"/>
    <w:rsid w:val="00A7382D"/>
    <w:rsid w:val="00A743AC"/>
    <w:rsid w:val="00A8483F"/>
    <w:rsid w:val="00A870B0"/>
    <w:rsid w:val="00A87A54"/>
    <w:rsid w:val="00AA1809"/>
    <w:rsid w:val="00AB5033"/>
    <w:rsid w:val="00AB5519"/>
    <w:rsid w:val="00AB6313"/>
    <w:rsid w:val="00AB71DD"/>
    <w:rsid w:val="00AC15C5"/>
    <w:rsid w:val="00AD0E75"/>
    <w:rsid w:val="00AE7BD8"/>
    <w:rsid w:val="00AE7D02"/>
    <w:rsid w:val="00AF0BB7"/>
    <w:rsid w:val="00AF0BDE"/>
    <w:rsid w:val="00AF0EDE"/>
    <w:rsid w:val="00AF4853"/>
    <w:rsid w:val="00B01637"/>
    <w:rsid w:val="00B0234E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956"/>
    <w:rsid w:val="00B517E1"/>
    <w:rsid w:val="00B55CBF"/>
    <w:rsid w:val="00B55E70"/>
    <w:rsid w:val="00B60238"/>
    <w:rsid w:val="00B64962"/>
    <w:rsid w:val="00B66AC0"/>
    <w:rsid w:val="00B71634"/>
    <w:rsid w:val="00B73091"/>
    <w:rsid w:val="00B80840"/>
    <w:rsid w:val="00B815FC"/>
    <w:rsid w:val="00B82A05"/>
    <w:rsid w:val="00B84409"/>
    <w:rsid w:val="00B84E2D"/>
    <w:rsid w:val="00B927C9"/>
    <w:rsid w:val="00B96EFA"/>
    <w:rsid w:val="00BB4AC0"/>
    <w:rsid w:val="00BB5683"/>
    <w:rsid w:val="00BC112B"/>
    <w:rsid w:val="00BC17DF"/>
    <w:rsid w:val="00BD0826"/>
    <w:rsid w:val="00BD15AB"/>
    <w:rsid w:val="00BD181D"/>
    <w:rsid w:val="00BE0567"/>
    <w:rsid w:val="00BE302F"/>
    <w:rsid w:val="00BE3210"/>
    <w:rsid w:val="00BE350E"/>
    <w:rsid w:val="00BE4BF7"/>
    <w:rsid w:val="00BF27B2"/>
    <w:rsid w:val="00BF4F06"/>
    <w:rsid w:val="00BF534E"/>
    <w:rsid w:val="00BF5717"/>
    <w:rsid w:val="00C01585"/>
    <w:rsid w:val="00C141C6"/>
    <w:rsid w:val="00C16F5A"/>
    <w:rsid w:val="00C2071A"/>
    <w:rsid w:val="00C20ACB"/>
    <w:rsid w:val="00C23703"/>
    <w:rsid w:val="00C26068"/>
    <w:rsid w:val="00C26DF9"/>
    <w:rsid w:val="00C271A8"/>
    <w:rsid w:val="00C3050C"/>
    <w:rsid w:val="00C32067"/>
    <w:rsid w:val="00C36E3A"/>
    <w:rsid w:val="00C37A77"/>
    <w:rsid w:val="00C41141"/>
    <w:rsid w:val="00C461E6"/>
    <w:rsid w:val="00C50309"/>
    <w:rsid w:val="00C50771"/>
    <w:rsid w:val="00C508BE"/>
    <w:rsid w:val="00C63EC4"/>
    <w:rsid w:val="00C64CD9"/>
    <w:rsid w:val="00C670F8"/>
    <w:rsid w:val="00C76D49"/>
    <w:rsid w:val="00C80AD4"/>
    <w:rsid w:val="00C9061B"/>
    <w:rsid w:val="00C93EBA"/>
    <w:rsid w:val="00CA0BD8"/>
    <w:rsid w:val="00CA72BB"/>
    <w:rsid w:val="00CA7FF5"/>
    <w:rsid w:val="00CB07E5"/>
    <w:rsid w:val="00CB1E7C"/>
    <w:rsid w:val="00CB2EA1"/>
    <w:rsid w:val="00CB2F84"/>
    <w:rsid w:val="00CB3E75"/>
    <w:rsid w:val="00CB43F1"/>
    <w:rsid w:val="00CB6A8A"/>
    <w:rsid w:val="00CB6EDE"/>
    <w:rsid w:val="00CC41BA"/>
    <w:rsid w:val="00CD09EF"/>
    <w:rsid w:val="00CD17C1"/>
    <w:rsid w:val="00CD1C6C"/>
    <w:rsid w:val="00CD37F1"/>
    <w:rsid w:val="00CD6169"/>
    <w:rsid w:val="00CD6D76"/>
    <w:rsid w:val="00CE20BC"/>
    <w:rsid w:val="00CE7597"/>
    <w:rsid w:val="00CF1FD8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79D8"/>
    <w:rsid w:val="00D27C8E"/>
    <w:rsid w:val="00D3026A"/>
    <w:rsid w:val="00D4141B"/>
    <w:rsid w:val="00D4145D"/>
    <w:rsid w:val="00D458F0"/>
    <w:rsid w:val="00D50B3B"/>
    <w:rsid w:val="00D5467F"/>
    <w:rsid w:val="00D55837"/>
    <w:rsid w:val="00D60F51"/>
    <w:rsid w:val="00D6730A"/>
    <w:rsid w:val="00D674A6"/>
    <w:rsid w:val="00D7168E"/>
    <w:rsid w:val="00D74B7C"/>
    <w:rsid w:val="00D76068"/>
    <w:rsid w:val="00D76B01"/>
    <w:rsid w:val="00D804A2"/>
    <w:rsid w:val="00D84704"/>
    <w:rsid w:val="00D921FD"/>
    <w:rsid w:val="00D93714"/>
    <w:rsid w:val="00D94553"/>
    <w:rsid w:val="00D94AC3"/>
    <w:rsid w:val="00D95424"/>
    <w:rsid w:val="00DA4084"/>
    <w:rsid w:val="00DA5C0D"/>
    <w:rsid w:val="00DB714B"/>
    <w:rsid w:val="00DC10F6"/>
    <w:rsid w:val="00DC3E45"/>
    <w:rsid w:val="00DC4598"/>
    <w:rsid w:val="00DD0722"/>
    <w:rsid w:val="00DD212F"/>
    <w:rsid w:val="00DF5BFB"/>
    <w:rsid w:val="00DF5CD6"/>
    <w:rsid w:val="00E022DA"/>
    <w:rsid w:val="00E03BCB"/>
    <w:rsid w:val="00E124DC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74A30"/>
    <w:rsid w:val="00E77778"/>
    <w:rsid w:val="00E77B7E"/>
    <w:rsid w:val="00E82DF1"/>
    <w:rsid w:val="00E91170"/>
    <w:rsid w:val="00E93339"/>
    <w:rsid w:val="00E96532"/>
    <w:rsid w:val="00E973A0"/>
    <w:rsid w:val="00EA1688"/>
    <w:rsid w:val="00EA4C83"/>
    <w:rsid w:val="00EC0A92"/>
    <w:rsid w:val="00EC1DA0"/>
    <w:rsid w:val="00EC329B"/>
    <w:rsid w:val="00EC5EB9"/>
    <w:rsid w:val="00EC71A6"/>
    <w:rsid w:val="00EC73EB"/>
    <w:rsid w:val="00ED4FCF"/>
    <w:rsid w:val="00ED592E"/>
    <w:rsid w:val="00ED6ABD"/>
    <w:rsid w:val="00ED72E1"/>
    <w:rsid w:val="00EE3C0F"/>
    <w:rsid w:val="00EE6810"/>
    <w:rsid w:val="00EF21FE"/>
    <w:rsid w:val="00EF2A7F"/>
    <w:rsid w:val="00EF4803"/>
    <w:rsid w:val="00EF5127"/>
    <w:rsid w:val="00F03EAC"/>
    <w:rsid w:val="00F04B7C"/>
    <w:rsid w:val="00F14024"/>
    <w:rsid w:val="00F15DB1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3AEA"/>
    <w:rsid w:val="00F55FC9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29C7"/>
    <w:rsid w:val="00F834AA"/>
    <w:rsid w:val="00F848D6"/>
    <w:rsid w:val="00F859AE"/>
    <w:rsid w:val="00F943C8"/>
    <w:rsid w:val="00F96B28"/>
    <w:rsid w:val="00FA1564"/>
    <w:rsid w:val="00FA41B4"/>
    <w:rsid w:val="00FA5DDD"/>
    <w:rsid w:val="00FA7644"/>
    <w:rsid w:val="00FC069A"/>
    <w:rsid w:val="00FC08A9"/>
    <w:rsid w:val="00FD0B7B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B98F963"/>
  <w15:docId w15:val="{371770B8-068B-4364-9D92-8A9A69504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99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019D2FCEB254526B6677BB87545A32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82C694A-6DB7-4794-AA49-3EA3C83BD056}"/>
      </w:docPartPr>
      <w:docPartBody>
        <w:p w:rsidR="00597518" w:rsidRDefault="00CE0396" w:rsidP="00CE0396">
          <w:pPr>
            <w:pStyle w:val="3019D2FCEB254526B6677BB87545A32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FE111C6E58B47D79088D017A26E8D5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0E736AD-B997-49A6-877A-86CAD99D8DF4}"/>
      </w:docPartPr>
      <w:docPartBody>
        <w:p w:rsidR="00597518" w:rsidRDefault="00CE0396" w:rsidP="00CE0396">
          <w:pPr>
            <w:pStyle w:val="EFE111C6E58B47D79088D017A26E8D5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DE82E92344A4EE8BBDE8555016E4B9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FD87DF0-8D02-4D0B-B864-D1AC5688CAAB}"/>
      </w:docPartPr>
      <w:docPartBody>
        <w:p w:rsidR="00597518" w:rsidRDefault="00CE0396" w:rsidP="00CE0396">
          <w:pPr>
            <w:pStyle w:val="6DE82E92344A4EE8BBDE8555016E4B9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BE0FE6C560D452AABA9C16FE5A0F94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BED7DA7-3BE8-4849-868A-2226293D07AA}"/>
      </w:docPartPr>
      <w:docPartBody>
        <w:p w:rsidR="00597518" w:rsidRDefault="00CE0396" w:rsidP="00CE0396">
          <w:pPr>
            <w:pStyle w:val="2BE0FE6C560D452AABA9C16FE5A0F94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B0642A92C944A31AD5BA2511B86F5C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89DA138-B274-4E97-88DE-455519C0DE37}"/>
      </w:docPartPr>
      <w:docPartBody>
        <w:p w:rsidR="00597518" w:rsidRDefault="00CE0396" w:rsidP="00CE0396">
          <w:pPr>
            <w:pStyle w:val="6B0642A92C944A31AD5BA2511B86F5C2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4EE168EFCEE540D38B193E8D057032A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E7F6D9C-C058-4D4A-9C9E-04522AE43EB3}"/>
      </w:docPartPr>
      <w:docPartBody>
        <w:p w:rsidR="00597518" w:rsidRDefault="00CE0396" w:rsidP="00CE0396">
          <w:pPr>
            <w:pStyle w:val="4EE168EFCEE540D38B193E8D057032A1"/>
          </w:pPr>
          <w:r>
            <w:t xml:space="preserve"> </w:t>
          </w:r>
          <w:r>
            <w:rPr>
              <w:rStyle w:val="Platshllartext"/>
            </w:rPr>
            <w:t>Välj ett parti.</w:t>
          </w:r>
        </w:p>
      </w:docPartBody>
    </w:docPart>
    <w:docPart>
      <w:docPartPr>
        <w:name w:val="0BF18A89BD0A46249C67EDBAEB8DA0E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0F44450-3B0A-4FE2-AD7F-7CD6142B2FC3}"/>
      </w:docPartPr>
      <w:docPartBody>
        <w:p w:rsidR="00597518" w:rsidRDefault="00CE0396" w:rsidP="00CE0396">
          <w:pPr>
            <w:pStyle w:val="0BF18A89BD0A46249C67EDBAEB8DA0E7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396"/>
    <w:rsid w:val="002F0DCD"/>
    <w:rsid w:val="00597518"/>
    <w:rsid w:val="00CE0396"/>
    <w:rsid w:val="00FB5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B5244AF2F3D48EBA500462543F636E1">
    <w:name w:val="DB5244AF2F3D48EBA500462543F636E1"/>
    <w:rsid w:val="00CE0396"/>
  </w:style>
  <w:style w:type="character" w:styleId="Platshllartext">
    <w:name w:val="Placeholder Text"/>
    <w:basedOn w:val="Standardstycketeckensnitt"/>
    <w:uiPriority w:val="99"/>
    <w:semiHidden/>
    <w:rsid w:val="00CE0396"/>
    <w:rPr>
      <w:noProof w:val="0"/>
      <w:color w:val="808080"/>
    </w:rPr>
  </w:style>
  <w:style w:type="paragraph" w:customStyle="1" w:styleId="47782F71D65D4E0EB36521DFBB3DB06F">
    <w:name w:val="47782F71D65D4E0EB36521DFBB3DB06F"/>
    <w:rsid w:val="00CE0396"/>
  </w:style>
  <w:style w:type="paragraph" w:customStyle="1" w:styleId="DAB3C6FBA11345AEB89EB178C5A85A98">
    <w:name w:val="DAB3C6FBA11345AEB89EB178C5A85A98"/>
    <w:rsid w:val="00CE0396"/>
  </w:style>
  <w:style w:type="paragraph" w:customStyle="1" w:styleId="11490C62950648F7B2A03E788E6A7E7C">
    <w:name w:val="11490C62950648F7B2A03E788E6A7E7C"/>
    <w:rsid w:val="00CE0396"/>
  </w:style>
  <w:style w:type="paragraph" w:customStyle="1" w:styleId="3019D2FCEB254526B6677BB87545A327">
    <w:name w:val="3019D2FCEB254526B6677BB87545A327"/>
    <w:rsid w:val="00CE0396"/>
  </w:style>
  <w:style w:type="paragraph" w:customStyle="1" w:styleId="EFE111C6E58B47D79088D017A26E8D5D">
    <w:name w:val="EFE111C6E58B47D79088D017A26E8D5D"/>
    <w:rsid w:val="00CE0396"/>
  </w:style>
  <w:style w:type="paragraph" w:customStyle="1" w:styleId="5144F05DBC38449BAF3B937008F59AD3">
    <w:name w:val="5144F05DBC38449BAF3B937008F59AD3"/>
    <w:rsid w:val="00CE0396"/>
  </w:style>
  <w:style w:type="paragraph" w:customStyle="1" w:styleId="00CA5D95A93A439681E5683CBD15F17A">
    <w:name w:val="00CA5D95A93A439681E5683CBD15F17A"/>
    <w:rsid w:val="00CE0396"/>
  </w:style>
  <w:style w:type="paragraph" w:customStyle="1" w:styleId="00163D9C057D498E81FCE4D6465324CF">
    <w:name w:val="00163D9C057D498E81FCE4D6465324CF"/>
    <w:rsid w:val="00CE0396"/>
  </w:style>
  <w:style w:type="paragraph" w:customStyle="1" w:styleId="6DE82E92344A4EE8BBDE8555016E4B91">
    <w:name w:val="6DE82E92344A4EE8BBDE8555016E4B91"/>
    <w:rsid w:val="00CE0396"/>
  </w:style>
  <w:style w:type="paragraph" w:customStyle="1" w:styleId="2BE0FE6C560D452AABA9C16FE5A0F94D">
    <w:name w:val="2BE0FE6C560D452AABA9C16FE5A0F94D"/>
    <w:rsid w:val="00CE0396"/>
  </w:style>
  <w:style w:type="paragraph" w:customStyle="1" w:styleId="6B0642A92C944A31AD5BA2511B86F5C2">
    <w:name w:val="6B0642A92C944A31AD5BA2511B86F5C2"/>
    <w:rsid w:val="00CE0396"/>
  </w:style>
  <w:style w:type="paragraph" w:customStyle="1" w:styleId="4EE168EFCEE540D38B193E8D057032A1">
    <w:name w:val="4EE168EFCEE540D38B193E8D057032A1"/>
    <w:rsid w:val="00CE0396"/>
  </w:style>
  <w:style w:type="paragraph" w:customStyle="1" w:styleId="60457806D3054E1E91360FD1F7F4FA6F">
    <w:name w:val="60457806D3054E1E91360FD1F7F4FA6F"/>
    <w:rsid w:val="00CE0396"/>
  </w:style>
  <w:style w:type="paragraph" w:customStyle="1" w:styleId="5B2BF0A0F04741B19CB3984BFCE7C676">
    <w:name w:val="5B2BF0A0F04741B19CB3984BFCE7C676"/>
    <w:rsid w:val="00CE0396"/>
  </w:style>
  <w:style w:type="paragraph" w:customStyle="1" w:styleId="A61F649AB1FC41A3A13EB9FD760E0823">
    <w:name w:val="A61F649AB1FC41A3A13EB9FD760E0823"/>
    <w:rsid w:val="00CE0396"/>
  </w:style>
  <w:style w:type="paragraph" w:customStyle="1" w:styleId="4F5199B65A804BFFABF2E2BB40ABC7E0">
    <w:name w:val="4F5199B65A804BFFABF2E2BB40ABC7E0"/>
    <w:rsid w:val="00CE0396"/>
  </w:style>
  <w:style w:type="paragraph" w:customStyle="1" w:styleId="DE427CE1F7C04966ADBB7ABC077D0B8F">
    <w:name w:val="DE427CE1F7C04966ADBB7ABC077D0B8F"/>
    <w:rsid w:val="00CE0396"/>
  </w:style>
  <w:style w:type="paragraph" w:customStyle="1" w:styleId="0BF18A89BD0A46249C67EDBAEB8DA0E7">
    <w:name w:val="0BF18A89BD0A46249C67EDBAEB8DA0E7"/>
    <w:rsid w:val="00CE039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5ae8913c-51df-4e85-9079-bc48fe0c7c5d</RD_Svarsid>
  </documentManagement>
</p:properties>
</file>

<file path=customXml/item4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0B0E870BE1CF3F44B515D29F766541B5" ma:contentTypeVersion="10" ma:contentTypeDescription="Skapa ett nytt dokument." ma:contentTypeScope="" ma:versionID="5c13f092528e7af0ad940167ebdbd155">
  <xsd:schema xmlns:xsd="http://www.w3.org/2001/XMLSchema" xmlns:xs="http://www.w3.org/2001/XMLSchema" xmlns:p="http://schemas.microsoft.com/office/2006/metadata/properties" xmlns:ns2="5429eb68-8afa-474e-a293-a9fa933f1d84" xmlns:ns3="03bdfa32-753e-480b-a763-6185260a9611" targetNamespace="http://schemas.microsoft.com/office/2006/metadata/properties" ma:root="true" ma:fieldsID="b857918371d082ad9c326f2d1a61aa8d" ns2:_="" ns3:_="">
    <xsd:import namespace="5429eb68-8afa-474e-a293-a9fa933f1d84"/>
    <xsd:import namespace="03bdfa32-753e-480b-a763-6185260a961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k46d94c0acf84ab9a79866a9d8b1905f" minOccurs="0"/>
                <xsd:element ref="ns2:TaxCatchAll" minOccurs="0"/>
                <xsd:element ref="ns2:TaxCatchAllLabel" minOccurs="0"/>
                <xsd:element ref="ns2:c9cd366cc722410295b9eacffbd73909" minOccurs="0"/>
                <xsd:element ref="ns2:Diarienummer" minOccurs="0"/>
                <xsd:element ref="ns2:Nyckelord" minOccurs="0"/>
                <xsd:element ref="ns2:Sekretess" minOccurs="0"/>
                <xsd:element ref="ns3:RKOrdnaClass" minOccurs="0"/>
                <xsd:element ref="ns3:RKOrdnaCheckInCom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29eb68-8afa-474e-a293-a9fa933f1d8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k46d94c0acf84ab9a79866a9d8b1905f" ma:index="11" nillable="true" ma:taxonomy="true" ma:internalName="k46d94c0acf84ab9a79866a9d8b1905f" ma:taxonomyFieldName="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Global taxonomikolumn" ma:hidden="true" ma:list="{30cf81f1-42b5-4883-8b12-f8ed216206a0}" ma:internalName="TaxCatchAll" ma:showField="CatchAllData" ma:web="5429eb68-8afa-474e-a293-a9fa933f1d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Global taxonomikolumn1" ma:hidden="true" ma:list="{30cf81f1-42b5-4883-8b12-f8ed216206a0}" ma:internalName="TaxCatchAllLabel" ma:readOnly="true" ma:showField="CatchAllDataLabel" ma:web="5429eb68-8afa-474e-a293-a9fa933f1d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9cd366cc722410295b9eacffbd73909" ma:index="15" nillable="true" ma:taxonomy="true" ma:internalName="c9cd366cc722410295b9eacffbd73909" ma:taxonomyFieldName="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rienummer" ma:index="17" nillable="true" ma:displayName="Diarienummer" ma:description="" ma:internalName="Diarienummer">
      <xsd:simpleType>
        <xsd:restriction base="dms:Text"/>
      </xsd:simpleType>
    </xsd:element>
    <xsd:element name="Nyckelord" ma:index="18" nillable="true" ma:displayName="Nyckelord" ma:description="" ma:internalName="Nyckelord">
      <xsd:simpleType>
        <xsd:restriction base="dms:Text"/>
      </xsd:simpleType>
    </xsd:element>
    <xsd:element name="Sekretess" ma:index="19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bdfa32-753e-480b-a763-6185260a9611" elementFormDefault="qualified">
    <xsd:import namespace="http://schemas.microsoft.com/office/2006/documentManagement/types"/>
    <xsd:import namespace="http://schemas.microsoft.com/office/infopath/2007/PartnerControls"/>
    <xsd:element name="RKOrdnaClass" ma:index="20" nillable="true" ma:displayName="Klass" ma:hidden="true" ma:internalName="RKOrdnaClass" ma:readOnly="false">
      <xsd:simpleType>
        <xsd:restriction base="dms:Text"/>
      </xsd:simpleType>
    </xsd:element>
    <xsd:element name="RKOrdnaCheckInComment" ma:index="22" nillable="true" ma:displayName="Incheckningskommentar" ma:hidden="true" ma:internalName="RKOrdnaCheckInComment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displayName="Kategori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Ämnesråd</SenderTitle>
      <SenderMail> </SenderMail>
      <SenderPhone> </SenderPhone>
    </Sender>
    <TopId>1</TopId>
    <TopSender/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2018-05-09T00:00:00</HeaderDate>
    <Office/>
    <Dnr>Ju2018/02578</Dnr>
    <ParagrafNr/>
    <DocumentTitle/>
    <VisitingAddress/>
    <Extra1/>
    <Extra2/>
    <Extra3>Markus Wiechel</Extra3>
    <Number/>
    <Recipient>Till riksdagen</Recipient>
    <SenderText/>
    <DocNumber/>
    <Doclanguage>1053</Doclanguage>
    <Appendix/>
    <LogotypeName>RK_LOGO_SV_BW.png</LogotypeName>
  </BaseInfo>
</DocumentInfo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24B77B-66CF-43F1-9533-B2A678533712}"/>
</file>

<file path=customXml/itemProps2.xml><?xml version="1.0" encoding="utf-8"?>
<ds:datastoreItem xmlns:ds="http://schemas.openxmlformats.org/officeDocument/2006/customXml" ds:itemID="{AB33FF84-BAC3-4A44-87C0-7F4D098F6F9E}"/>
</file>

<file path=customXml/itemProps3.xml><?xml version="1.0" encoding="utf-8"?>
<ds:datastoreItem xmlns:ds="http://schemas.openxmlformats.org/officeDocument/2006/customXml" ds:itemID="{37767BDB-042B-4E2C-B0FB-8C5EF79413B7}"/>
</file>

<file path=customXml/itemProps4.xml><?xml version="1.0" encoding="utf-8"?>
<ds:datastoreItem xmlns:ds="http://schemas.openxmlformats.org/officeDocument/2006/customXml" ds:itemID="{2790312C-6B53-4C90-80BE-D71250AAED6F}">
  <ds:schemaRefs>
    <ds:schemaRef ds:uri="http://schemas.microsoft.com/sharepoint/v3/contenttype/forms/url"/>
  </ds:schemaRefs>
</ds:datastoreItem>
</file>

<file path=customXml/itemProps5.xml><?xml version="1.0" encoding="utf-8"?>
<ds:datastoreItem xmlns:ds="http://schemas.openxmlformats.org/officeDocument/2006/customXml" ds:itemID="{AB33FF84-BAC3-4A44-87C0-7F4D098F6F9E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44D77B61-7835-46D5-9CA9-8DB33291C1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29eb68-8afa-474e-a293-a9fa933f1d84"/>
    <ds:schemaRef ds:uri="03bdfa32-753e-480b-a763-6185260a96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6CA6EEE9-FEB2-456E-9D02-F797B227A47E}"/>
</file>

<file path=customXml/itemProps8.xml><?xml version="1.0" encoding="utf-8"?>
<ds:datastoreItem xmlns:ds="http://schemas.openxmlformats.org/officeDocument/2006/customXml" ds:itemID="{18C16AE1-F644-4884-9ABC-DB61F686FAA8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295</Words>
  <Characters>1564</Characters>
  <Application>Microsoft Office Word</Application>
  <DocSecurity>4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Bröms</dc:creator>
  <cp:keywords/>
  <dc:description/>
  <cp:lastModifiedBy>Martha Renström</cp:lastModifiedBy>
  <cp:revision>2</cp:revision>
  <cp:lastPrinted>2018-05-08T08:04:00Z</cp:lastPrinted>
  <dcterms:created xsi:type="dcterms:W3CDTF">2018-05-08T12:38:00Z</dcterms:created>
  <dcterms:modified xsi:type="dcterms:W3CDTF">2018-05-08T12:38:00Z</dcterms:modified>
  <cp:version>1.3.00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Departementsenhet">
    <vt:lpwstr/>
  </property>
  <property fmtid="{D5CDD505-2E9C-101B-9397-08002B2CF9AE}" pid="4" name="Aktivitetskategori">
    <vt:lpwstr/>
  </property>
  <property fmtid="{D5CDD505-2E9C-101B-9397-08002B2CF9AE}" pid="5" name="_dlc_DocIdItemGuid">
    <vt:lpwstr>3836d1c4-fae8-4408-99d0-e163def7abb3</vt:lpwstr>
  </property>
</Properties>
</file>