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ECFFD" w14:textId="3BAF241B" w:rsidR="00B47DD5" w:rsidRPr="00B47DD5" w:rsidRDefault="00B47DD5" w:rsidP="00B47DD5">
      <w:pPr>
        <w:pStyle w:val="Rubrik"/>
      </w:pPr>
      <w:bookmarkStart w:id="0" w:name="Start"/>
      <w:bookmarkStart w:id="1" w:name="_Hlk43819457"/>
      <w:bookmarkEnd w:id="0"/>
      <w:r w:rsidRPr="00B47DD5">
        <w:t>Svar på frågan 2019/20:</w:t>
      </w:r>
      <w:r w:rsidR="003E55A2">
        <w:t xml:space="preserve">1555 </w:t>
      </w:r>
      <w:bookmarkStart w:id="2" w:name="_GoBack"/>
      <w:bookmarkEnd w:id="2"/>
      <w:r w:rsidRPr="00B47DD5">
        <w:t>av Maria Stockhaus (M)</w:t>
      </w:r>
      <w:r w:rsidRPr="00B47DD5">
        <w:br/>
        <w:t>Nöjes</w:t>
      </w:r>
      <w:r>
        <w:softHyphen/>
      </w:r>
      <w:r w:rsidRPr="00B47DD5">
        <w:t>parkernas överlevnad och frågan 2019/20:1560 av</w:t>
      </w:r>
      <w:r>
        <w:t xml:space="preserve"> </w:t>
      </w:r>
      <w:r w:rsidRPr="00B47DD5">
        <w:t>Lars Hjälme</w:t>
      </w:r>
      <w:r>
        <w:softHyphen/>
      </w:r>
      <w:r w:rsidRPr="00B47DD5">
        <w:t>red (M) Öppnandet av nöjesparker</w:t>
      </w:r>
    </w:p>
    <w:bookmarkEnd w:id="1"/>
    <w:p w14:paraId="26959DC3" w14:textId="77777777" w:rsidR="00DF36C1" w:rsidRDefault="00DF36C1" w:rsidP="00DF36C1">
      <w:pPr>
        <w:pStyle w:val="Brdtext"/>
      </w:pPr>
      <w:r>
        <w:t>Maria Stockhaus har frågat mig om jag avser att vidta åtgärder så att nöjes</w:t>
      </w:r>
      <w:r>
        <w:softHyphen/>
        <w:t>parkerna får besked om när de kan öppna.</w:t>
      </w:r>
    </w:p>
    <w:p w14:paraId="54D1F6E3" w14:textId="77777777" w:rsidR="00DF36C1" w:rsidRPr="002D2977" w:rsidRDefault="00DF36C1" w:rsidP="00DF36C1">
      <w:pPr>
        <w:pStyle w:val="Brdtext"/>
      </w:pPr>
      <w:r>
        <w:t>Lars Hjälmered har frågat mig om jag avser att vidta några åtgärder för att nöjesparker som Liseberg, Skara Sommarland och Gröna Lund ska kunna öppna under sommaren om de samtidigt kan uppfylla Folk</w:t>
      </w:r>
      <w:r>
        <w:softHyphen/>
        <w:t>hälso</w:t>
      </w:r>
      <w:r>
        <w:softHyphen/>
        <w:t>myndig</w:t>
      </w:r>
      <w:r>
        <w:softHyphen/>
        <w:t>hetens rekommendationer.</w:t>
      </w:r>
    </w:p>
    <w:p w14:paraId="15F95362" w14:textId="096856B4" w:rsidR="00DF36C1" w:rsidRDefault="00DF36C1" w:rsidP="00DF36C1">
      <w:pPr>
        <w:pStyle w:val="Brdtext"/>
      </w:pPr>
      <w:r>
        <w:t xml:space="preserve">Förordningen om förbud mot att hålla allmänna sammankomster och offentliga tillställningar innebär att det tills vidare inte får hållas några allmänna sammankomster eller offentliga tillställningar i Sverige </w:t>
      </w:r>
      <w:r w:rsidR="00F65434">
        <w:t>med</w:t>
      </w:r>
      <w:r>
        <w:t xml:space="preserve"> </w:t>
      </w:r>
      <w:r w:rsidR="00512001">
        <w:t xml:space="preserve">fler än </w:t>
      </w:r>
      <w:r>
        <w:t xml:space="preserve">50 </w:t>
      </w:r>
      <w:r w:rsidR="00F65434">
        <w:t>deltagare</w:t>
      </w:r>
      <w:r>
        <w:t xml:space="preserve">. Förordningen syftar till att motverka spridningen av det virus som orsakar covid-19. </w:t>
      </w:r>
    </w:p>
    <w:p w14:paraId="1900A62E" w14:textId="6A0ED8D0" w:rsidR="00DF36C1" w:rsidRDefault="001801CB" w:rsidP="00DF36C1">
      <w:pPr>
        <w:pStyle w:val="Brdtext"/>
      </w:pPr>
      <w:r>
        <w:t xml:space="preserve">Jag har stor förståelse för </w:t>
      </w:r>
      <w:r w:rsidR="00512001">
        <w:t xml:space="preserve">de </w:t>
      </w:r>
      <w:r>
        <w:t>behov</w:t>
      </w:r>
      <w:r w:rsidR="00512001">
        <w:t xml:space="preserve"> som ligger bakom önskemålen</w:t>
      </w:r>
      <w:r>
        <w:t xml:space="preserve"> </w:t>
      </w:r>
      <w:r w:rsidR="00512001">
        <w:t>om</w:t>
      </w:r>
      <w:r>
        <w:t xml:space="preserve"> att verksamheter och arrangemang ska undantas från för</w:t>
      </w:r>
      <w:r>
        <w:softHyphen/>
        <w:t>ord</w:t>
      </w:r>
      <w:r>
        <w:softHyphen/>
        <w:t xml:space="preserve">ningen. </w:t>
      </w:r>
      <w:r w:rsidR="00DF36C1">
        <w:t>Även om Sverige är på väg in i ett bättre läge, är dock faran inte över. Vi befinner oss fort</w:t>
      </w:r>
      <w:r w:rsidR="00DF36C1">
        <w:softHyphen/>
        <w:t>farande mitt i en pandemi och viktiga restriktioner som de som följer av den aktuella förordningen, kommer att finnas kvar så länge de behövs.</w:t>
      </w:r>
    </w:p>
    <w:p w14:paraId="2DD26392" w14:textId="1AE3B710" w:rsidR="001E0238" w:rsidRPr="007F0DD8" w:rsidRDefault="001E0238" w:rsidP="007F0DD8">
      <w:r w:rsidRPr="001E0238">
        <w:t>Regeringen har en löpande dialog med Folkhälsomyndigheten i fråga om riskerna från smittskyddssynpunkt om större folksamlingar vid allmänna sammankomster och offentliga tillställningar skulle tillåtas.</w:t>
      </w:r>
      <w:r w:rsidR="007F0DD8">
        <w:t xml:space="preserve"> </w:t>
      </w:r>
      <w:r w:rsidR="007F0DD8">
        <w:t>Myndigheten anser att begränsningen av antal deltagare vid allmänna sammankomster och offentliga tillställningar till högst 50 personer ska ligga kvar.</w:t>
      </w:r>
      <w:r w:rsidRPr="001E0238">
        <w:t xml:space="preserve"> Regeringen </w:t>
      </w:r>
      <w:r w:rsidRPr="001E0238">
        <w:lastRenderedPageBreak/>
        <w:t>bedömer att den begränsning som följer av det nuvarande förbudet bör finnas kvar oförändrad, i vart fall över sommaren. Regeringen har inte för avsikt att besluta om några undantag från förordningen.</w:t>
      </w:r>
    </w:p>
    <w:p w14:paraId="4F42D793" w14:textId="77777777" w:rsidR="00DF36C1" w:rsidRDefault="00DF36C1" w:rsidP="00DF36C1">
      <w:pPr>
        <w:pStyle w:val="Brdtext"/>
      </w:pPr>
      <w:r>
        <w:t xml:space="preserve">Jag är väl medveten om att </w:t>
      </w:r>
      <w:r>
        <w:rPr>
          <w:rFonts w:ascii="Garamond" w:hAnsi="Garamond"/>
        </w:rPr>
        <w:t>smittspridningen hotar jobb och samhälls</w:t>
      </w:r>
      <w:r>
        <w:rPr>
          <w:rFonts w:ascii="Garamond" w:hAnsi="Garamond"/>
        </w:rPr>
        <w:softHyphen/>
        <w:t xml:space="preserve">ekonomi. </w:t>
      </w:r>
      <w:r>
        <w:t>Förutom att fatta beslut för att motverka själva smittspridningen har regeringen presenterat flera åtgärder för att lindra smittspridningens ekono</w:t>
      </w:r>
      <w:r>
        <w:softHyphen/>
        <w:t>miska konsekvenser. Regeringen följer utvecklingen noga och kommer att fortsätta fatta de beslut som behövs.</w:t>
      </w:r>
    </w:p>
    <w:p w14:paraId="52550A07" w14:textId="77777777" w:rsidR="00DF36C1" w:rsidRDefault="00DF36C1" w:rsidP="00DF36C1">
      <w:pPr>
        <w:pStyle w:val="Brdtext"/>
      </w:pPr>
      <w:r>
        <w:t xml:space="preserve">Stockholm den </w:t>
      </w:r>
      <w:sdt>
        <w:sdtPr>
          <w:id w:val="-1225218591"/>
          <w:placeholder>
            <w:docPart w:val="C5AB9C94909C41A5A03D84855746B1F7"/>
          </w:placeholder>
          <w:dataBinding w:prefixMappings="xmlns:ns0='http://lp/documentinfo/RK' " w:xpath="/ns0:DocumentInfo[1]/ns0:BaseInfo[1]/ns0:HeaderDate[1]" w:storeItemID="{B77083CB-1A04-4247-A8AC-4F713D278BF2}"/>
          <w:date w:fullDate="2020-06-25T00:00:00Z">
            <w:dateFormat w:val="d MMMM yyyy"/>
            <w:lid w:val="sv-SE"/>
            <w:storeMappedDataAs w:val="dateTime"/>
            <w:calendar w:val="gregorian"/>
          </w:date>
        </w:sdtPr>
        <w:sdtEndPr/>
        <w:sdtContent>
          <w:r>
            <w:t>25 juni 2020</w:t>
          </w:r>
        </w:sdtContent>
      </w:sdt>
    </w:p>
    <w:p w14:paraId="236E9067" w14:textId="77777777" w:rsidR="00DF36C1" w:rsidRDefault="00DF36C1" w:rsidP="00DF36C1">
      <w:pPr>
        <w:pStyle w:val="Brdtextutanavstnd"/>
      </w:pPr>
    </w:p>
    <w:p w14:paraId="63A67B6F" w14:textId="77777777" w:rsidR="00DF36C1" w:rsidRDefault="00DF36C1" w:rsidP="00DF36C1">
      <w:pPr>
        <w:pStyle w:val="Brdtextutanavstnd"/>
      </w:pPr>
    </w:p>
    <w:p w14:paraId="04DA3E20" w14:textId="77777777" w:rsidR="00DF36C1" w:rsidRDefault="00DF36C1" w:rsidP="00DF36C1">
      <w:pPr>
        <w:pStyle w:val="Brdtextutanavstnd"/>
      </w:pPr>
    </w:p>
    <w:p w14:paraId="438DFB36" w14:textId="77777777" w:rsidR="00DF36C1" w:rsidRDefault="00DF36C1" w:rsidP="00DF36C1">
      <w:pPr>
        <w:pStyle w:val="Brdtext"/>
      </w:pPr>
      <w:r>
        <w:t>Mikael Damberg</w:t>
      </w:r>
    </w:p>
    <w:p w14:paraId="254130E9" w14:textId="58DCB842" w:rsidR="00B47DD5" w:rsidRDefault="00B47DD5" w:rsidP="00DF36C1">
      <w:pPr>
        <w:pStyle w:val="Brdtext"/>
      </w:pPr>
    </w:p>
    <w:sectPr w:rsidR="00B47DD5" w:rsidSect="00B47DD5">
      <w:footerReference w:type="default" r:id="rId12"/>
      <w:headerReference w:type="first" r:id="rId13"/>
      <w:footerReference w:type="first" r:id="rId14"/>
      <w:pgSz w:w="11907" w:h="16839"/>
      <w:pgMar w:top="2041" w:right="1985" w:bottom="2098" w:left="2466" w:header="34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40A1B" w14:textId="77777777" w:rsidR="009E4D79" w:rsidRDefault="009E4D79" w:rsidP="00B47DD5">
      <w:pPr>
        <w:spacing w:after="0" w:line="240" w:lineRule="auto"/>
      </w:pPr>
      <w:r>
        <w:separator/>
      </w:r>
    </w:p>
  </w:endnote>
  <w:endnote w:type="continuationSeparator" w:id="0">
    <w:p w14:paraId="579FDB09" w14:textId="77777777" w:rsidR="009E4D79" w:rsidRDefault="009E4D79" w:rsidP="00B47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B47DD5" w:rsidRPr="00347E11" w14:paraId="1DBBC07C" w14:textId="77777777" w:rsidTr="003D7D12">
      <w:trPr>
        <w:trHeight w:val="227"/>
        <w:jc w:val="right"/>
      </w:trPr>
      <w:tc>
        <w:tcPr>
          <w:tcW w:w="708" w:type="dxa"/>
          <w:vAlign w:val="bottom"/>
        </w:tcPr>
        <w:p w14:paraId="7D040188" w14:textId="77777777" w:rsidR="00B47DD5" w:rsidRPr="00B62610" w:rsidRDefault="00B47DD5" w:rsidP="00B47DD5">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B47DD5" w:rsidRPr="00347E11" w14:paraId="513AB8A0" w14:textId="77777777" w:rsidTr="003D7D12">
      <w:trPr>
        <w:trHeight w:val="850"/>
        <w:jc w:val="right"/>
      </w:trPr>
      <w:tc>
        <w:tcPr>
          <w:tcW w:w="708" w:type="dxa"/>
          <w:vAlign w:val="bottom"/>
        </w:tcPr>
        <w:p w14:paraId="46D4151C" w14:textId="77777777" w:rsidR="00B47DD5" w:rsidRPr="00347E11" w:rsidRDefault="00B47DD5" w:rsidP="00B47DD5">
          <w:pPr>
            <w:pStyle w:val="Sidfot"/>
            <w:spacing w:line="276" w:lineRule="auto"/>
            <w:jc w:val="right"/>
          </w:pPr>
        </w:p>
      </w:tc>
    </w:tr>
  </w:tbl>
  <w:p w14:paraId="54C9A9B7" w14:textId="77777777" w:rsidR="00B47DD5" w:rsidRPr="005606BC" w:rsidRDefault="00B47DD5" w:rsidP="00B47DD5">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CED104F" w14:textId="77777777" w:rsidTr="001F4302">
      <w:trPr>
        <w:trHeight w:val="510"/>
      </w:trPr>
      <w:tc>
        <w:tcPr>
          <w:tcW w:w="8525" w:type="dxa"/>
          <w:gridSpan w:val="2"/>
          <w:vAlign w:val="bottom"/>
        </w:tcPr>
        <w:p w14:paraId="21FAC890" w14:textId="77777777" w:rsidR="00347E11" w:rsidRPr="00347E11" w:rsidRDefault="007F0DD8" w:rsidP="00347E11">
          <w:pPr>
            <w:pStyle w:val="Sidfot"/>
            <w:rPr>
              <w:sz w:val="8"/>
            </w:rPr>
          </w:pPr>
        </w:p>
      </w:tc>
    </w:tr>
    <w:tr w:rsidR="00093408" w:rsidRPr="00EE3C0F" w14:paraId="0501B28D" w14:textId="77777777" w:rsidTr="00C26068">
      <w:trPr>
        <w:trHeight w:val="227"/>
      </w:trPr>
      <w:tc>
        <w:tcPr>
          <w:tcW w:w="4074" w:type="dxa"/>
        </w:tcPr>
        <w:p w14:paraId="1D9771EE" w14:textId="77777777" w:rsidR="00347E11" w:rsidRPr="00F53AEA" w:rsidRDefault="007F0DD8" w:rsidP="00C26068">
          <w:pPr>
            <w:pStyle w:val="Sidfot"/>
            <w:spacing w:line="276" w:lineRule="auto"/>
          </w:pPr>
        </w:p>
      </w:tc>
      <w:tc>
        <w:tcPr>
          <w:tcW w:w="4451" w:type="dxa"/>
        </w:tcPr>
        <w:p w14:paraId="55FA7906" w14:textId="77777777" w:rsidR="00093408" w:rsidRPr="00F53AEA" w:rsidRDefault="007F0DD8" w:rsidP="00F53AEA">
          <w:pPr>
            <w:pStyle w:val="Sidfot"/>
            <w:spacing w:line="276" w:lineRule="auto"/>
          </w:pPr>
        </w:p>
      </w:tc>
    </w:tr>
  </w:tbl>
  <w:p w14:paraId="2D2B76C2" w14:textId="77777777" w:rsidR="00093408" w:rsidRPr="00EE3C0F" w:rsidRDefault="007F0DD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C129F" w14:textId="77777777" w:rsidR="009E4D79" w:rsidRDefault="009E4D79" w:rsidP="00B47DD5">
      <w:pPr>
        <w:spacing w:after="0" w:line="240" w:lineRule="auto"/>
      </w:pPr>
      <w:r>
        <w:separator/>
      </w:r>
    </w:p>
  </w:footnote>
  <w:footnote w:type="continuationSeparator" w:id="0">
    <w:p w14:paraId="2D9E8567" w14:textId="77777777" w:rsidR="009E4D79" w:rsidRDefault="009E4D79" w:rsidP="00B47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47DD5" w14:paraId="133FC3F2" w14:textId="77777777" w:rsidTr="00C93EBA">
      <w:trPr>
        <w:trHeight w:val="227"/>
      </w:trPr>
      <w:tc>
        <w:tcPr>
          <w:tcW w:w="5534" w:type="dxa"/>
        </w:tcPr>
        <w:p w14:paraId="002A8417" w14:textId="77777777" w:rsidR="00B47DD5" w:rsidRPr="007D73AB" w:rsidRDefault="00B47DD5">
          <w:pPr>
            <w:pStyle w:val="Sidhuvud"/>
          </w:pPr>
        </w:p>
      </w:tc>
      <w:tc>
        <w:tcPr>
          <w:tcW w:w="3170" w:type="dxa"/>
          <w:vAlign w:val="bottom"/>
        </w:tcPr>
        <w:p w14:paraId="7A1A2957" w14:textId="77777777" w:rsidR="00B47DD5" w:rsidRPr="007D73AB" w:rsidRDefault="00B47DD5" w:rsidP="00340DE0">
          <w:pPr>
            <w:pStyle w:val="Sidhuvud"/>
          </w:pPr>
        </w:p>
      </w:tc>
      <w:tc>
        <w:tcPr>
          <w:tcW w:w="1134" w:type="dxa"/>
        </w:tcPr>
        <w:p w14:paraId="58B0D748" w14:textId="77777777" w:rsidR="00B47DD5" w:rsidRDefault="00B47DD5" w:rsidP="005A703A">
          <w:pPr>
            <w:pStyle w:val="Sidhuvud"/>
          </w:pPr>
        </w:p>
      </w:tc>
    </w:tr>
    <w:tr w:rsidR="00B47DD5" w14:paraId="0647C1E2" w14:textId="77777777" w:rsidTr="00C93EBA">
      <w:trPr>
        <w:trHeight w:val="1928"/>
      </w:trPr>
      <w:tc>
        <w:tcPr>
          <w:tcW w:w="5534" w:type="dxa"/>
        </w:tcPr>
        <w:p w14:paraId="104CC5C7" w14:textId="77777777" w:rsidR="00B47DD5" w:rsidRPr="00340DE0" w:rsidRDefault="00B47DD5" w:rsidP="00340DE0">
          <w:pPr>
            <w:pStyle w:val="Sidhuvud"/>
          </w:pPr>
          <w:r>
            <w:rPr>
              <w:noProof/>
            </w:rPr>
            <w:drawing>
              <wp:inline distT="0" distB="0" distL="0" distR="0" wp14:anchorId="4458D8ED" wp14:editId="1F86D950">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C4C12DF" w14:textId="77777777" w:rsidR="00B47DD5" w:rsidRPr="00710A6C" w:rsidRDefault="00B47DD5" w:rsidP="00EE3C0F">
          <w:pPr>
            <w:pStyle w:val="Sidhuvud"/>
            <w:rPr>
              <w:b/>
            </w:rPr>
          </w:pPr>
        </w:p>
        <w:p w14:paraId="3D7CDBF7" w14:textId="77777777" w:rsidR="00B47DD5" w:rsidRDefault="00B47DD5" w:rsidP="00EE3C0F">
          <w:pPr>
            <w:pStyle w:val="Sidhuvud"/>
          </w:pPr>
        </w:p>
        <w:p w14:paraId="7A0F5C62" w14:textId="77777777" w:rsidR="00B47DD5" w:rsidRDefault="00B47DD5" w:rsidP="00EE3C0F">
          <w:pPr>
            <w:pStyle w:val="Sidhuvud"/>
          </w:pPr>
        </w:p>
        <w:p w14:paraId="3A580AA5" w14:textId="77777777" w:rsidR="00B47DD5" w:rsidRDefault="00B47DD5" w:rsidP="00EE3C0F">
          <w:pPr>
            <w:pStyle w:val="Sidhuvud"/>
          </w:pPr>
        </w:p>
        <w:sdt>
          <w:sdtPr>
            <w:alias w:val="Dnr"/>
            <w:tag w:val="ccRKShow_Dnr"/>
            <w:id w:val="-829283628"/>
            <w:placeholder>
              <w:docPart w:val="42E31B38A93A481D859D495EB6D28D1B"/>
            </w:placeholder>
            <w:dataBinding w:prefixMappings="xmlns:ns0='http://lp/documentinfo/RK' " w:xpath="/ns0:DocumentInfo[1]/ns0:BaseInfo[1]/ns0:Dnr[1]" w:storeItemID="{B77083CB-1A04-4247-A8AC-4F713D278BF2}"/>
            <w:text/>
          </w:sdtPr>
          <w:sdtEndPr/>
          <w:sdtContent>
            <w:p w14:paraId="5E9D3D46" w14:textId="7630FFBD" w:rsidR="00B47DD5" w:rsidRDefault="003E55A2" w:rsidP="00EE3C0F">
              <w:pPr>
                <w:pStyle w:val="Sidhuvud"/>
              </w:pPr>
              <w:r>
                <w:t>Ju2020/02249/POL</w:t>
              </w:r>
            </w:p>
          </w:sdtContent>
        </w:sdt>
        <w:sdt>
          <w:sdtPr>
            <w:alias w:val="DocNumber"/>
            <w:tag w:val="DocNumber"/>
            <w:id w:val="1726028884"/>
            <w:placeholder>
              <w:docPart w:val="FBE4D8CD1DFF431986E3F4F8A2BFCE66"/>
            </w:placeholder>
            <w:dataBinding w:prefixMappings="xmlns:ns0='http://lp/documentinfo/RK' " w:xpath="/ns0:DocumentInfo[1]/ns0:BaseInfo[1]/ns0:DocNumber[1]" w:storeItemID="{B77083CB-1A04-4247-A8AC-4F713D278BF2}"/>
            <w:text/>
          </w:sdtPr>
          <w:sdtEndPr/>
          <w:sdtContent>
            <w:p w14:paraId="51447E65" w14:textId="1411492D" w:rsidR="00B47DD5" w:rsidRDefault="003E55A2" w:rsidP="00EE3C0F">
              <w:pPr>
                <w:pStyle w:val="Sidhuvud"/>
              </w:pPr>
              <w:r>
                <w:t>Ju2020/02288/POL</w:t>
              </w:r>
            </w:p>
          </w:sdtContent>
        </w:sdt>
        <w:p w14:paraId="4BB1CBF9" w14:textId="77777777" w:rsidR="00B47DD5" w:rsidRDefault="00B47DD5" w:rsidP="00EE3C0F">
          <w:pPr>
            <w:pStyle w:val="Sidhuvud"/>
          </w:pPr>
        </w:p>
      </w:tc>
      <w:tc>
        <w:tcPr>
          <w:tcW w:w="1134" w:type="dxa"/>
        </w:tcPr>
        <w:p w14:paraId="7EEADCC8" w14:textId="77777777" w:rsidR="00B47DD5" w:rsidRDefault="00B47DD5" w:rsidP="0094502D">
          <w:pPr>
            <w:pStyle w:val="Sidhuvud"/>
          </w:pPr>
        </w:p>
        <w:p w14:paraId="1324CFE2" w14:textId="77777777" w:rsidR="00B47DD5" w:rsidRPr="0094502D" w:rsidRDefault="00B47DD5" w:rsidP="00EC71A6">
          <w:pPr>
            <w:pStyle w:val="Sidhuvud"/>
          </w:pPr>
        </w:p>
      </w:tc>
    </w:tr>
    <w:tr w:rsidR="00B47DD5" w14:paraId="64603963" w14:textId="77777777" w:rsidTr="00C93EBA">
      <w:trPr>
        <w:trHeight w:val="2268"/>
      </w:trPr>
      <w:sdt>
        <w:sdtPr>
          <w:rPr>
            <w:b/>
          </w:rPr>
          <w:alias w:val="SenderText"/>
          <w:tag w:val="ccRKShow_SenderText"/>
          <w:id w:val="1374046025"/>
          <w:placeholder>
            <w:docPart w:val="B92AB160EBE04D5BA856172BA868DD70"/>
          </w:placeholder>
        </w:sdtPr>
        <w:sdtEndPr>
          <w:rPr>
            <w:b w:val="0"/>
          </w:rPr>
        </w:sdtEndPr>
        <w:sdtContent>
          <w:tc>
            <w:tcPr>
              <w:tcW w:w="5534" w:type="dxa"/>
              <w:tcMar>
                <w:right w:w="1134" w:type="dxa"/>
              </w:tcMar>
            </w:tcPr>
            <w:p w14:paraId="09E5B819" w14:textId="77777777" w:rsidR="00B47DD5" w:rsidRPr="00B47DD5" w:rsidRDefault="00B47DD5" w:rsidP="00340DE0">
              <w:pPr>
                <w:pStyle w:val="Sidhuvud"/>
                <w:rPr>
                  <w:b/>
                </w:rPr>
              </w:pPr>
              <w:r w:rsidRPr="00B47DD5">
                <w:rPr>
                  <w:b/>
                </w:rPr>
                <w:t>Justitiedepartementet</w:t>
              </w:r>
            </w:p>
            <w:p w14:paraId="4CD44503" w14:textId="77777777" w:rsidR="00B47DD5" w:rsidRPr="00340DE0" w:rsidRDefault="00B47DD5" w:rsidP="00340DE0">
              <w:pPr>
                <w:pStyle w:val="Sidhuvud"/>
              </w:pPr>
              <w:r w:rsidRPr="00B47DD5">
                <w:t>Inrikesministern</w:t>
              </w:r>
            </w:p>
          </w:tc>
        </w:sdtContent>
      </w:sdt>
      <w:sdt>
        <w:sdtPr>
          <w:alias w:val="Recipient"/>
          <w:tag w:val="ccRKShow_Recipient"/>
          <w:id w:val="-28344517"/>
          <w:placeholder>
            <w:docPart w:val="D968F08D85B94D398F0327F71763C796"/>
          </w:placeholder>
          <w:dataBinding w:prefixMappings="xmlns:ns0='http://lp/documentinfo/RK' " w:xpath="/ns0:DocumentInfo[1]/ns0:BaseInfo[1]/ns0:Recipient[1]" w:storeItemID="{B77083CB-1A04-4247-A8AC-4F713D278BF2}"/>
          <w:text w:multiLine="1"/>
        </w:sdtPr>
        <w:sdtEndPr/>
        <w:sdtContent>
          <w:tc>
            <w:tcPr>
              <w:tcW w:w="3170" w:type="dxa"/>
            </w:tcPr>
            <w:p w14:paraId="06686B32" w14:textId="77777777" w:rsidR="00B47DD5" w:rsidRDefault="00B47DD5" w:rsidP="00547B89">
              <w:pPr>
                <w:pStyle w:val="Sidhuvud"/>
              </w:pPr>
              <w:r>
                <w:t>Till riksdagen</w:t>
              </w:r>
            </w:p>
          </w:tc>
        </w:sdtContent>
      </w:sdt>
      <w:tc>
        <w:tcPr>
          <w:tcW w:w="1134" w:type="dxa"/>
        </w:tcPr>
        <w:p w14:paraId="6EE50E3D" w14:textId="77777777" w:rsidR="00B47DD5" w:rsidRDefault="00B47DD5" w:rsidP="003E6020">
          <w:pPr>
            <w:pStyle w:val="Sidhuvud"/>
          </w:pPr>
        </w:p>
      </w:tc>
    </w:tr>
  </w:tbl>
  <w:p w14:paraId="5A867549" w14:textId="77777777" w:rsidR="008D4508" w:rsidRDefault="007F0DD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9C93BC0"/>
    <w:multiLevelType w:val="hybridMultilevel"/>
    <w:tmpl w:val="EF6CAF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4"/>
  </w:num>
  <w:num w:numId="23">
    <w:abstractNumId w:val="28"/>
  </w:num>
  <w:num w:numId="24">
    <w:abstractNumId w:val="29"/>
  </w:num>
  <w:num w:numId="25">
    <w:abstractNumId w:val="39"/>
  </w:num>
  <w:num w:numId="26">
    <w:abstractNumId w:val="24"/>
  </w:num>
  <w:num w:numId="27">
    <w:abstractNumId w:val="36"/>
  </w:num>
  <w:num w:numId="28">
    <w:abstractNumId w:val="19"/>
  </w:num>
  <w:num w:numId="29">
    <w:abstractNumId w:val="17"/>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0"/>
  </w:num>
  <w:num w:numId="41">
    <w:abstractNumId w:val="5"/>
  </w:num>
  <w:num w:numId="42">
    <w:abstractNumId w:val="4"/>
  </w:num>
  <w:num w:numId="43">
    <w:abstractNumId w:val="16"/>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DD5"/>
    <w:rsid w:val="000F2A0B"/>
    <w:rsid w:val="00117B45"/>
    <w:rsid w:val="001801CB"/>
    <w:rsid w:val="001E0238"/>
    <w:rsid w:val="002D2977"/>
    <w:rsid w:val="003E55A2"/>
    <w:rsid w:val="004416C0"/>
    <w:rsid w:val="00512001"/>
    <w:rsid w:val="00573971"/>
    <w:rsid w:val="005B7AF5"/>
    <w:rsid w:val="007F0DD8"/>
    <w:rsid w:val="008707C9"/>
    <w:rsid w:val="00924AF1"/>
    <w:rsid w:val="00995742"/>
    <w:rsid w:val="009D54AD"/>
    <w:rsid w:val="009E4D79"/>
    <w:rsid w:val="00A33A0F"/>
    <w:rsid w:val="00A90789"/>
    <w:rsid w:val="00B47DD5"/>
    <w:rsid w:val="00BA1818"/>
    <w:rsid w:val="00BA368F"/>
    <w:rsid w:val="00BE3C63"/>
    <w:rsid w:val="00C82D64"/>
    <w:rsid w:val="00D8576F"/>
    <w:rsid w:val="00DF36C1"/>
    <w:rsid w:val="00E718F6"/>
    <w:rsid w:val="00F65434"/>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B840B"/>
  <w15:docId w15:val="{154B83D4-79FA-40C2-9616-38E22445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semiHidden="1" w:uiPriority="28" w:unhideWhenUsed="1"/>
    <w:lsdException w:name="toc 3" w:semiHidden="1" w:uiPriority="28"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lsdException w:name="List Number" w:semiHidden="1" w:uiPriority="6"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6" w:unhideWhenUsed="1"/>
    <w:lsdException w:name="List Bullet 3" w:semiHidden="1" w:uiPriority="6" w:unhideWhenUsed="1"/>
    <w:lsdException w:name="List Bullet 4" w:semiHidden="1" w:unhideWhenUsed="1"/>
    <w:lsdException w:name="List Bullet 5" w:semiHidden="1" w:unhideWhenUsed="1"/>
    <w:lsdException w:name="List Number 2" w:semiHidden="1" w:uiPriority="6" w:unhideWhenUsed="1"/>
    <w:lsdException w:name="List Number 3" w:semiHidden="1" w:uiPriority="6"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7DD5"/>
    <w:pPr>
      <w:spacing w:after="280"/>
    </w:pPr>
    <w:rPr>
      <w:rFonts w:eastAsiaTheme="minorHAnsi"/>
      <w:sz w:val="25"/>
      <w:szCs w:val="25"/>
      <w:lang w:eastAsia="en-US"/>
    </w:rPr>
  </w:style>
  <w:style w:type="paragraph" w:styleId="Rubrik1">
    <w:name w:val="heading 1"/>
    <w:basedOn w:val="Brdtext"/>
    <w:next w:val="Brdtext"/>
    <w:link w:val="Rubrik1Char"/>
    <w:uiPriority w:val="1"/>
    <w:qFormat/>
    <w:rsid w:val="00B47DD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B47DD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B47DD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B47DD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B47DD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B47DD5"/>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B47DD5"/>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B47DD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B47DD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B47DD5"/>
    <w:pPr>
      <w:tabs>
        <w:tab w:val="left" w:pos="1701"/>
        <w:tab w:val="left" w:pos="3600"/>
        <w:tab w:val="left" w:pos="5387"/>
      </w:tabs>
    </w:pPr>
  </w:style>
  <w:style w:type="character" w:customStyle="1" w:styleId="BrdtextChar">
    <w:name w:val="Brödtext Char"/>
    <w:basedOn w:val="Standardstycketeckensnitt"/>
    <w:link w:val="Brdtext"/>
    <w:rsid w:val="00B47DD5"/>
    <w:rPr>
      <w:rFonts w:eastAsiaTheme="minorHAnsi"/>
      <w:sz w:val="25"/>
      <w:szCs w:val="25"/>
      <w:lang w:eastAsia="en-US"/>
    </w:rPr>
  </w:style>
  <w:style w:type="paragraph" w:styleId="Sidhuvud">
    <w:name w:val="header"/>
    <w:basedOn w:val="Normal"/>
    <w:link w:val="SidhuvudChar"/>
    <w:uiPriority w:val="99"/>
    <w:rsid w:val="00B47DD5"/>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B47DD5"/>
    <w:rPr>
      <w:rFonts w:asciiTheme="majorHAnsi" w:eastAsiaTheme="minorHAnsi" w:hAnsiTheme="majorHAnsi"/>
      <w:sz w:val="19"/>
      <w:szCs w:val="25"/>
      <w:lang w:eastAsia="en-US"/>
    </w:rPr>
  </w:style>
  <w:style w:type="paragraph" w:styleId="Sidfot">
    <w:name w:val="footer"/>
    <w:basedOn w:val="Normal"/>
    <w:link w:val="SidfotChar"/>
    <w:uiPriority w:val="99"/>
    <w:semiHidden/>
    <w:rsid w:val="00B47DD5"/>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B47DD5"/>
    <w:rPr>
      <w:rFonts w:asciiTheme="majorHAnsi" w:eastAsiaTheme="minorHAnsi" w:hAnsiTheme="majorHAnsi"/>
      <w:sz w:val="16"/>
      <w:szCs w:val="25"/>
      <w:lang w:eastAsia="en-US"/>
    </w:rPr>
  </w:style>
  <w:style w:type="character" w:styleId="Sidnummer">
    <w:name w:val="page number"/>
    <w:basedOn w:val="SidfotChar"/>
    <w:uiPriority w:val="99"/>
    <w:semiHidden/>
    <w:rsid w:val="00B47DD5"/>
    <w:rPr>
      <w:rFonts w:asciiTheme="majorHAnsi" w:eastAsiaTheme="minorHAnsi" w:hAnsiTheme="majorHAnsi"/>
      <w:sz w:val="17"/>
      <w:szCs w:val="25"/>
      <w:lang w:eastAsia="en-US"/>
    </w:rPr>
  </w:style>
  <w:style w:type="table" w:styleId="Tabellrutnt">
    <w:name w:val="Table Grid"/>
    <w:aliases w:val="Ärendeförteckning"/>
    <w:basedOn w:val="Normaltabell"/>
    <w:uiPriority w:val="39"/>
    <w:rsid w:val="00B47DD5"/>
    <w:pPr>
      <w:spacing w:after="0" w:line="240" w:lineRule="auto"/>
    </w:pPr>
    <w:rPr>
      <w:rFonts w:eastAsiaTheme="minorHAns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B47DD5"/>
    <w:rPr>
      <w:noProof w:val="0"/>
      <w:color w:val="808080"/>
    </w:rPr>
  </w:style>
  <w:style w:type="character" w:customStyle="1" w:styleId="Rubrik1Char">
    <w:name w:val="Rubrik 1 Char"/>
    <w:basedOn w:val="Standardstycketeckensnitt"/>
    <w:link w:val="Rubrik1"/>
    <w:uiPriority w:val="1"/>
    <w:rsid w:val="00B47DD5"/>
    <w:rPr>
      <w:rFonts w:asciiTheme="majorHAnsi" w:eastAsiaTheme="majorEastAsia" w:hAnsiTheme="majorHAnsi" w:cstheme="majorBidi"/>
      <w:sz w:val="24"/>
      <w:szCs w:val="32"/>
      <w:lang w:eastAsia="en-US"/>
    </w:rPr>
  </w:style>
  <w:style w:type="character" w:customStyle="1" w:styleId="Rubrik2Char">
    <w:name w:val="Rubrik 2 Char"/>
    <w:basedOn w:val="Standardstycketeckensnitt"/>
    <w:link w:val="Rubrik2"/>
    <w:uiPriority w:val="1"/>
    <w:rsid w:val="00B47DD5"/>
    <w:rPr>
      <w:rFonts w:asciiTheme="majorHAnsi" w:eastAsiaTheme="majorEastAsia" w:hAnsiTheme="majorHAnsi" w:cstheme="majorBidi"/>
      <w:b/>
      <w:szCs w:val="26"/>
      <w:lang w:eastAsia="en-US"/>
    </w:rPr>
  </w:style>
  <w:style w:type="character" w:customStyle="1" w:styleId="Rubrik3Char">
    <w:name w:val="Rubrik 3 Char"/>
    <w:basedOn w:val="Standardstycketeckensnitt"/>
    <w:link w:val="Rubrik3"/>
    <w:uiPriority w:val="1"/>
    <w:rsid w:val="00B47DD5"/>
    <w:rPr>
      <w:rFonts w:asciiTheme="majorHAnsi" w:eastAsiaTheme="majorEastAsia" w:hAnsiTheme="majorHAnsi" w:cstheme="majorBidi"/>
      <w:szCs w:val="24"/>
      <w:lang w:eastAsia="en-US"/>
    </w:rPr>
  </w:style>
  <w:style w:type="character" w:customStyle="1" w:styleId="Rubrik4Char">
    <w:name w:val="Rubrik 4 Char"/>
    <w:basedOn w:val="Standardstycketeckensnitt"/>
    <w:link w:val="Rubrik4"/>
    <w:uiPriority w:val="1"/>
    <w:rsid w:val="00B47DD5"/>
    <w:rPr>
      <w:rFonts w:asciiTheme="majorHAnsi" w:eastAsiaTheme="majorEastAsia" w:hAnsiTheme="majorHAnsi" w:cstheme="majorBidi"/>
      <w:b/>
      <w:iCs/>
      <w:sz w:val="20"/>
      <w:szCs w:val="25"/>
      <w:lang w:eastAsia="en-US"/>
    </w:rPr>
  </w:style>
  <w:style w:type="character" w:customStyle="1" w:styleId="Rubrik5Char">
    <w:name w:val="Rubrik 5 Char"/>
    <w:basedOn w:val="Standardstycketeckensnitt"/>
    <w:link w:val="Rubrik5"/>
    <w:uiPriority w:val="1"/>
    <w:rsid w:val="00B47DD5"/>
    <w:rPr>
      <w:rFonts w:asciiTheme="majorHAnsi" w:eastAsiaTheme="majorEastAsia" w:hAnsiTheme="majorHAnsi" w:cstheme="majorBidi"/>
      <w:sz w:val="20"/>
      <w:szCs w:val="25"/>
      <w:lang w:eastAsia="en-US"/>
    </w:rPr>
  </w:style>
  <w:style w:type="character" w:customStyle="1" w:styleId="Rubrik6Char">
    <w:name w:val="Rubrik 6 Char"/>
    <w:basedOn w:val="Standardstycketeckensnitt"/>
    <w:link w:val="Rubrik6"/>
    <w:uiPriority w:val="9"/>
    <w:semiHidden/>
    <w:rsid w:val="00B47DD5"/>
    <w:rPr>
      <w:rFonts w:asciiTheme="majorHAnsi" w:eastAsiaTheme="majorEastAsia" w:hAnsiTheme="majorHAnsi" w:cstheme="majorBidi"/>
      <w:color w:val="0D1727" w:themeColor="accent1" w:themeShade="7F"/>
      <w:sz w:val="25"/>
      <w:szCs w:val="25"/>
      <w:lang w:eastAsia="en-US"/>
    </w:rPr>
  </w:style>
  <w:style w:type="character" w:customStyle="1" w:styleId="Rubrik7Char">
    <w:name w:val="Rubrik 7 Char"/>
    <w:basedOn w:val="Standardstycketeckensnitt"/>
    <w:link w:val="Rubrik7"/>
    <w:uiPriority w:val="9"/>
    <w:semiHidden/>
    <w:rsid w:val="00B47DD5"/>
    <w:rPr>
      <w:rFonts w:asciiTheme="majorHAnsi" w:eastAsiaTheme="majorEastAsia" w:hAnsiTheme="majorHAnsi" w:cstheme="majorBidi"/>
      <w:i/>
      <w:iCs/>
      <w:color w:val="0D1727" w:themeColor="accent1" w:themeShade="7F"/>
      <w:sz w:val="25"/>
      <w:szCs w:val="25"/>
      <w:lang w:eastAsia="en-US"/>
    </w:rPr>
  </w:style>
  <w:style w:type="character" w:customStyle="1" w:styleId="Rubrik8Char">
    <w:name w:val="Rubrik 8 Char"/>
    <w:basedOn w:val="Standardstycketeckensnitt"/>
    <w:link w:val="Rubrik8"/>
    <w:uiPriority w:val="9"/>
    <w:semiHidden/>
    <w:rsid w:val="00B47DD5"/>
    <w:rPr>
      <w:rFonts w:asciiTheme="majorHAnsi" w:eastAsiaTheme="majorEastAsia" w:hAnsiTheme="majorHAnsi" w:cstheme="majorBidi"/>
      <w:color w:val="272727" w:themeColor="text1" w:themeTint="D8"/>
      <w:sz w:val="21"/>
      <w:szCs w:val="21"/>
      <w:lang w:eastAsia="en-US"/>
    </w:rPr>
  </w:style>
  <w:style w:type="character" w:customStyle="1" w:styleId="Rubrik9Char">
    <w:name w:val="Rubrik 9 Char"/>
    <w:basedOn w:val="Standardstycketeckensnitt"/>
    <w:link w:val="Rubrik9"/>
    <w:uiPriority w:val="9"/>
    <w:semiHidden/>
    <w:rsid w:val="00B47DD5"/>
    <w:rPr>
      <w:rFonts w:asciiTheme="majorHAnsi" w:eastAsiaTheme="majorEastAsia" w:hAnsiTheme="majorHAnsi" w:cstheme="majorBidi"/>
      <w:i/>
      <w:iCs/>
      <w:color w:val="272727" w:themeColor="text1" w:themeTint="D8"/>
      <w:sz w:val="21"/>
      <w:szCs w:val="21"/>
      <w:lang w:eastAsia="en-US"/>
    </w:rPr>
  </w:style>
  <w:style w:type="paragraph" w:styleId="Brdtextmedindrag">
    <w:name w:val="Body Text Indent"/>
    <w:basedOn w:val="Normal"/>
    <w:link w:val="BrdtextmedindragChar"/>
    <w:qFormat/>
    <w:rsid w:val="00B47DD5"/>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B47DD5"/>
    <w:rPr>
      <w:rFonts w:eastAsiaTheme="minorHAnsi"/>
      <w:sz w:val="25"/>
      <w:szCs w:val="25"/>
      <w:lang w:eastAsia="en-US"/>
    </w:rPr>
  </w:style>
  <w:style w:type="paragraph" w:styleId="Rubrik">
    <w:name w:val="Title"/>
    <w:basedOn w:val="Normal"/>
    <w:next w:val="Brdtext"/>
    <w:link w:val="RubrikChar"/>
    <w:uiPriority w:val="1"/>
    <w:qFormat/>
    <w:rsid w:val="00B47DD5"/>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B47DD5"/>
    <w:rPr>
      <w:rFonts w:asciiTheme="majorHAnsi" w:eastAsiaTheme="majorEastAsia" w:hAnsiTheme="majorHAnsi" w:cstheme="majorBidi"/>
      <w:kern w:val="28"/>
      <w:sz w:val="26"/>
      <w:szCs w:val="56"/>
      <w:lang w:eastAsia="en-US"/>
    </w:rPr>
  </w:style>
  <w:style w:type="paragraph" w:customStyle="1" w:styleId="Rubrik1utannumrering">
    <w:name w:val="Rubrik 1 utan numrering"/>
    <w:basedOn w:val="Rubrik1"/>
    <w:next w:val="Brdtext"/>
    <w:uiPriority w:val="1"/>
    <w:qFormat/>
    <w:rsid w:val="00B47DD5"/>
    <w:pPr>
      <w:numPr>
        <w:numId w:val="0"/>
      </w:numPr>
    </w:pPr>
  </w:style>
  <w:style w:type="paragraph" w:customStyle="1" w:styleId="Rubrik2utannumrering">
    <w:name w:val="Rubrik 2 utan numrering"/>
    <w:basedOn w:val="Rubrik2"/>
    <w:next w:val="Brdtext"/>
    <w:uiPriority w:val="1"/>
    <w:qFormat/>
    <w:rsid w:val="00B47DD5"/>
    <w:pPr>
      <w:numPr>
        <w:ilvl w:val="0"/>
        <w:numId w:val="0"/>
      </w:numPr>
    </w:pPr>
  </w:style>
  <w:style w:type="paragraph" w:customStyle="1" w:styleId="Rubrik3utannumrering">
    <w:name w:val="Rubrik 3 utan numrering"/>
    <w:basedOn w:val="Rubrik3"/>
    <w:next w:val="Brdtext"/>
    <w:uiPriority w:val="1"/>
    <w:qFormat/>
    <w:rsid w:val="00B47DD5"/>
    <w:pPr>
      <w:numPr>
        <w:ilvl w:val="0"/>
        <w:numId w:val="0"/>
      </w:numPr>
    </w:pPr>
  </w:style>
  <w:style w:type="paragraph" w:customStyle="1" w:styleId="Brdtextutanavstnd">
    <w:name w:val="Brödtext utan avstånd"/>
    <w:basedOn w:val="Normal"/>
    <w:qFormat/>
    <w:rsid w:val="00B47DD5"/>
    <w:pPr>
      <w:tabs>
        <w:tab w:val="left" w:pos="1701"/>
        <w:tab w:val="left" w:pos="3600"/>
        <w:tab w:val="left" w:pos="5387"/>
      </w:tabs>
      <w:spacing w:after="0"/>
    </w:pPr>
  </w:style>
  <w:style w:type="paragraph" w:customStyle="1" w:styleId="Bildtext">
    <w:name w:val="Bildtext"/>
    <w:basedOn w:val="Brdtext"/>
    <w:next w:val="Brdtext"/>
    <w:uiPriority w:val="2"/>
    <w:qFormat/>
    <w:rsid w:val="00B47DD5"/>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B47DD5"/>
    <w:pPr>
      <w:numPr>
        <w:ilvl w:val="0"/>
        <w:numId w:val="0"/>
      </w:numPr>
    </w:pPr>
  </w:style>
  <w:style w:type="paragraph" w:customStyle="1" w:styleId="Rubrik5utannumrering">
    <w:name w:val="Rubrik 5 utan numrering"/>
    <w:basedOn w:val="Rubrik5"/>
    <w:next w:val="Brdtext"/>
    <w:uiPriority w:val="1"/>
    <w:qFormat/>
    <w:rsid w:val="00B47DD5"/>
  </w:style>
  <w:style w:type="paragraph" w:styleId="Beskrivning">
    <w:name w:val="caption"/>
    <w:basedOn w:val="Bildtext"/>
    <w:next w:val="Normal"/>
    <w:uiPriority w:val="35"/>
    <w:semiHidden/>
    <w:qFormat/>
    <w:rsid w:val="00B47DD5"/>
    <w:rPr>
      <w:iCs/>
      <w:szCs w:val="18"/>
    </w:rPr>
  </w:style>
  <w:style w:type="numbering" w:customStyle="1" w:styleId="RKNumreraderubriker">
    <w:name w:val="RK Numrerade rubriker"/>
    <w:uiPriority w:val="99"/>
    <w:rsid w:val="00B47DD5"/>
    <w:pPr>
      <w:numPr>
        <w:numId w:val="1"/>
      </w:numPr>
    </w:pPr>
  </w:style>
  <w:style w:type="paragraph" w:customStyle="1" w:styleId="Klla">
    <w:name w:val="Källa"/>
    <w:basedOn w:val="Bildtext"/>
    <w:next w:val="Brdtext"/>
    <w:uiPriority w:val="2"/>
    <w:qFormat/>
    <w:rsid w:val="00B47DD5"/>
  </w:style>
  <w:style w:type="paragraph" w:styleId="Innehll2">
    <w:name w:val="toc 2"/>
    <w:basedOn w:val="Normal"/>
    <w:next w:val="Brdtext"/>
    <w:uiPriority w:val="28"/>
    <w:semiHidden/>
    <w:rsid w:val="00B47DD5"/>
    <w:pPr>
      <w:tabs>
        <w:tab w:val="right" w:leader="dot" w:pos="7371"/>
      </w:tabs>
      <w:spacing w:after="0" w:line="240" w:lineRule="auto"/>
    </w:pPr>
  </w:style>
  <w:style w:type="paragraph" w:styleId="Innehll1">
    <w:name w:val="toc 1"/>
    <w:basedOn w:val="Normal"/>
    <w:next w:val="Brdtext"/>
    <w:uiPriority w:val="28"/>
    <w:semiHidden/>
    <w:rsid w:val="00B47DD5"/>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B47DD5"/>
    <w:pPr>
      <w:tabs>
        <w:tab w:val="right" w:leader="dot" w:pos="7371"/>
      </w:tabs>
      <w:spacing w:after="0" w:line="240" w:lineRule="auto"/>
      <w:ind w:left="284"/>
    </w:pPr>
  </w:style>
  <w:style w:type="character" w:styleId="Hyperlnk">
    <w:name w:val="Hyperlink"/>
    <w:basedOn w:val="Standardstycketeckensnitt"/>
    <w:uiPriority w:val="99"/>
    <w:semiHidden/>
    <w:rsid w:val="00B47DD5"/>
    <w:rPr>
      <w:noProof w:val="0"/>
      <w:color w:val="0563C1" w:themeColor="hyperlink"/>
      <w:u w:val="single"/>
    </w:rPr>
  </w:style>
  <w:style w:type="paragraph" w:styleId="Innehllsfrteckningsrubrik">
    <w:name w:val="TOC Heading"/>
    <w:basedOn w:val="Rubrik1utannumrering"/>
    <w:next w:val="Normal"/>
    <w:uiPriority w:val="39"/>
    <w:semiHidden/>
    <w:qFormat/>
    <w:rsid w:val="00B47DD5"/>
    <w:pPr>
      <w:outlineLvl w:val="9"/>
    </w:pPr>
  </w:style>
  <w:style w:type="paragraph" w:styleId="Fotnotstext">
    <w:name w:val="footnote text"/>
    <w:basedOn w:val="Bildtext"/>
    <w:link w:val="FotnotstextChar"/>
    <w:uiPriority w:val="99"/>
    <w:semiHidden/>
    <w:rsid w:val="00B47DD5"/>
    <w:pPr>
      <w:spacing w:after="0"/>
    </w:pPr>
    <w:rPr>
      <w:szCs w:val="20"/>
    </w:rPr>
  </w:style>
  <w:style w:type="character" w:customStyle="1" w:styleId="FotnotstextChar">
    <w:name w:val="Fotnotstext Char"/>
    <w:basedOn w:val="Standardstycketeckensnitt"/>
    <w:link w:val="Fotnotstext"/>
    <w:uiPriority w:val="99"/>
    <w:semiHidden/>
    <w:rsid w:val="00B47DD5"/>
    <w:rPr>
      <w:rFonts w:asciiTheme="majorHAnsi" w:eastAsiaTheme="minorHAnsi" w:hAnsiTheme="majorHAnsi" w:cstheme="majorHAnsi"/>
      <w:spacing w:val="6"/>
      <w:sz w:val="14"/>
      <w:szCs w:val="20"/>
      <w:lang w:eastAsia="en-US"/>
    </w:rPr>
  </w:style>
  <w:style w:type="character" w:styleId="Fotnotsreferens">
    <w:name w:val="footnote reference"/>
    <w:basedOn w:val="Standardstycketeckensnitt"/>
    <w:uiPriority w:val="99"/>
    <w:semiHidden/>
    <w:unhideWhenUsed/>
    <w:rsid w:val="00B47DD5"/>
    <w:rPr>
      <w:noProof w:val="0"/>
      <w:vertAlign w:val="superscript"/>
    </w:rPr>
  </w:style>
  <w:style w:type="paragraph" w:styleId="Numreradlista">
    <w:name w:val="List Number"/>
    <w:basedOn w:val="Normal"/>
    <w:uiPriority w:val="6"/>
    <w:rsid w:val="00B47DD5"/>
    <w:pPr>
      <w:numPr>
        <w:numId w:val="35"/>
      </w:numPr>
      <w:spacing w:after="100"/>
    </w:pPr>
  </w:style>
  <w:style w:type="paragraph" w:styleId="Numreradlista2">
    <w:name w:val="List Number 2"/>
    <w:basedOn w:val="Normal"/>
    <w:uiPriority w:val="6"/>
    <w:rsid w:val="00B47DD5"/>
    <w:pPr>
      <w:numPr>
        <w:ilvl w:val="1"/>
        <w:numId w:val="35"/>
      </w:numPr>
      <w:spacing w:after="100"/>
      <w:contextualSpacing/>
    </w:pPr>
  </w:style>
  <w:style w:type="paragraph" w:styleId="Punktlista">
    <w:name w:val="List Bullet"/>
    <w:basedOn w:val="Normal"/>
    <w:uiPriority w:val="6"/>
    <w:rsid w:val="00B47DD5"/>
    <w:pPr>
      <w:numPr>
        <w:numId w:val="28"/>
      </w:numPr>
      <w:spacing w:after="100"/>
      <w:contextualSpacing/>
    </w:pPr>
  </w:style>
  <w:style w:type="paragraph" w:styleId="Punktlista2">
    <w:name w:val="List Bullet 2"/>
    <w:basedOn w:val="Normal"/>
    <w:uiPriority w:val="6"/>
    <w:rsid w:val="00B47DD5"/>
    <w:pPr>
      <w:numPr>
        <w:ilvl w:val="1"/>
        <w:numId w:val="28"/>
      </w:numPr>
      <w:spacing w:after="100"/>
      <w:ind w:left="850" w:hanging="425"/>
      <w:contextualSpacing/>
    </w:pPr>
  </w:style>
  <w:style w:type="numbering" w:customStyle="1" w:styleId="RKNumreradlista">
    <w:name w:val="RK Numrerad lista"/>
    <w:uiPriority w:val="99"/>
    <w:rsid w:val="00B47DD5"/>
    <w:pPr>
      <w:numPr>
        <w:numId w:val="7"/>
      </w:numPr>
    </w:pPr>
  </w:style>
  <w:style w:type="paragraph" w:customStyle="1" w:styleId="Strecklista">
    <w:name w:val="Strecklista"/>
    <w:basedOn w:val="Punktlista"/>
    <w:uiPriority w:val="6"/>
    <w:qFormat/>
    <w:rsid w:val="00B47DD5"/>
    <w:pPr>
      <w:numPr>
        <w:numId w:val="34"/>
      </w:numPr>
    </w:pPr>
  </w:style>
  <w:style w:type="numbering" w:customStyle="1" w:styleId="RKPunktlista">
    <w:name w:val="RK Punktlista"/>
    <w:uiPriority w:val="99"/>
    <w:rsid w:val="00B47DD5"/>
    <w:pPr>
      <w:numPr>
        <w:numId w:val="14"/>
      </w:numPr>
    </w:pPr>
  </w:style>
  <w:style w:type="paragraph" w:customStyle="1" w:styleId="Strecklista2">
    <w:name w:val="Strecklista 2"/>
    <w:basedOn w:val="Strecklista"/>
    <w:uiPriority w:val="6"/>
    <w:semiHidden/>
    <w:qFormat/>
    <w:rsid w:val="00B47DD5"/>
    <w:pPr>
      <w:numPr>
        <w:ilvl w:val="1"/>
      </w:numPr>
    </w:pPr>
  </w:style>
  <w:style w:type="numbering" w:customStyle="1" w:styleId="Strecklistan">
    <w:name w:val="Strecklistan"/>
    <w:uiPriority w:val="99"/>
    <w:rsid w:val="00B47DD5"/>
    <w:pPr>
      <w:numPr>
        <w:numId w:val="18"/>
      </w:numPr>
    </w:pPr>
  </w:style>
  <w:style w:type="paragraph" w:styleId="Numreradlista3">
    <w:name w:val="List Number 3"/>
    <w:basedOn w:val="Normal"/>
    <w:uiPriority w:val="6"/>
    <w:rsid w:val="00B47DD5"/>
    <w:pPr>
      <w:numPr>
        <w:ilvl w:val="2"/>
        <w:numId w:val="35"/>
      </w:numPr>
      <w:spacing w:after="100"/>
      <w:contextualSpacing/>
    </w:pPr>
  </w:style>
  <w:style w:type="paragraph" w:customStyle="1" w:styleId="Strecklista3">
    <w:name w:val="Strecklista 3"/>
    <w:basedOn w:val="Brdtext"/>
    <w:uiPriority w:val="6"/>
    <w:semiHidden/>
    <w:qFormat/>
    <w:rsid w:val="00B47DD5"/>
    <w:pPr>
      <w:numPr>
        <w:ilvl w:val="2"/>
        <w:numId w:val="34"/>
      </w:numPr>
      <w:spacing w:after="100"/>
    </w:pPr>
  </w:style>
  <w:style w:type="paragraph" w:styleId="Punktlista3">
    <w:name w:val="List Bullet 3"/>
    <w:basedOn w:val="Normal"/>
    <w:uiPriority w:val="6"/>
    <w:rsid w:val="00B47DD5"/>
    <w:pPr>
      <w:numPr>
        <w:ilvl w:val="2"/>
        <w:numId w:val="28"/>
      </w:numPr>
      <w:spacing w:after="100"/>
      <w:contextualSpacing/>
    </w:pPr>
  </w:style>
  <w:style w:type="paragraph" w:customStyle="1" w:styleId="Brdtextmedram">
    <w:name w:val="Brödtext med ram"/>
    <w:basedOn w:val="Brdtext"/>
    <w:qFormat/>
    <w:rsid w:val="00B47DD5"/>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B47DD5"/>
    <w:rPr>
      <w:rFonts w:ascii="Calibri" w:hAnsi="Calibri" w:cs="Calibri"/>
      <w:sz w:val="16"/>
    </w:rPr>
  </w:style>
  <w:style w:type="character" w:customStyle="1" w:styleId="DocNrChar">
    <w:name w:val="DocNr Char"/>
    <w:basedOn w:val="Standardstycketeckensnitt"/>
    <w:link w:val="DocNr"/>
    <w:semiHidden/>
    <w:rsid w:val="00B47DD5"/>
    <w:rPr>
      <w:rFonts w:ascii="Calibri" w:eastAsiaTheme="minorHAnsi" w:hAnsi="Calibri" w:cs="Calibri"/>
      <w:sz w:val="16"/>
      <w:szCs w:val="25"/>
      <w:lang w:eastAsia="en-US"/>
    </w:rPr>
  </w:style>
  <w:style w:type="paragraph" w:customStyle="1" w:styleId="RKnormal">
    <w:name w:val="RKnormal"/>
    <w:basedOn w:val="Normal"/>
    <w:semiHidden/>
    <w:rsid w:val="00B47DD5"/>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B47DD5"/>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B47DD5"/>
    <w:pPr>
      <w:spacing w:after="0" w:line="240" w:lineRule="auto"/>
    </w:pPr>
  </w:style>
  <w:style w:type="character" w:customStyle="1" w:styleId="AnteckningsrubrikChar">
    <w:name w:val="Anteckningsrubrik Char"/>
    <w:basedOn w:val="Standardstycketeckensnitt"/>
    <w:link w:val="Anteckningsrubrik"/>
    <w:uiPriority w:val="99"/>
    <w:semiHidden/>
    <w:rsid w:val="00B47DD5"/>
    <w:rPr>
      <w:rFonts w:eastAsiaTheme="minorHAnsi"/>
      <w:sz w:val="25"/>
      <w:szCs w:val="25"/>
      <w:lang w:eastAsia="en-US"/>
    </w:rPr>
  </w:style>
  <w:style w:type="character" w:styleId="AnvndHyperlnk">
    <w:name w:val="FollowedHyperlink"/>
    <w:basedOn w:val="Standardstycketeckensnitt"/>
    <w:uiPriority w:val="99"/>
    <w:semiHidden/>
    <w:unhideWhenUsed/>
    <w:rsid w:val="00B47DD5"/>
    <w:rPr>
      <w:noProof w:val="0"/>
      <w:color w:val="954F72" w:themeColor="followedHyperlink"/>
      <w:u w:val="single"/>
    </w:rPr>
  </w:style>
  <w:style w:type="paragraph" w:styleId="Avslutandetext">
    <w:name w:val="Closing"/>
    <w:basedOn w:val="Normal"/>
    <w:link w:val="AvslutandetextChar"/>
    <w:uiPriority w:val="99"/>
    <w:semiHidden/>
    <w:unhideWhenUsed/>
    <w:rsid w:val="00B47DD5"/>
    <w:pPr>
      <w:spacing w:after="0" w:line="240" w:lineRule="auto"/>
      <w:ind w:left="4252"/>
    </w:pPr>
  </w:style>
  <w:style w:type="character" w:customStyle="1" w:styleId="AvslutandetextChar">
    <w:name w:val="Avslutande text Char"/>
    <w:basedOn w:val="Standardstycketeckensnitt"/>
    <w:link w:val="Avslutandetext"/>
    <w:uiPriority w:val="99"/>
    <w:semiHidden/>
    <w:rsid w:val="00B47DD5"/>
    <w:rPr>
      <w:rFonts w:eastAsiaTheme="minorHAnsi"/>
      <w:sz w:val="25"/>
      <w:szCs w:val="25"/>
      <w:lang w:eastAsia="en-US"/>
    </w:rPr>
  </w:style>
  <w:style w:type="paragraph" w:styleId="Avsndaradress-brev">
    <w:name w:val="envelope return"/>
    <w:basedOn w:val="Normal"/>
    <w:uiPriority w:val="99"/>
    <w:semiHidden/>
    <w:unhideWhenUsed/>
    <w:rsid w:val="00B47DD5"/>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B47DD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47DD5"/>
    <w:rPr>
      <w:rFonts w:ascii="Segoe UI" w:eastAsiaTheme="minorHAnsi" w:hAnsi="Segoe UI" w:cs="Segoe UI"/>
      <w:sz w:val="18"/>
      <w:szCs w:val="18"/>
      <w:lang w:eastAsia="en-US"/>
    </w:rPr>
  </w:style>
  <w:style w:type="character" w:styleId="Betoning">
    <w:name w:val="Emphasis"/>
    <w:basedOn w:val="Standardstycketeckensnitt"/>
    <w:uiPriority w:val="20"/>
    <w:qFormat/>
    <w:rsid w:val="00B47DD5"/>
    <w:rPr>
      <w:i/>
      <w:iCs/>
      <w:noProof w:val="0"/>
    </w:rPr>
  </w:style>
  <w:style w:type="character" w:styleId="Bokenstitel">
    <w:name w:val="Book Title"/>
    <w:basedOn w:val="Standardstycketeckensnitt"/>
    <w:uiPriority w:val="33"/>
    <w:qFormat/>
    <w:rsid w:val="00B47DD5"/>
    <w:rPr>
      <w:b/>
      <w:bCs/>
      <w:i/>
      <w:iCs/>
      <w:noProof w:val="0"/>
      <w:spacing w:val="5"/>
    </w:rPr>
  </w:style>
  <w:style w:type="paragraph" w:styleId="Brdtext2">
    <w:name w:val="Body Text 2"/>
    <w:basedOn w:val="Normal"/>
    <w:link w:val="Brdtext2Char"/>
    <w:uiPriority w:val="99"/>
    <w:semiHidden/>
    <w:unhideWhenUsed/>
    <w:rsid w:val="00B47DD5"/>
    <w:pPr>
      <w:spacing w:after="120" w:line="480" w:lineRule="auto"/>
    </w:pPr>
  </w:style>
  <w:style w:type="character" w:customStyle="1" w:styleId="Brdtext2Char">
    <w:name w:val="Brödtext 2 Char"/>
    <w:basedOn w:val="Standardstycketeckensnitt"/>
    <w:link w:val="Brdtext2"/>
    <w:uiPriority w:val="99"/>
    <w:semiHidden/>
    <w:rsid w:val="00B47DD5"/>
    <w:rPr>
      <w:rFonts w:eastAsiaTheme="minorHAnsi"/>
      <w:sz w:val="25"/>
      <w:szCs w:val="25"/>
      <w:lang w:eastAsia="en-US"/>
    </w:rPr>
  </w:style>
  <w:style w:type="paragraph" w:styleId="Brdtext3">
    <w:name w:val="Body Text 3"/>
    <w:basedOn w:val="Normal"/>
    <w:link w:val="Brdtext3Char"/>
    <w:uiPriority w:val="99"/>
    <w:semiHidden/>
    <w:unhideWhenUsed/>
    <w:rsid w:val="00B47DD5"/>
    <w:pPr>
      <w:spacing w:after="120"/>
    </w:pPr>
    <w:rPr>
      <w:sz w:val="16"/>
      <w:szCs w:val="16"/>
    </w:rPr>
  </w:style>
  <w:style w:type="character" w:customStyle="1" w:styleId="Brdtext3Char">
    <w:name w:val="Brödtext 3 Char"/>
    <w:basedOn w:val="Standardstycketeckensnitt"/>
    <w:link w:val="Brdtext3"/>
    <w:uiPriority w:val="99"/>
    <w:semiHidden/>
    <w:rsid w:val="00B47DD5"/>
    <w:rPr>
      <w:rFonts w:eastAsiaTheme="minorHAnsi"/>
      <w:sz w:val="16"/>
      <w:szCs w:val="16"/>
      <w:lang w:eastAsia="en-US"/>
    </w:rPr>
  </w:style>
  <w:style w:type="paragraph" w:styleId="Brdtextmedfrstaindrag">
    <w:name w:val="Body Text First Indent"/>
    <w:basedOn w:val="Brdtext"/>
    <w:link w:val="BrdtextmedfrstaindragChar"/>
    <w:uiPriority w:val="99"/>
    <w:semiHidden/>
    <w:unhideWhenUsed/>
    <w:rsid w:val="00B47DD5"/>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B47DD5"/>
    <w:rPr>
      <w:rFonts w:eastAsiaTheme="minorHAnsi"/>
      <w:sz w:val="25"/>
      <w:szCs w:val="25"/>
      <w:lang w:eastAsia="en-US"/>
    </w:rPr>
  </w:style>
  <w:style w:type="paragraph" w:styleId="Brdtextmedfrstaindrag2">
    <w:name w:val="Body Text First Indent 2"/>
    <w:basedOn w:val="Brdtextmedindrag"/>
    <w:link w:val="Brdtextmedfrstaindrag2Char"/>
    <w:uiPriority w:val="99"/>
    <w:semiHidden/>
    <w:unhideWhenUsed/>
    <w:rsid w:val="00B47DD5"/>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B47DD5"/>
    <w:rPr>
      <w:rFonts w:eastAsiaTheme="minorHAnsi"/>
      <w:sz w:val="25"/>
      <w:szCs w:val="25"/>
      <w:lang w:eastAsia="en-US"/>
    </w:rPr>
  </w:style>
  <w:style w:type="paragraph" w:styleId="Brdtextmedindrag2">
    <w:name w:val="Body Text Indent 2"/>
    <w:basedOn w:val="Normal"/>
    <w:link w:val="Brdtextmedindrag2Char"/>
    <w:uiPriority w:val="99"/>
    <w:semiHidden/>
    <w:unhideWhenUsed/>
    <w:rsid w:val="00B47DD5"/>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B47DD5"/>
    <w:rPr>
      <w:rFonts w:eastAsiaTheme="minorHAnsi"/>
      <w:sz w:val="25"/>
      <w:szCs w:val="25"/>
      <w:lang w:eastAsia="en-US"/>
    </w:rPr>
  </w:style>
  <w:style w:type="paragraph" w:styleId="Brdtextmedindrag3">
    <w:name w:val="Body Text Indent 3"/>
    <w:basedOn w:val="Normal"/>
    <w:link w:val="Brdtextmedindrag3Char"/>
    <w:uiPriority w:val="99"/>
    <w:semiHidden/>
    <w:unhideWhenUsed/>
    <w:rsid w:val="00B47DD5"/>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B47DD5"/>
    <w:rPr>
      <w:rFonts w:eastAsiaTheme="minorHAnsi"/>
      <w:sz w:val="16"/>
      <w:szCs w:val="16"/>
      <w:lang w:eastAsia="en-US"/>
    </w:rPr>
  </w:style>
  <w:style w:type="paragraph" w:styleId="Citat">
    <w:name w:val="Quote"/>
    <w:basedOn w:val="Normal"/>
    <w:next w:val="Normal"/>
    <w:link w:val="CitatChar"/>
    <w:uiPriority w:val="29"/>
    <w:qFormat/>
    <w:rsid w:val="00B47DD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B47DD5"/>
    <w:rPr>
      <w:rFonts w:eastAsiaTheme="minorHAnsi"/>
      <w:i/>
      <w:iCs/>
      <w:color w:val="404040" w:themeColor="text1" w:themeTint="BF"/>
      <w:sz w:val="25"/>
      <w:szCs w:val="25"/>
      <w:lang w:eastAsia="en-US"/>
    </w:rPr>
  </w:style>
  <w:style w:type="paragraph" w:styleId="Citatfrteckning">
    <w:name w:val="table of authorities"/>
    <w:basedOn w:val="Normal"/>
    <w:next w:val="Normal"/>
    <w:uiPriority w:val="99"/>
    <w:semiHidden/>
    <w:unhideWhenUsed/>
    <w:rsid w:val="00B47DD5"/>
    <w:pPr>
      <w:spacing w:after="0"/>
      <w:ind w:left="250" w:hanging="250"/>
    </w:pPr>
  </w:style>
  <w:style w:type="paragraph" w:styleId="Citatfrteckningsrubrik">
    <w:name w:val="toa heading"/>
    <w:basedOn w:val="Normal"/>
    <w:next w:val="Normal"/>
    <w:uiPriority w:val="99"/>
    <w:semiHidden/>
    <w:unhideWhenUsed/>
    <w:rsid w:val="00B47DD5"/>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B47DD5"/>
  </w:style>
  <w:style w:type="character" w:customStyle="1" w:styleId="DatumChar">
    <w:name w:val="Datum Char"/>
    <w:basedOn w:val="Standardstycketeckensnitt"/>
    <w:link w:val="Datum"/>
    <w:uiPriority w:val="99"/>
    <w:semiHidden/>
    <w:rsid w:val="00B47DD5"/>
    <w:rPr>
      <w:rFonts w:eastAsiaTheme="minorHAnsi"/>
      <w:sz w:val="25"/>
      <w:szCs w:val="25"/>
      <w:lang w:eastAsia="en-US"/>
    </w:rPr>
  </w:style>
  <w:style w:type="character" w:styleId="Diskretbetoning">
    <w:name w:val="Subtle Emphasis"/>
    <w:basedOn w:val="Standardstycketeckensnitt"/>
    <w:uiPriority w:val="19"/>
    <w:qFormat/>
    <w:rsid w:val="00B47DD5"/>
    <w:rPr>
      <w:i/>
      <w:iCs/>
      <w:noProof w:val="0"/>
      <w:color w:val="404040" w:themeColor="text1" w:themeTint="BF"/>
    </w:rPr>
  </w:style>
  <w:style w:type="character" w:styleId="Diskretreferens">
    <w:name w:val="Subtle Reference"/>
    <w:basedOn w:val="Standardstycketeckensnitt"/>
    <w:uiPriority w:val="31"/>
    <w:qFormat/>
    <w:rsid w:val="00B47DD5"/>
    <w:rPr>
      <w:smallCaps/>
      <w:noProof w:val="0"/>
      <w:color w:val="5A5A5A" w:themeColor="text1" w:themeTint="A5"/>
    </w:rPr>
  </w:style>
  <w:style w:type="table" w:styleId="Diskrettabell1">
    <w:name w:val="Table Subtle 1"/>
    <w:basedOn w:val="Normaltabell"/>
    <w:uiPriority w:val="99"/>
    <w:semiHidden/>
    <w:unhideWhenUsed/>
    <w:rsid w:val="00B47DD5"/>
    <w:pPr>
      <w:spacing w:after="280"/>
    </w:pPr>
    <w:rPr>
      <w:rFonts w:eastAsiaTheme="minorHAnsi"/>
      <w:sz w:val="25"/>
      <w:szCs w:val="25"/>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B47DD5"/>
    <w:pPr>
      <w:spacing w:after="280"/>
    </w:pPr>
    <w:rPr>
      <w:rFonts w:eastAsiaTheme="minorHAnsi"/>
      <w:sz w:val="25"/>
      <w:szCs w:val="25"/>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B47DD5"/>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B47DD5"/>
    <w:rPr>
      <w:rFonts w:ascii="Segoe UI" w:eastAsiaTheme="minorHAnsi" w:hAnsi="Segoe UI" w:cs="Segoe UI"/>
      <w:sz w:val="16"/>
      <w:szCs w:val="16"/>
      <w:lang w:eastAsia="en-US"/>
    </w:rPr>
  </w:style>
  <w:style w:type="table" w:styleId="Eleganttabell">
    <w:name w:val="Table Elegant"/>
    <w:basedOn w:val="Normaltabell"/>
    <w:uiPriority w:val="99"/>
    <w:semiHidden/>
    <w:unhideWhenUsed/>
    <w:rsid w:val="00B47DD5"/>
    <w:pPr>
      <w:spacing w:after="280"/>
    </w:pPr>
    <w:rPr>
      <w:rFonts w:eastAsiaTheme="minorHAnsi"/>
      <w:sz w:val="25"/>
      <w:szCs w:val="25"/>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B47DD5"/>
    <w:pPr>
      <w:spacing w:after="280"/>
    </w:pPr>
    <w:rPr>
      <w:rFonts w:eastAsiaTheme="minorHAnsi"/>
      <w:sz w:val="25"/>
      <w:szCs w:val="25"/>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B47DD5"/>
    <w:pPr>
      <w:spacing w:after="280"/>
    </w:pPr>
    <w:rPr>
      <w:rFonts w:eastAsiaTheme="minorHAnsi"/>
      <w:sz w:val="25"/>
      <w:szCs w:val="25"/>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B47DD5"/>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B47DD5"/>
    <w:pPr>
      <w:spacing w:after="0" w:line="240" w:lineRule="auto"/>
    </w:pPr>
  </w:style>
  <w:style w:type="character" w:customStyle="1" w:styleId="E-postsignaturChar">
    <w:name w:val="E-postsignatur Char"/>
    <w:basedOn w:val="Standardstycketeckensnitt"/>
    <w:link w:val="E-postsignatur"/>
    <w:uiPriority w:val="99"/>
    <w:semiHidden/>
    <w:rsid w:val="00B47DD5"/>
    <w:rPr>
      <w:rFonts w:eastAsiaTheme="minorHAnsi"/>
      <w:sz w:val="25"/>
      <w:szCs w:val="25"/>
      <w:lang w:eastAsia="en-US"/>
    </w:rPr>
  </w:style>
  <w:style w:type="paragraph" w:styleId="Figurfrteckning">
    <w:name w:val="table of figures"/>
    <w:basedOn w:val="Normal"/>
    <w:next w:val="Normal"/>
    <w:uiPriority w:val="99"/>
    <w:semiHidden/>
    <w:unhideWhenUsed/>
    <w:rsid w:val="00B47DD5"/>
    <w:pPr>
      <w:spacing w:after="0"/>
    </w:pPr>
  </w:style>
  <w:style w:type="table" w:styleId="Frgadlista">
    <w:name w:val="Colorful List"/>
    <w:basedOn w:val="Normaltabell"/>
    <w:uiPriority w:val="72"/>
    <w:semiHidden/>
    <w:unhideWhenUsed/>
    <w:rsid w:val="00B47DD5"/>
    <w:pPr>
      <w:spacing w:after="0" w:line="240" w:lineRule="auto"/>
    </w:pPr>
    <w:rPr>
      <w:rFonts w:eastAsiaTheme="minorHAnsi"/>
      <w:color w:val="000000" w:themeColor="text1"/>
      <w:sz w:val="25"/>
      <w:szCs w:val="25"/>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B47DD5"/>
    <w:pPr>
      <w:spacing w:after="0" w:line="240" w:lineRule="auto"/>
    </w:pPr>
    <w:rPr>
      <w:rFonts w:eastAsiaTheme="minorHAnsi"/>
      <w:color w:val="000000" w:themeColor="text1"/>
      <w:sz w:val="25"/>
      <w:szCs w:val="25"/>
      <w:lang w:eastAsia="en-US"/>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B47DD5"/>
    <w:pPr>
      <w:spacing w:after="0" w:line="240" w:lineRule="auto"/>
    </w:pPr>
    <w:rPr>
      <w:rFonts w:eastAsiaTheme="minorHAnsi"/>
      <w:color w:val="000000" w:themeColor="text1"/>
      <w:sz w:val="25"/>
      <w:szCs w:val="25"/>
      <w:lang w:eastAsia="en-US"/>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B47DD5"/>
    <w:pPr>
      <w:spacing w:after="0" w:line="240" w:lineRule="auto"/>
    </w:pPr>
    <w:rPr>
      <w:rFonts w:eastAsiaTheme="minorHAnsi"/>
      <w:color w:val="000000" w:themeColor="text1"/>
      <w:sz w:val="25"/>
      <w:szCs w:val="25"/>
      <w:lang w:eastAsia="en-US"/>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B47DD5"/>
    <w:pPr>
      <w:spacing w:after="0" w:line="240" w:lineRule="auto"/>
    </w:pPr>
    <w:rPr>
      <w:rFonts w:eastAsiaTheme="minorHAnsi"/>
      <w:color w:val="000000" w:themeColor="text1"/>
      <w:sz w:val="25"/>
      <w:szCs w:val="25"/>
      <w:lang w:eastAsia="en-US"/>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B47DD5"/>
    <w:pPr>
      <w:spacing w:after="0" w:line="240" w:lineRule="auto"/>
    </w:pPr>
    <w:rPr>
      <w:rFonts w:eastAsiaTheme="minorHAnsi"/>
      <w:color w:val="000000" w:themeColor="text1"/>
      <w:sz w:val="25"/>
      <w:szCs w:val="25"/>
      <w:lang w:eastAsia="en-US"/>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B47DD5"/>
    <w:pPr>
      <w:spacing w:after="0" w:line="240" w:lineRule="auto"/>
    </w:pPr>
    <w:rPr>
      <w:rFonts w:eastAsiaTheme="minorHAnsi"/>
      <w:color w:val="000000" w:themeColor="text1"/>
      <w:sz w:val="25"/>
      <w:szCs w:val="25"/>
      <w:lang w:eastAsia="en-US"/>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B47DD5"/>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B47DD5"/>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B47DD5"/>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B47DD5"/>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B47DD5"/>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B47DD5"/>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B47DD5"/>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B47DD5"/>
    <w:pPr>
      <w:spacing w:after="280"/>
    </w:pPr>
    <w:rPr>
      <w:rFonts w:eastAsiaTheme="minorHAnsi"/>
      <w:color w:val="FFFFFF"/>
      <w:sz w:val="25"/>
      <w:szCs w:val="25"/>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B47DD5"/>
    <w:pPr>
      <w:spacing w:after="280"/>
    </w:pPr>
    <w:rPr>
      <w:rFonts w:eastAsiaTheme="minorHAnsi"/>
      <w:sz w:val="25"/>
      <w:szCs w:val="25"/>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B47DD5"/>
    <w:pPr>
      <w:spacing w:after="280"/>
    </w:pPr>
    <w:rPr>
      <w:rFonts w:eastAsiaTheme="minorHAnsi"/>
      <w:sz w:val="25"/>
      <w:szCs w:val="25"/>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B47DD5"/>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B47DD5"/>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B47DD5"/>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B47DD5"/>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B47DD5"/>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B47DD5"/>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B47DD5"/>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B47DD5"/>
    <w:rPr>
      <w:noProof w:val="0"/>
      <w:color w:val="2B579A"/>
      <w:shd w:val="clear" w:color="auto" w:fill="E6E6E6"/>
    </w:rPr>
  </w:style>
  <w:style w:type="paragraph" w:styleId="HTML-adress">
    <w:name w:val="HTML Address"/>
    <w:basedOn w:val="Normal"/>
    <w:link w:val="HTML-adressChar"/>
    <w:uiPriority w:val="99"/>
    <w:semiHidden/>
    <w:unhideWhenUsed/>
    <w:rsid w:val="00B47DD5"/>
    <w:pPr>
      <w:spacing w:after="0" w:line="240" w:lineRule="auto"/>
    </w:pPr>
    <w:rPr>
      <w:i/>
      <w:iCs/>
    </w:rPr>
  </w:style>
  <w:style w:type="character" w:customStyle="1" w:styleId="HTML-adressChar">
    <w:name w:val="HTML - adress Char"/>
    <w:basedOn w:val="Standardstycketeckensnitt"/>
    <w:link w:val="HTML-adress"/>
    <w:uiPriority w:val="99"/>
    <w:semiHidden/>
    <w:rsid w:val="00B47DD5"/>
    <w:rPr>
      <w:rFonts w:eastAsiaTheme="minorHAnsi"/>
      <w:i/>
      <w:iCs/>
      <w:sz w:val="25"/>
      <w:szCs w:val="25"/>
      <w:lang w:eastAsia="en-US"/>
    </w:rPr>
  </w:style>
  <w:style w:type="character" w:styleId="HTML-akronym">
    <w:name w:val="HTML Acronym"/>
    <w:basedOn w:val="Standardstycketeckensnitt"/>
    <w:uiPriority w:val="99"/>
    <w:semiHidden/>
    <w:unhideWhenUsed/>
    <w:rsid w:val="00B47DD5"/>
    <w:rPr>
      <w:noProof w:val="0"/>
    </w:rPr>
  </w:style>
  <w:style w:type="character" w:styleId="HTML-citat">
    <w:name w:val="HTML Cite"/>
    <w:basedOn w:val="Standardstycketeckensnitt"/>
    <w:uiPriority w:val="99"/>
    <w:semiHidden/>
    <w:unhideWhenUsed/>
    <w:rsid w:val="00B47DD5"/>
    <w:rPr>
      <w:i/>
      <w:iCs/>
      <w:noProof w:val="0"/>
    </w:rPr>
  </w:style>
  <w:style w:type="character" w:styleId="HTML-definition">
    <w:name w:val="HTML Definition"/>
    <w:basedOn w:val="Standardstycketeckensnitt"/>
    <w:uiPriority w:val="99"/>
    <w:semiHidden/>
    <w:unhideWhenUsed/>
    <w:rsid w:val="00B47DD5"/>
    <w:rPr>
      <w:i/>
      <w:iCs/>
      <w:noProof w:val="0"/>
    </w:rPr>
  </w:style>
  <w:style w:type="character" w:styleId="HTML-exempel">
    <w:name w:val="HTML Sample"/>
    <w:basedOn w:val="Standardstycketeckensnitt"/>
    <w:uiPriority w:val="99"/>
    <w:semiHidden/>
    <w:unhideWhenUsed/>
    <w:rsid w:val="00B47DD5"/>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B47DD5"/>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B47DD5"/>
    <w:rPr>
      <w:rFonts w:ascii="Consolas" w:eastAsiaTheme="minorHAnsi" w:hAnsi="Consolas"/>
      <w:sz w:val="20"/>
      <w:szCs w:val="20"/>
      <w:lang w:eastAsia="en-US"/>
    </w:rPr>
  </w:style>
  <w:style w:type="character" w:styleId="HTML-kod">
    <w:name w:val="HTML Code"/>
    <w:basedOn w:val="Standardstycketeckensnitt"/>
    <w:uiPriority w:val="99"/>
    <w:semiHidden/>
    <w:unhideWhenUsed/>
    <w:rsid w:val="00B47DD5"/>
    <w:rPr>
      <w:rFonts w:ascii="Consolas" w:hAnsi="Consolas"/>
      <w:noProof w:val="0"/>
      <w:sz w:val="20"/>
      <w:szCs w:val="20"/>
    </w:rPr>
  </w:style>
  <w:style w:type="character" w:styleId="HTML-skrivmaskin">
    <w:name w:val="HTML Typewriter"/>
    <w:basedOn w:val="Standardstycketeckensnitt"/>
    <w:uiPriority w:val="99"/>
    <w:semiHidden/>
    <w:unhideWhenUsed/>
    <w:rsid w:val="00B47DD5"/>
    <w:rPr>
      <w:rFonts w:ascii="Consolas" w:hAnsi="Consolas"/>
      <w:noProof w:val="0"/>
      <w:sz w:val="20"/>
      <w:szCs w:val="20"/>
    </w:rPr>
  </w:style>
  <w:style w:type="character" w:styleId="HTML-tangentbord">
    <w:name w:val="HTML Keyboard"/>
    <w:basedOn w:val="Standardstycketeckensnitt"/>
    <w:uiPriority w:val="99"/>
    <w:semiHidden/>
    <w:unhideWhenUsed/>
    <w:rsid w:val="00B47DD5"/>
    <w:rPr>
      <w:rFonts w:ascii="Consolas" w:hAnsi="Consolas"/>
      <w:noProof w:val="0"/>
      <w:sz w:val="20"/>
      <w:szCs w:val="20"/>
    </w:rPr>
  </w:style>
  <w:style w:type="character" w:styleId="HTML-variabel">
    <w:name w:val="HTML Variable"/>
    <w:basedOn w:val="Standardstycketeckensnitt"/>
    <w:uiPriority w:val="99"/>
    <w:semiHidden/>
    <w:unhideWhenUsed/>
    <w:rsid w:val="00B47DD5"/>
    <w:rPr>
      <w:i/>
      <w:iCs/>
      <w:noProof w:val="0"/>
    </w:rPr>
  </w:style>
  <w:style w:type="paragraph" w:styleId="Index1">
    <w:name w:val="index 1"/>
    <w:basedOn w:val="Normal"/>
    <w:next w:val="Normal"/>
    <w:autoRedefine/>
    <w:uiPriority w:val="99"/>
    <w:semiHidden/>
    <w:unhideWhenUsed/>
    <w:rsid w:val="00B47DD5"/>
    <w:pPr>
      <w:spacing w:after="0" w:line="240" w:lineRule="auto"/>
      <w:ind w:left="250" w:hanging="250"/>
    </w:pPr>
  </w:style>
  <w:style w:type="paragraph" w:styleId="Index2">
    <w:name w:val="index 2"/>
    <w:basedOn w:val="Normal"/>
    <w:next w:val="Normal"/>
    <w:autoRedefine/>
    <w:uiPriority w:val="99"/>
    <w:semiHidden/>
    <w:unhideWhenUsed/>
    <w:rsid w:val="00B47DD5"/>
    <w:pPr>
      <w:spacing w:after="0" w:line="240" w:lineRule="auto"/>
      <w:ind w:left="500" w:hanging="250"/>
    </w:pPr>
  </w:style>
  <w:style w:type="paragraph" w:styleId="Index3">
    <w:name w:val="index 3"/>
    <w:basedOn w:val="Normal"/>
    <w:next w:val="Normal"/>
    <w:autoRedefine/>
    <w:uiPriority w:val="99"/>
    <w:semiHidden/>
    <w:unhideWhenUsed/>
    <w:rsid w:val="00B47DD5"/>
    <w:pPr>
      <w:spacing w:after="0" w:line="240" w:lineRule="auto"/>
      <w:ind w:left="750" w:hanging="250"/>
    </w:pPr>
  </w:style>
  <w:style w:type="paragraph" w:styleId="Index4">
    <w:name w:val="index 4"/>
    <w:basedOn w:val="Normal"/>
    <w:next w:val="Normal"/>
    <w:autoRedefine/>
    <w:uiPriority w:val="99"/>
    <w:semiHidden/>
    <w:unhideWhenUsed/>
    <w:rsid w:val="00B47DD5"/>
    <w:pPr>
      <w:spacing w:after="0" w:line="240" w:lineRule="auto"/>
      <w:ind w:left="1000" w:hanging="250"/>
    </w:pPr>
  </w:style>
  <w:style w:type="paragraph" w:styleId="Index5">
    <w:name w:val="index 5"/>
    <w:basedOn w:val="Normal"/>
    <w:next w:val="Normal"/>
    <w:autoRedefine/>
    <w:uiPriority w:val="99"/>
    <w:semiHidden/>
    <w:unhideWhenUsed/>
    <w:rsid w:val="00B47DD5"/>
    <w:pPr>
      <w:spacing w:after="0" w:line="240" w:lineRule="auto"/>
      <w:ind w:left="1250" w:hanging="250"/>
    </w:pPr>
  </w:style>
  <w:style w:type="paragraph" w:styleId="Index6">
    <w:name w:val="index 6"/>
    <w:basedOn w:val="Normal"/>
    <w:next w:val="Normal"/>
    <w:autoRedefine/>
    <w:uiPriority w:val="99"/>
    <w:semiHidden/>
    <w:unhideWhenUsed/>
    <w:rsid w:val="00B47DD5"/>
    <w:pPr>
      <w:spacing w:after="0" w:line="240" w:lineRule="auto"/>
      <w:ind w:left="1500" w:hanging="250"/>
    </w:pPr>
  </w:style>
  <w:style w:type="paragraph" w:styleId="Index7">
    <w:name w:val="index 7"/>
    <w:basedOn w:val="Normal"/>
    <w:next w:val="Normal"/>
    <w:autoRedefine/>
    <w:uiPriority w:val="99"/>
    <w:semiHidden/>
    <w:unhideWhenUsed/>
    <w:rsid w:val="00B47DD5"/>
    <w:pPr>
      <w:spacing w:after="0" w:line="240" w:lineRule="auto"/>
      <w:ind w:left="1750" w:hanging="250"/>
    </w:pPr>
  </w:style>
  <w:style w:type="paragraph" w:styleId="Index8">
    <w:name w:val="index 8"/>
    <w:basedOn w:val="Normal"/>
    <w:next w:val="Normal"/>
    <w:autoRedefine/>
    <w:uiPriority w:val="99"/>
    <w:semiHidden/>
    <w:unhideWhenUsed/>
    <w:rsid w:val="00B47DD5"/>
    <w:pPr>
      <w:spacing w:after="0" w:line="240" w:lineRule="auto"/>
      <w:ind w:left="2000" w:hanging="250"/>
    </w:pPr>
  </w:style>
  <w:style w:type="paragraph" w:styleId="Index9">
    <w:name w:val="index 9"/>
    <w:basedOn w:val="Normal"/>
    <w:next w:val="Normal"/>
    <w:autoRedefine/>
    <w:uiPriority w:val="99"/>
    <w:semiHidden/>
    <w:unhideWhenUsed/>
    <w:rsid w:val="00B47DD5"/>
    <w:pPr>
      <w:spacing w:after="0" w:line="240" w:lineRule="auto"/>
      <w:ind w:left="2250" w:hanging="250"/>
    </w:pPr>
  </w:style>
  <w:style w:type="paragraph" w:styleId="Indexrubrik">
    <w:name w:val="index heading"/>
    <w:basedOn w:val="Normal"/>
    <w:next w:val="Index1"/>
    <w:uiPriority w:val="99"/>
    <w:semiHidden/>
    <w:unhideWhenUsed/>
    <w:rsid w:val="00B47DD5"/>
    <w:rPr>
      <w:rFonts w:asciiTheme="majorHAnsi" w:eastAsiaTheme="majorEastAsia" w:hAnsiTheme="majorHAnsi" w:cstheme="majorBidi"/>
      <w:b/>
      <w:bCs/>
    </w:rPr>
  </w:style>
  <w:style w:type="paragraph" w:styleId="Indragetstycke">
    <w:name w:val="Block Text"/>
    <w:basedOn w:val="Normal"/>
    <w:uiPriority w:val="99"/>
    <w:semiHidden/>
    <w:unhideWhenUsed/>
    <w:rsid w:val="00B47DD5"/>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qFormat/>
    <w:rsid w:val="00B47DD5"/>
    <w:pPr>
      <w:spacing w:after="0" w:line="240" w:lineRule="auto"/>
    </w:pPr>
    <w:rPr>
      <w:rFonts w:eastAsiaTheme="minorHAnsi"/>
      <w:sz w:val="25"/>
      <w:szCs w:val="25"/>
      <w:lang w:eastAsia="en-US"/>
    </w:rPr>
  </w:style>
  <w:style w:type="paragraph" w:styleId="Inledning">
    <w:name w:val="Salutation"/>
    <w:basedOn w:val="Normal"/>
    <w:next w:val="Normal"/>
    <w:link w:val="InledningChar"/>
    <w:uiPriority w:val="99"/>
    <w:semiHidden/>
    <w:unhideWhenUsed/>
    <w:rsid w:val="00B47DD5"/>
  </w:style>
  <w:style w:type="character" w:customStyle="1" w:styleId="InledningChar">
    <w:name w:val="Inledning Char"/>
    <w:basedOn w:val="Standardstycketeckensnitt"/>
    <w:link w:val="Inledning"/>
    <w:uiPriority w:val="99"/>
    <w:semiHidden/>
    <w:rsid w:val="00B47DD5"/>
    <w:rPr>
      <w:rFonts w:eastAsiaTheme="minorHAnsi"/>
      <w:sz w:val="25"/>
      <w:szCs w:val="25"/>
      <w:lang w:eastAsia="en-US"/>
    </w:rPr>
  </w:style>
  <w:style w:type="paragraph" w:styleId="Innehll4">
    <w:name w:val="toc 4"/>
    <w:basedOn w:val="Normal"/>
    <w:next w:val="Normal"/>
    <w:autoRedefine/>
    <w:uiPriority w:val="39"/>
    <w:semiHidden/>
    <w:unhideWhenUsed/>
    <w:rsid w:val="00B47DD5"/>
    <w:pPr>
      <w:spacing w:after="100"/>
      <w:ind w:left="750"/>
    </w:pPr>
  </w:style>
  <w:style w:type="paragraph" w:styleId="Innehll5">
    <w:name w:val="toc 5"/>
    <w:basedOn w:val="Normal"/>
    <w:next w:val="Normal"/>
    <w:autoRedefine/>
    <w:uiPriority w:val="39"/>
    <w:semiHidden/>
    <w:unhideWhenUsed/>
    <w:rsid w:val="00B47DD5"/>
    <w:pPr>
      <w:spacing w:after="100"/>
      <w:ind w:left="1000"/>
    </w:pPr>
  </w:style>
  <w:style w:type="paragraph" w:styleId="Innehll6">
    <w:name w:val="toc 6"/>
    <w:basedOn w:val="Normal"/>
    <w:next w:val="Normal"/>
    <w:autoRedefine/>
    <w:uiPriority w:val="39"/>
    <w:semiHidden/>
    <w:unhideWhenUsed/>
    <w:rsid w:val="00B47DD5"/>
    <w:pPr>
      <w:spacing w:after="100"/>
      <w:ind w:left="1250"/>
    </w:pPr>
  </w:style>
  <w:style w:type="paragraph" w:styleId="Innehll7">
    <w:name w:val="toc 7"/>
    <w:basedOn w:val="Normal"/>
    <w:next w:val="Normal"/>
    <w:autoRedefine/>
    <w:uiPriority w:val="39"/>
    <w:semiHidden/>
    <w:unhideWhenUsed/>
    <w:rsid w:val="00B47DD5"/>
    <w:pPr>
      <w:spacing w:after="100"/>
      <w:ind w:left="1500"/>
    </w:pPr>
  </w:style>
  <w:style w:type="paragraph" w:styleId="Innehll8">
    <w:name w:val="toc 8"/>
    <w:basedOn w:val="Normal"/>
    <w:next w:val="Normal"/>
    <w:autoRedefine/>
    <w:uiPriority w:val="39"/>
    <w:semiHidden/>
    <w:unhideWhenUsed/>
    <w:rsid w:val="00B47DD5"/>
    <w:pPr>
      <w:spacing w:after="100"/>
      <w:ind w:left="1750"/>
    </w:pPr>
  </w:style>
  <w:style w:type="paragraph" w:styleId="Innehll9">
    <w:name w:val="toc 9"/>
    <w:basedOn w:val="Normal"/>
    <w:next w:val="Normal"/>
    <w:autoRedefine/>
    <w:uiPriority w:val="39"/>
    <w:semiHidden/>
    <w:unhideWhenUsed/>
    <w:rsid w:val="00B47DD5"/>
    <w:pPr>
      <w:spacing w:after="100"/>
      <w:ind w:left="2000"/>
    </w:pPr>
  </w:style>
  <w:style w:type="paragraph" w:styleId="Kommentarer">
    <w:name w:val="annotation text"/>
    <w:basedOn w:val="Normal"/>
    <w:link w:val="KommentarerChar"/>
    <w:uiPriority w:val="99"/>
    <w:semiHidden/>
    <w:unhideWhenUsed/>
    <w:rsid w:val="00B47DD5"/>
    <w:pPr>
      <w:spacing w:line="240" w:lineRule="auto"/>
    </w:pPr>
    <w:rPr>
      <w:sz w:val="20"/>
      <w:szCs w:val="20"/>
    </w:rPr>
  </w:style>
  <w:style w:type="character" w:customStyle="1" w:styleId="KommentarerChar">
    <w:name w:val="Kommentarer Char"/>
    <w:basedOn w:val="Standardstycketeckensnitt"/>
    <w:link w:val="Kommentarer"/>
    <w:uiPriority w:val="99"/>
    <w:semiHidden/>
    <w:rsid w:val="00B47DD5"/>
    <w:rPr>
      <w:rFonts w:eastAsiaTheme="minorHAnsi"/>
      <w:sz w:val="20"/>
      <w:szCs w:val="20"/>
      <w:lang w:eastAsia="en-US"/>
    </w:rPr>
  </w:style>
  <w:style w:type="character" w:styleId="Kommentarsreferens">
    <w:name w:val="annotation reference"/>
    <w:basedOn w:val="Standardstycketeckensnitt"/>
    <w:uiPriority w:val="99"/>
    <w:semiHidden/>
    <w:unhideWhenUsed/>
    <w:rsid w:val="00B47DD5"/>
    <w:rPr>
      <w:noProof w:val="0"/>
      <w:sz w:val="16"/>
      <w:szCs w:val="16"/>
    </w:rPr>
  </w:style>
  <w:style w:type="paragraph" w:styleId="Kommentarsmne">
    <w:name w:val="annotation subject"/>
    <w:basedOn w:val="Kommentarer"/>
    <w:next w:val="Kommentarer"/>
    <w:link w:val="KommentarsmneChar"/>
    <w:uiPriority w:val="99"/>
    <w:semiHidden/>
    <w:unhideWhenUsed/>
    <w:rsid w:val="00B47DD5"/>
    <w:rPr>
      <w:b/>
      <w:bCs/>
    </w:rPr>
  </w:style>
  <w:style w:type="character" w:customStyle="1" w:styleId="KommentarsmneChar">
    <w:name w:val="Kommentarsämne Char"/>
    <w:basedOn w:val="KommentarerChar"/>
    <w:link w:val="Kommentarsmne"/>
    <w:uiPriority w:val="99"/>
    <w:semiHidden/>
    <w:rsid w:val="00B47DD5"/>
    <w:rPr>
      <w:rFonts w:eastAsiaTheme="minorHAnsi"/>
      <w:b/>
      <w:bCs/>
      <w:sz w:val="20"/>
      <w:szCs w:val="20"/>
      <w:lang w:eastAsia="en-US"/>
    </w:rPr>
  </w:style>
  <w:style w:type="paragraph" w:styleId="Lista">
    <w:name w:val="List"/>
    <w:basedOn w:val="Normal"/>
    <w:uiPriority w:val="99"/>
    <w:semiHidden/>
    <w:unhideWhenUsed/>
    <w:rsid w:val="00B47DD5"/>
    <w:pPr>
      <w:ind w:left="283" w:hanging="283"/>
      <w:contextualSpacing/>
    </w:pPr>
  </w:style>
  <w:style w:type="paragraph" w:styleId="Lista2">
    <w:name w:val="List 2"/>
    <w:basedOn w:val="Normal"/>
    <w:uiPriority w:val="99"/>
    <w:semiHidden/>
    <w:unhideWhenUsed/>
    <w:rsid w:val="00B47DD5"/>
    <w:pPr>
      <w:ind w:left="566" w:hanging="283"/>
      <w:contextualSpacing/>
    </w:pPr>
  </w:style>
  <w:style w:type="paragraph" w:styleId="Lista3">
    <w:name w:val="List 3"/>
    <w:basedOn w:val="Normal"/>
    <w:uiPriority w:val="99"/>
    <w:semiHidden/>
    <w:unhideWhenUsed/>
    <w:rsid w:val="00B47DD5"/>
    <w:pPr>
      <w:ind w:left="849" w:hanging="283"/>
      <w:contextualSpacing/>
    </w:pPr>
  </w:style>
  <w:style w:type="paragraph" w:styleId="Lista4">
    <w:name w:val="List 4"/>
    <w:basedOn w:val="Normal"/>
    <w:uiPriority w:val="99"/>
    <w:semiHidden/>
    <w:unhideWhenUsed/>
    <w:rsid w:val="00B47DD5"/>
    <w:pPr>
      <w:ind w:left="1132" w:hanging="283"/>
      <w:contextualSpacing/>
    </w:pPr>
  </w:style>
  <w:style w:type="paragraph" w:styleId="Lista5">
    <w:name w:val="List 5"/>
    <w:basedOn w:val="Normal"/>
    <w:uiPriority w:val="99"/>
    <w:semiHidden/>
    <w:unhideWhenUsed/>
    <w:rsid w:val="00B47DD5"/>
    <w:pPr>
      <w:ind w:left="1415" w:hanging="283"/>
      <w:contextualSpacing/>
    </w:pPr>
  </w:style>
  <w:style w:type="paragraph" w:styleId="Listafortstt">
    <w:name w:val="List Continue"/>
    <w:basedOn w:val="Normal"/>
    <w:uiPriority w:val="99"/>
    <w:semiHidden/>
    <w:unhideWhenUsed/>
    <w:rsid w:val="00B47DD5"/>
    <w:pPr>
      <w:spacing w:after="120"/>
      <w:ind w:left="283"/>
      <w:contextualSpacing/>
    </w:pPr>
  </w:style>
  <w:style w:type="paragraph" w:styleId="Listafortstt2">
    <w:name w:val="List Continue 2"/>
    <w:basedOn w:val="Normal"/>
    <w:uiPriority w:val="99"/>
    <w:semiHidden/>
    <w:unhideWhenUsed/>
    <w:rsid w:val="00B47DD5"/>
    <w:pPr>
      <w:spacing w:after="120"/>
      <w:ind w:left="566"/>
      <w:contextualSpacing/>
    </w:pPr>
  </w:style>
  <w:style w:type="paragraph" w:styleId="Listafortstt3">
    <w:name w:val="List Continue 3"/>
    <w:basedOn w:val="Normal"/>
    <w:uiPriority w:val="99"/>
    <w:semiHidden/>
    <w:unhideWhenUsed/>
    <w:rsid w:val="00B47DD5"/>
    <w:pPr>
      <w:spacing w:after="120"/>
      <w:ind w:left="849"/>
      <w:contextualSpacing/>
    </w:pPr>
  </w:style>
  <w:style w:type="paragraph" w:styleId="Listafortstt4">
    <w:name w:val="List Continue 4"/>
    <w:basedOn w:val="Normal"/>
    <w:uiPriority w:val="99"/>
    <w:semiHidden/>
    <w:unhideWhenUsed/>
    <w:rsid w:val="00B47DD5"/>
    <w:pPr>
      <w:spacing w:after="120"/>
      <w:ind w:left="1132"/>
      <w:contextualSpacing/>
    </w:pPr>
  </w:style>
  <w:style w:type="paragraph" w:styleId="Listafortstt5">
    <w:name w:val="List Continue 5"/>
    <w:basedOn w:val="Normal"/>
    <w:uiPriority w:val="99"/>
    <w:semiHidden/>
    <w:unhideWhenUsed/>
    <w:rsid w:val="00B47DD5"/>
    <w:pPr>
      <w:spacing w:after="120"/>
      <w:ind w:left="1415"/>
      <w:contextualSpacing/>
    </w:pPr>
  </w:style>
  <w:style w:type="paragraph" w:styleId="Liststycke">
    <w:name w:val="List Paragraph"/>
    <w:basedOn w:val="Normal"/>
    <w:uiPriority w:val="34"/>
    <w:qFormat/>
    <w:rsid w:val="00B47DD5"/>
    <w:pPr>
      <w:ind w:left="720"/>
      <w:contextualSpacing/>
    </w:pPr>
  </w:style>
  <w:style w:type="table" w:styleId="Listtabell1ljus">
    <w:name w:val="List Table 1 Light"/>
    <w:basedOn w:val="Normaltabell"/>
    <w:uiPriority w:val="46"/>
    <w:rsid w:val="00B47DD5"/>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B47DD5"/>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B47DD5"/>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B47DD5"/>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B47DD5"/>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B47DD5"/>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B47DD5"/>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B47DD5"/>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B47DD5"/>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B47DD5"/>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B47DD5"/>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B47DD5"/>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B47DD5"/>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B47DD5"/>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B47DD5"/>
    <w:pPr>
      <w:spacing w:after="0" w:line="240" w:lineRule="auto"/>
    </w:pPr>
    <w:rPr>
      <w:rFonts w:eastAsiaTheme="minorHAnsi"/>
      <w:sz w:val="25"/>
      <w:szCs w:val="25"/>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B47DD5"/>
    <w:pPr>
      <w:spacing w:after="0" w:line="240" w:lineRule="auto"/>
    </w:pPr>
    <w:rPr>
      <w:rFonts w:eastAsiaTheme="minorHAnsi"/>
      <w:sz w:val="25"/>
      <w:szCs w:val="25"/>
      <w:lang w:eastAsia="en-US"/>
    </w:r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B47DD5"/>
    <w:pPr>
      <w:spacing w:after="0" w:line="240" w:lineRule="auto"/>
    </w:pPr>
    <w:rPr>
      <w:rFonts w:eastAsiaTheme="minorHAnsi"/>
      <w:sz w:val="25"/>
      <w:szCs w:val="25"/>
      <w:lang w:eastAsia="en-US"/>
    </w:r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B47DD5"/>
    <w:pPr>
      <w:spacing w:after="0" w:line="240" w:lineRule="auto"/>
    </w:pPr>
    <w:rPr>
      <w:rFonts w:eastAsiaTheme="minorHAnsi"/>
      <w:sz w:val="25"/>
      <w:szCs w:val="25"/>
      <w:lang w:eastAsia="en-US"/>
    </w:r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B47DD5"/>
    <w:pPr>
      <w:spacing w:after="0" w:line="240" w:lineRule="auto"/>
    </w:pPr>
    <w:rPr>
      <w:rFonts w:eastAsiaTheme="minorHAnsi"/>
      <w:sz w:val="25"/>
      <w:szCs w:val="25"/>
      <w:lang w:eastAsia="en-US"/>
    </w:r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B47DD5"/>
    <w:pPr>
      <w:spacing w:after="0" w:line="240" w:lineRule="auto"/>
    </w:pPr>
    <w:rPr>
      <w:rFonts w:eastAsiaTheme="minorHAnsi"/>
      <w:sz w:val="25"/>
      <w:szCs w:val="25"/>
      <w:lang w:eastAsia="en-US"/>
    </w:r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B47DD5"/>
    <w:pPr>
      <w:spacing w:after="0" w:line="240" w:lineRule="auto"/>
    </w:pPr>
    <w:rPr>
      <w:rFonts w:eastAsiaTheme="minorHAnsi"/>
      <w:sz w:val="25"/>
      <w:szCs w:val="25"/>
      <w:lang w:eastAsia="en-US"/>
    </w:r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B47DD5"/>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B47DD5"/>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B47DD5"/>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B47DD5"/>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B47DD5"/>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B47DD5"/>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B47DD5"/>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B47DD5"/>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B47DD5"/>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B47DD5"/>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B47DD5"/>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B47DD5"/>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B47DD5"/>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B47DD5"/>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B47DD5"/>
    <w:pPr>
      <w:spacing w:after="0" w:line="240" w:lineRule="auto"/>
    </w:pPr>
    <w:rPr>
      <w:rFonts w:eastAsiaTheme="minorHAnsi"/>
      <w:color w:val="000000" w:themeColor="text1"/>
      <w:sz w:val="25"/>
      <w:szCs w:val="25"/>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B47DD5"/>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B47DD5"/>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B47DD5"/>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B47DD5"/>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B47DD5"/>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B47DD5"/>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B47DD5"/>
    <w:pPr>
      <w:spacing w:after="0" w:line="240" w:lineRule="auto"/>
    </w:pPr>
    <w:rPr>
      <w:rFonts w:eastAsiaTheme="minorHAnsi"/>
      <w:color w:val="000000" w:themeColor="text1"/>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B47DD5"/>
    <w:pPr>
      <w:spacing w:after="0" w:line="240" w:lineRule="auto"/>
    </w:pPr>
    <w:rPr>
      <w:rFonts w:eastAsiaTheme="minorHAnsi"/>
      <w:color w:val="13233B" w:themeColor="accent1"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B47DD5"/>
    <w:pPr>
      <w:spacing w:after="0" w:line="240" w:lineRule="auto"/>
    </w:pPr>
    <w:rPr>
      <w:rFonts w:eastAsiaTheme="minorHAnsi"/>
      <w:color w:val="ACA79C" w:themeColor="accent2"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B47DD5"/>
    <w:pPr>
      <w:spacing w:after="0" w:line="240" w:lineRule="auto"/>
    </w:pPr>
    <w:rPr>
      <w:rFonts w:eastAsiaTheme="minorHAnsi"/>
      <w:color w:val="345472" w:themeColor="accent3"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B47DD5"/>
    <w:pPr>
      <w:spacing w:after="0" w:line="240" w:lineRule="auto"/>
    </w:pPr>
    <w:rPr>
      <w:rFonts w:eastAsiaTheme="minorHAnsi"/>
      <w:color w:val="6689A8" w:themeColor="accent4"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B47DD5"/>
    <w:pPr>
      <w:spacing w:after="0" w:line="240" w:lineRule="auto"/>
    </w:pPr>
    <w:rPr>
      <w:rFonts w:eastAsiaTheme="minorHAnsi"/>
      <w:color w:val="545047" w:themeColor="accent5"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B47DD5"/>
    <w:pPr>
      <w:spacing w:after="0" w:line="240" w:lineRule="auto"/>
    </w:pPr>
    <w:rPr>
      <w:rFonts w:eastAsiaTheme="minorHAnsi"/>
      <w:color w:val="95ACC5" w:themeColor="accent6"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B47DD5"/>
  </w:style>
  <w:style w:type="table" w:styleId="Ljuslista">
    <w:name w:val="Light List"/>
    <w:basedOn w:val="Normaltabell"/>
    <w:uiPriority w:val="61"/>
    <w:semiHidden/>
    <w:unhideWhenUsed/>
    <w:rsid w:val="00B47DD5"/>
    <w:pPr>
      <w:spacing w:after="0" w:line="240" w:lineRule="auto"/>
    </w:pPr>
    <w:rPr>
      <w:rFonts w:eastAsiaTheme="minorHAnsi"/>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B47DD5"/>
    <w:pPr>
      <w:spacing w:after="0" w:line="240" w:lineRule="auto"/>
    </w:pPr>
    <w:rPr>
      <w:rFonts w:eastAsiaTheme="minorHAnsi"/>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B47DD5"/>
    <w:pPr>
      <w:spacing w:after="0" w:line="240" w:lineRule="auto"/>
    </w:pPr>
    <w:rPr>
      <w:rFonts w:eastAsiaTheme="minorHAnsi"/>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B47DD5"/>
    <w:pPr>
      <w:spacing w:after="0" w:line="240" w:lineRule="auto"/>
    </w:pPr>
    <w:rPr>
      <w:rFonts w:eastAsiaTheme="minorHAnsi"/>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B47DD5"/>
    <w:pPr>
      <w:spacing w:after="0" w:line="240" w:lineRule="auto"/>
    </w:pPr>
    <w:rPr>
      <w:rFonts w:eastAsiaTheme="minorHAnsi"/>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B47DD5"/>
    <w:pPr>
      <w:spacing w:after="0" w:line="240" w:lineRule="auto"/>
    </w:pPr>
    <w:rPr>
      <w:rFonts w:eastAsiaTheme="minorHAnsi"/>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B47DD5"/>
    <w:pPr>
      <w:spacing w:after="0" w:line="240" w:lineRule="auto"/>
    </w:pPr>
    <w:rPr>
      <w:rFonts w:eastAsiaTheme="minorHAnsi"/>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B47DD5"/>
    <w:pPr>
      <w:spacing w:after="0" w:line="240" w:lineRule="auto"/>
    </w:pPr>
    <w:rPr>
      <w:rFonts w:eastAsiaTheme="minorHAnsi"/>
      <w:color w:val="000000" w:themeColor="text1" w:themeShade="BF"/>
      <w:sz w:val="25"/>
      <w:szCs w:val="25"/>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B47DD5"/>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B47DD5"/>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B47DD5"/>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B47DD5"/>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B47DD5"/>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B47DD5"/>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B47DD5"/>
    <w:pPr>
      <w:spacing w:after="0" w:line="240" w:lineRule="auto"/>
    </w:pPr>
    <w:rPr>
      <w:rFonts w:eastAsiaTheme="minorHAnsi"/>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B47DD5"/>
    <w:pPr>
      <w:spacing w:after="0" w:line="240" w:lineRule="auto"/>
    </w:pPr>
    <w:rPr>
      <w:rFonts w:eastAsiaTheme="minorHAnsi"/>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B47DD5"/>
    <w:pPr>
      <w:spacing w:after="0" w:line="240" w:lineRule="auto"/>
    </w:pPr>
    <w:rPr>
      <w:rFonts w:eastAsiaTheme="minorHAnsi"/>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B47DD5"/>
    <w:pPr>
      <w:spacing w:after="0" w:line="240" w:lineRule="auto"/>
    </w:pPr>
    <w:rPr>
      <w:rFonts w:eastAsiaTheme="minorHAnsi"/>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B47DD5"/>
    <w:pPr>
      <w:spacing w:after="0" w:line="240" w:lineRule="auto"/>
    </w:pPr>
    <w:rPr>
      <w:rFonts w:eastAsiaTheme="minorHAnsi"/>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B47DD5"/>
    <w:pPr>
      <w:spacing w:after="0" w:line="240" w:lineRule="auto"/>
    </w:pPr>
    <w:rPr>
      <w:rFonts w:eastAsiaTheme="minorHAnsi"/>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B47DD5"/>
    <w:pPr>
      <w:spacing w:after="0" w:line="240" w:lineRule="auto"/>
    </w:pPr>
    <w:rPr>
      <w:rFonts w:eastAsiaTheme="minorHAnsi"/>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B47DD5"/>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MakrotextChar">
    <w:name w:val="Makrotext Char"/>
    <w:basedOn w:val="Standardstycketeckensnitt"/>
    <w:link w:val="Makrotext"/>
    <w:uiPriority w:val="99"/>
    <w:semiHidden/>
    <w:rsid w:val="00B47DD5"/>
    <w:rPr>
      <w:rFonts w:ascii="Consolas" w:eastAsiaTheme="minorHAnsi" w:hAnsi="Consolas"/>
      <w:sz w:val="20"/>
      <w:szCs w:val="20"/>
      <w:lang w:eastAsia="en-US"/>
    </w:rPr>
  </w:style>
  <w:style w:type="paragraph" w:styleId="Meddelanderubrik">
    <w:name w:val="Message Header"/>
    <w:basedOn w:val="Normal"/>
    <w:link w:val="MeddelanderubrikChar"/>
    <w:uiPriority w:val="99"/>
    <w:semiHidden/>
    <w:unhideWhenUsed/>
    <w:rsid w:val="00B47DD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B47DD5"/>
    <w:rPr>
      <w:rFonts w:asciiTheme="majorHAnsi" w:eastAsiaTheme="majorEastAsia" w:hAnsiTheme="majorHAnsi" w:cstheme="majorBidi"/>
      <w:sz w:val="24"/>
      <w:szCs w:val="24"/>
      <w:shd w:val="pct20" w:color="auto" w:fill="auto"/>
      <w:lang w:eastAsia="en-US"/>
    </w:rPr>
  </w:style>
  <w:style w:type="table" w:styleId="Mellanmrklista1">
    <w:name w:val="Medium List 1"/>
    <w:basedOn w:val="Normaltabell"/>
    <w:uiPriority w:val="65"/>
    <w:semiHidden/>
    <w:unhideWhenUsed/>
    <w:rsid w:val="00B47DD5"/>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B47DD5"/>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B47DD5"/>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B47DD5"/>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B47DD5"/>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B47DD5"/>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B47DD5"/>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B47DD5"/>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B47DD5"/>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B47DD5"/>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B47DD5"/>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B47DD5"/>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B47DD5"/>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B47DD5"/>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B47DD5"/>
    <w:pPr>
      <w:spacing w:after="0" w:line="240" w:lineRule="auto"/>
    </w:pPr>
    <w:rPr>
      <w:rFonts w:eastAsiaTheme="minorHAnsi"/>
      <w:sz w:val="25"/>
      <w:szCs w:val="25"/>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B47DD5"/>
    <w:pPr>
      <w:spacing w:after="0" w:line="240" w:lineRule="auto"/>
    </w:pPr>
    <w:rPr>
      <w:rFonts w:eastAsiaTheme="minorHAnsi"/>
      <w:sz w:val="25"/>
      <w:szCs w:val="25"/>
      <w:lang w:eastAsia="en-US"/>
    </w:r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B47DD5"/>
    <w:pPr>
      <w:spacing w:after="0" w:line="240" w:lineRule="auto"/>
    </w:pPr>
    <w:rPr>
      <w:rFonts w:eastAsiaTheme="minorHAnsi"/>
      <w:sz w:val="25"/>
      <w:szCs w:val="25"/>
      <w:lang w:eastAsia="en-US"/>
    </w:r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B47DD5"/>
    <w:pPr>
      <w:spacing w:after="0" w:line="240" w:lineRule="auto"/>
    </w:pPr>
    <w:rPr>
      <w:rFonts w:eastAsiaTheme="minorHAnsi"/>
      <w:sz w:val="25"/>
      <w:szCs w:val="25"/>
      <w:lang w:eastAsia="en-US"/>
    </w:r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B47DD5"/>
    <w:pPr>
      <w:spacing w:after="0" w:line="240" w:lineRule="auto"/>
    </w:pPr>
    <w:rPr>
      <w:rFonts w:eastAsiaTheme="minorHAnsi"/>
      <w:sz w:val="25"/>
      <w:szCs w:val="25"/>
      <w:lang w:eastAsia="en-US"/>
    </w:r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B47DD5"/>
    <w:pPr>
      <w:spacing w:after="0" w:line="240" w:lineRule="auto"/>
    </w:pPr>
    <w:rPr>
      <w:rFonts w:eastAsiaTheme="minorHAnsi"/>
      <w:sz w:val="25"/>
      <w:szCs w:val="25"/>
      <w:lang w:eastAsia="en-US"/>
    </w:r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B47DD5"/>
    <w:pPr>
      <w:spacing w:after="0" w:line="240" w:lineRule="auto"/>
    </w:pPr>
    <w:rPr>
      <w:rFonts w:eastAsiaTheme="minorHAnsi"/>
      <w:sz w:val="25"/>
      <w:szCs w:val="25"/>
      <w:lang w:eastAsia="en-US"/>
    </w:r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B47DD5"/>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B47DD5"/>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B47DD5"/>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B47DD5"/>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B47DD5"/>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B47DD5"/>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B47DD5"/>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B47DD5"/>
    <w:pPr>
      <w:spacing w:after="0" w:line="240" w:lineRule="auto"/>
    </w:pPr>
    <w:rPr>
      <w:rFonts w:eastAsiaTheme="minorHAnsi"/>
      <w:sz w:val="25"/>
      <w:szCs w:val="25"/>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B47DD5"/>
    <w:pPr>
      <w:spacing w:after="0" w:line="240" w:lineRule="auto"/>
    </w:pPr>
    <w:rPr>
      <w:rFonts w:eastAsiaTheme="minorHAnsi"/>
      <w:sz w:val="25"/>
      <w:szCs w:val="25"/>
      <w:lang w:eastAsia="en-US"/>
    </w:r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B47DD5"/>
    <w:pPr>
      <w:spacing w:after="0" w:line="240" w:lineRule="auto"/>
    </w:pPr>
    <w:rPr>
      <w:rFonts w:eastAsiaTheme="minorHAnsi"/>
      <w:sz w:val="25"/>
      <w:szCs w:val="25"/>
      <w:lang w:eastAsia="en-US"/>
    </w:r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B47DD5"/>
    <w:pPr>
      <w:spacing w:after="0" w:line="240" w:lineRule="auto"/>
    </w:pPr>
    <w:rPr>
      <w:rFonts w:eastAsiaTheme="minorHAnsi"/>
      <w:sz w:val="25"/>
      <w:szCs w:val="25"/>
      <w:lang w:eastAsia="en-US"/>
    </w:r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B47DD5"/>
    <w:pPr>
      <w:spacing w:after="0" w:line="240" w:lineRule="auto"/>
    </w:pPr>
    <w:rPr>
      <w:rFonts w:eastAsiaTheme="minorHAnsi"/>
      <w:sz w:val="25"/>
      <w:szCs w:val="25"/>
      <w:lang w:eastAsia="en-US"/>
    </w:r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B47DD5"/>
    <w:pPr>
      <w:spacing w:after="0" w:line="240" w:lineRule="auto"/>
    </w:pPr>
    <w:rPr>
      <w:rFonts w:eastAsiaTheme="minorHAnsi"/>
      <w:sz w:val="25"/>
      <w:szCs w:val="25"/>
      <w:lang w:eastAsia="en-US"/>
    </w:r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B47DD5"/>
    <w:pPr>
      <w:spacing w:after="0" w:line="240" w:lineRule="auto"/>
    </w:pPr>
    <w:rPr>
      <w:rFonts w:eastAsiaTheme="minorHAnsi"/>
      <w:sz w:val="25"/>
      <w:szCs w:val="25"/>
      <w:lang w:eastAsia="en-US"/>
    </w:r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B47DD5"/>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B47DD5"/>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B47DD5"/>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B47DD5"/>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B47DD5"/>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B47DD5"/>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B47DD5"/>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B47DD5"/>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B47DD5"/>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B47DD5"/>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B47DD5"/>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B47DD5"/>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B47DD5"/>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B47DD5"/>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B47DD5"/>
    <w:pPr>
      <w:spacing w:after="280"/>
    </w:pPr>
    <w:rPr>
      <w:rFonts w:eastAsiaTheme="minorHAnsi"/>
      <w:sz w:val="25"/>
      <w:szCs w:val="25"/>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B47DD5"/>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B47DD5"/>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B47DD5"/>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B47DD5"/>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B47DD5"/>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B47DD5"/>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B47DD5"/>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B47DD5"/>
    <w:rPr>
      <w:rFonts w:ascii="Times New Roman" w:hAnsi="Times New Roman" w:cs="Times New Roman"/>
      <w:sz w:val="24"/>
      <w:szCs w:val="24"/>
    </w:rPr>
  </w:style>
  <w:style w:type="paragraph" w:styleId="Normaltindrag">
    <w:name w:val="Normal Indent"/>
    <w:basedOn w:val="Normal"/>
    <w:uiPriority w:val="99"/>
    <w:semiHidden/>
    <w:unhideWhenUsed/>
    <w:rsid w:val="00B47DD5"/>
    <w:pPr>
      <w:ind w:left="1304"/>
    </w:pPr>
  </w:style>
  <w:style w:type="paragraph" w:styleId="Numreradlista4">
    <w:name w:val="List Number 4"/>
    <w:basedOn w:val="Normal"/>
    <w:uiPriority w:val="99"/>
    <w:semiHidden/>
    <w:unhideWhenUsed/>
    <w:rsid w:val="00B47DD5"/>
    <w:pPr>
      <w:numPr>
        <w:numId w:val="39"/>
      </w:numPr>
      <w:contextualSpacing/>
    </w:pPr>
  </w:style>
  <w:style w:type="paragraph" w:styleId="Numreradlista5">
    <w:name w:val="List Number 5"/>
    <w:basedOn w:val="Normal"/>
    <w:uiPriority w:val="99"/>
    <w:semiHidden/>
    <w:unhideWhenUsed/>
    <w:rsid w:val="00B47DD5"/>
    <w:pPr>
      <w:numPr>
        <w:numId w:val="40"/>
      </w:numPr>
      <w:contextualSpacing/>
    </w:pPr>
  </w:style>
  <w:style w:type="character" w:styleId="Nmn">
    <w:name w:val="Mention"/>
    <w:basedOn w:val="Standardstycketeckensnitt"/>
    <w:uiPriority w:val="99"/>
    <w:semiHidden/>
    <w:unhideWhenUsed/>
    <w:rsid w:val="00B47DD5"/>
    <w:rPr>
      <w:noProof w:val="0"/>
      <w:color w:val="2B579A"/>
      <w:shd w:val="clear" w:color="auto" w:fill="E6E6E6"/>
    </w:rPr>
  </w:style>
  <w:style w:type="table" w:styleId="Oformateradtabell1">
    <w:name w:val="Plain Table 1"/>
    <w:basedOn w:val="Normaltabell"/>
    <w:uiPriority w:val="41"/>
    <w:rsid w:val="00B47DD5"/>
    <w:pPr>
      <w:spacing w:after="0" w:line="240" w:lineRule="auto"/>
    </w:pPr>
    <w:rPr>
      <w:rFonts w:eastAsiaTheme="minorHAnsi"/>
      <w:sz w:val="25"/>
      <w:szCs w:val="25"/>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B47DD5"/>
    <w:pPr>
      <w:spacing w:after="0" w:line="240" w:lineRule="auto"/>
    </w:pPr>
    <w:rPr>
      <w:rFonts w:eastAsiaTheme="minorHAnsi"/>
      <w:sz w:val="25"/>
      <w:szCs w:val="25"/>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B47DD5"/>
    <w:pPr>
      <w:spacing w:after="0" w:line="240" w:lineRule="auto"/>
    </w:pPr>
    <w:rPr>
      <w:rFonts w:eastAsiaTheme="minorHAnsi"/>
      <w:sz w:val="25"/>
      <w:szCs w:val="25"/>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B47DD5"/>
    <w:pPr>
      <w:spacing w:after="0" w:line="240" w:lineRule="auto"/>
    </w:pPr>
    <w:rPr>
      <w:rFonts w:eastAsiaTheme="minorHAnsi"/>
      <w:sz w:val="25"/>
      <w:szCs w:val="25"/>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B47DD5"/>
    <w:pPr>
      <w:spacing w:after="0" w:line="240" w:lineRule="auto"/>
    </w:pPr>
    <w:rPr>
      <w:rFonts w:eastAsiaTheme="minorHAnsi"/>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B47DD5"/>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B47DD5"/>
    <w:rPr>
      <w:rFonts w:ascii="Consolas" w:eastAsiaTheme="minorHAnsi" w:hAnsi="Consolas"/>
      <w:sz w:val="21"/>
      <w:szCs w:val="21"/>
      <w:lang w:eastAsia="en-US"/>
    </w:rPr>
  </w:style>
  <w:style w:type="character" w:styleId="Olstomnmnande">
    <w:name w:val="Unresolved Mention"/>
    <w:basedOn w:val="Standardstycketeckensnitt"/>
    <w:uiPriority w:val="99"/>
    <w:semiHidden/>
    <w:unhideWhenUsed/>
    <w:rsid w:val="00B47DD5"/>
    <w:rPr>
      <w:noProof w:val="0"/>
      <w:color w:val="808080"/>
      <w:shd w:val="clear" w:color="auto" w:fill="E6E6E6"/>
    </w:rPr>
  </w:style>
  <w:style w:type="table" w:styleId="Professionelltabell">
    <w:name w:val="Table Professional"/>
    <w:basedOn w:val="Normaltabell"/>
    <w:uiPriority w:val="99"/>
    <w:semiHidden/>
    <w:unhideWhenUsed/>
    <w:rsid w:val="00B47DD5"/>
    <w:pPr>
      <w:spacing w:after="280"/>
    </w:pPr>
    <w:rPr>
      <w:rFonts w:eastAsiaTheme="minorHAnsi"/>
      <w:sz w:val="25"/>
      <w:szCs w:val="25"/>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B47DD5"/>
    <w:pPr>
      <w:numPr>
        <w:numId w:val="41"/>
      </w:numPr>
      <w:contextualSpacing/>
    </w:pPr>
  </w:style>
  <w:style w:type="paragraph" w:styleId="Punktlista5">
    <w:name w:val="List Bullet 5"/>
    <w:basedOn w:val="Normal"/>
    <w:uiPriority w:val="99"/>
    <w:semiHidden/>
    <w:unhideWhenUsed/>
    <w:rsid w:val="00B47DD5"/>
    <w:pPr>
      <w:numPr>
        <w:numId w:val="42"/>
      </w:numPr>
      <w:contextualSpacing/>
    </w:pPr>
  </w:style>
  <w:style w:type="character" w:styleId="Radnummer">
    <w:name w:val="line number"/>
    <w:basedOn w:val="Standardstycketeckensnitt"/>
    <w:uiPriority w:val="99"/>
    <w:semiHidden/>
    <w:unhideWhenUsed/>
    <w:rsid w:val="00B47DD5"/>
    <w:rPr>
      <w:noProof w:val="0"/>
    </w:rPr>
  </w:style>
  <w:style w:type="table" w:styleId="Rutntstabell1ljus">
    <w:name w:val="Grid Table 1 Light"/>
    <w:basedOn w:val="Normaltabell"/>
    <w:uiPriority w:val="46"/>
    <w:rsid w:val="00B47DD5"/>
    <w:pPr>
      <w:spacing w:after="0" w:line="240" w:lineRule="auto"/>
    </w:pPr>
    <w:rPr>
      <w:rFonts w:eastAsiaTheme="minorHAnsi"/>
      <w:sz w:val="25"/>
      <w:szCs w:val="25"/>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B47DD5"/>
    <w:pPr>
      <w:spacing w:after="0" w:line="240" w:lineRule="auto"/>
    </w:pPr>
    <w:rPr>
      <w:rFonts w:eastAsiaTheme="minorHAnsi"/>
      <w:sz w:val="25"/>
      <w:szCs w:val="25"/>
      <w:lang w:eastAsia="en-US"/>
    </w:r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B47DD5"/>
    <w:pPr>
      <w:spacing w:after="0" w:line="240" w:lineRule="auto"/>
    </w:pPr>
    <w:rPr>
      <w:rFonts w:eastAsiaTheme="minorHAnsi"/>
      <w:sz w:val="25"/>
      <w:szCs w:val="25"/>
      <w:lang w:eastAsia="en-US"/>
    </w:r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B47DD5"/>
    <w:pPr>
      <w:spacing w:after="0" w:line="240" w:lineRule="auto"/>
    </w:pPr>
    <w:rPr>
      <w:rFonts w:eastAsiaTheme="minorHAnsi"/>
      <w:sz w:val="25"/>
      <w:szCs w:val="25"/>
      <w:lang w:eastAsia="en-US"/>
    </w:r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B47DD5"/>
    <w:pPr>
      <w:spacing w:after="0" w:line="240" w:lineRule="auto"/>
    </w:pPr>
    <w:rPr>
      <w:rFonts w:eastAsiaTheme="minorHAnsi"/>
      <w:sz w:val="25"/>
      <w:szCs w:val="25"/>
      <w:lang w:eastAsia="en-US"/>
    </w:r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B47DD5"/>
    <w:pPr>
      <w:spacing w:after="0" w:line="240" w:lineRule="auto"/>
    </w:pPr>
    <w:rPr>
      <w:rFonts w:eastAsiaTheme="minorHAnsi"/>
      <w:sz w:val="25"/>
      <w:szCs w:val="25"/>
      <w:lang w:eastAsia="en-US"/>
    </w:r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B47DD5"/>
    <w:pPr>
      <w:spacing w:after="0" w:line="240" w:lineRule="auto"/>
    </w:pPr>
    <w:rPr>
      <w:rFonts w:eastAsiaTheme="minorHAnsi"/>
      <w:sz w:val="25"/>
      <w:szCs w:val="25"/>
      <w:lang w:eastAsia="en-US"/>
    </w:r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B47DD5"/>
    <w:pPr>
      <w:spacing w:after="0" w:line="240" w:lineRule="auto"/>
    </w:pPr>
    <w:rPr>
      <w:rFonts w:eastAsiaTheme="minorHAnsi"/>
      <w:sz w:val="25"/>
      <w:szCs w:val="25"/>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B47DD5"/>
    <w:pPr>
      <w:spacing w:after="0" w:line="240" w:lineRule="auto"/>
    </w:pPr>
    <w:rPr>
      <w:rFonts w:eastAsiaTheme="minorHAnsi"/>
      <w:sz w:val="25"/>
      <w:szCs w:val="25"/>
      <w:lang w:eastAsia="en-US"/>
    </w:r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B47DD5"/>
    <w:pPr>
      <w:spacing w:after="0" w:line="240" w:lineRule="auto"/>
    </w:pPr>
    <w:rPr>
      <w:rFonts w:eastAsiaTheme="minorHAnsi"/>
      <w:sz w:val="25"/>
      <w:szCs w:val="25"/>
      <w:lang w:eastAsia="en-US"/>
    </w:r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B47DD5"/>
    <w:pPr>
      <w:spacing w:after="0" w:line="240" w:lineRule="auto"/>
    </w:pPr>
    <w:rPr>
      <w:rFonts w:eastAsiaTheme="minorHAnsi"/>
      <w:sz w:val="25"/>
      <w:szCs w:val="25"/>
      <w:lang w:eastAsia="en-US"/>
    </w:r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B47DD5"/>
    <w:pPr>
      <w:spacing w:after="0" w:line="240" w:lineRule="auto"/>
    </w:pPr>
    <w:rPr>
      <w:rFonts w:eastAsiaTheme="minorHAnsi"/>
      <w:sz w:val="25"/>
      <w:szCs w:val="25"/>
      <w:lang w:eastAsia="en-US"/>
    </w:r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B47DD5"/>
    <w:pPr>
      <w:spacing w:after="0" w:line="240" w:lineRule="auto"/>
    </w:pPr>
    <w:rPr>
      <w:rFonts w:eastAsiaTheme="minorHAnsi"/>
      <w:sz w:val="25"/>
      <w:szCs w:val="25"/>
      <w:lang w:eastAsia="en-US"/>
    </w:r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B47DD5"/>
    <w:pPr>
      <w:spacing w:after="0" w:line="240" w:lineRule="auto"/>
    </w:pPr>
    <w:rPr>
      <w:rFonts w:eastAsiaTheme="minorHAnsi"/>
      <w:sz w:val="25"/>
      <w:szCs w:val="25"/>
      <w:lang w:eastAsia="en-US"/>
    </w:r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B47DD5"/>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B47DD5"/>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B47DD5"/>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B47DD5"/>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B47DD5"/>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B47DD5"/>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B47DD5"/>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B47DD5"/>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B47DD5"/>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B47DD5"/>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B47DD5"/>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B47DD5"/>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B47DD5"/>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B47DD5"/>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B47DD5"/>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B47DD5"/>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B47DD5"/>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B47DD5"/>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B47DD5"/>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B47DD5"/>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B47DD5"/>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B47DD5"/>
    <w:pPr>
      <w:spacing w:after="0" w:line="240" w:lineRule="auto"/>
    </w:pPr>
    <w:rPr>
      <w:rFonts w:eastAsiaTheme="minorHAnsi"/>
      <w:color w:val="000000" w:themeColor="text1"/>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B47DD5"/>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B47DD5"/>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B47DD5"/>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B47DD5"/>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B47DD5"/>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B47DD5"/>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B47DD5"/>
    <w:pPr>
      <w:spacing w:after="0" w:line="240" w:lineRule="auto"/>
    </w:pPr>
    <w:rPr>
      <w:rFonts w:eastAsiaTheme="minorHAnsi"/>
      <w:color w:val="000000" w:themeColor="text1"/>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B47DD5"/>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B47DD5"/>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B47DD5"/>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B47DD5"/>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B47DD5"/>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B47DD5"/>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B47DD5"/>
    <w:pPr>
      <w:spacing w:after="0" w:line="240" w:lineRule="auto"/>
      <w:ind w:left="4252"/>
    </w:pPr>
  </w:style>
  <w:style w:type="character" w:customStyle="1" w:styleId="SignaturChar">
    <w:name w:val="Signatur Char"/>
    <w:basedOn w:val="Standardstycketeckensnitt"/>
    <w:link w:val="Signatur"/>
    <w:uiPriority w:val="99"/>
    <w:semiHidden/>
    <w:rsid w:val="00B47DD5"/>
    <w:rPr>
      <w:rFonts w:eastAsiaTheme="minorHAnsi"/>
      <w:sz w:val="25"/>
      <w:szCs w:val="25"/>
      <w:lang w:eastAsia="en-US"/>
    </w:rPr>
  </w:style>
  <w:style w:type="character" w:styleId="Slutnotsreferens">
    <w:name w:val="endnote reference"/>
    <w:basedOn w:val="Standardstycketeckensnitt"/>
    <w:uiPriority w:val="99"/>
    <w:semiHidden/>
    <w:unhideWhenUsed/>
    <w:rsid w:val="00B47DD5"/>
    <w:rPr>
      <w:noProof w:val="0"/>
      <w:vertAlign w:val="superscript"/>
    </w:rPr>
  </w:style>
  <w:style w:type="paragraph" w:styleId="Slutnotstext">
    <w:name w:val="endnote text"/>
    <w:basedOn w:val="Normal"/>
    <w:link w:val="SlutnotstextChar"/>
    <w:uiPriority w:val="99"/>
    <w:semiHidden/>
    <w:unhideWhenUsed/>
    <w:rsid w:val="00B47DD5"/>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B47DD5"/>
    <w:rPr>
      <w:rFonts w:eastAsiaTheme="minorHAnsi"/>
      <w:sz w:val="20"/>
      <w:szCs w:val="20"/>
      <w:lang w:eastAsia="en-US"/>
    </w:rPr>
  </w:style>
  <w:style w:type="character" w:styleId="Smarthyperlnk">
    <w:name w:val="Smart Hyperlink"/>
    <w:basedOn w:val="Standardstycketeckensnitt"/>
    <w:uiPriority w:val="99"/>
    <w:semiHidden/>
    <w:unhideWhenUsed/>
    <w:rsid w:val="00B47DD5"/>
    <w:rPr>
      <w:noProof w:val="0"/>
      <w:u w:val="dotted"/>
    </w:rPr>
  </w:style>
  <w:style w:type="table" w:styleId="Standardtabell1">
    <w:name w:val="Table Classic 1"/>
    <w:basedOn w:val="Normaltabell"/>
    <w:uiPriority w:val="99"/>
    <w:semiHidden/>
    <w:unhideWhenUsed/>
    <w:rsid w:val="00B47DD5"/>
    <w:pPr>
      <w:spacing w:after="280"/>
    </w:pPr>
    <w:rPr>
      <w:rFonts w:eastAsiaTheme="minorHAnsi"/>
      <w:sz w:val="25"/>
      <w:szCs w:val="25"/>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B47DD5"/>
    <w:pPr>
      <w:spacing w:after="280"/>
    </w:pPr>
    <w:rPr>
      <w:rFonts w:eastAsiaTheme="minorHAnsi"/>
      <w:sz w:val="25"/>
      <w:szCs w:val="25"/>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B47DD5"/>
    <w:pPr>
      <w:spacing w:after="280"/>
    </w:pPr>
    <w:rPr>
      <w:rFonts w:eastAsiaTheme="minorHAnsi"/>
      <w:color w:val="000080"/>
      <w:sz w:val="25"/>
      <w:szCs w:val="25"/>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B47DD5"/>
    <w:pPr>
      <w:spacing w:after="280"/>
    </w:pPr>
    <w:rPr>
      <w:rFonts w:eastAsiaTheme="minorHAnsi"/>
      <w:sz w:val="25"/>
      <w:szCs w:val="25"/>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qFormat/>
    <w:rsid w:val="00B47DD5"/>
    <w:rPr>
      <w:b/>
      <w:bCs/>
      <w:noProof w:val="0"/>
    </w:rPr>
  </w:style>
  <w:style w:type="character" w:styleId="Starkbetoning">
    <w:name w:val="Intense Emphasis"/>
    <w:basedOn w:val="Standardstycketeckensnitt"/>
    <w:uiPriority w:val="21"/>
    <w:qFormat/>
    <w:rsid w:val="00B47DD5"/>
    <w:rPr>
      <w:i/>
      <w:iCs/>
      <w:noProof w:val="0"/>
      <w:color w:val="1A3050" w:themeColor="accent1"/>
    </w:rPr>
  </w:style>
  <w:style w:type="character" w:styleId="Starkreferens">
    <w:name w:val="Intense Reference"/>
    <w:basedOn w:val="Standardstycketeckensnitt"/>
    <w:uiPriority w:val="32"/>
    <w:qFormat/>
    <w:rsid w:val="00B47DD5"/>
    <w:rPr>
      <w:b/>
      <w:bCs/>
      <w:smallCaps/>
      <w:noProof w:val="0"/>
      <w:color w:val="1A3050" w:themeColor="accent1"/>
      <w:spacing w:val="5"/>
    </w:rPr>
  </w:style>
  <w:style w:type="paragraph" w:styleId="Starktcitat">
    <w:name w:val="Intense Quote"/>
    <w:basedOn w:val="Normal"/>
    <w:next w:val="Normal"/>
    <w:link w:val="StarktcitatChar"/>
    <w:uiPriority w:val="30"/>
    <w:qFormat/>
    <w:rsid w:val="00B47DD5"/>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rsid w:val="00B47DD5"/>
    <w:rPr>
      <w:rFonts w:eastAsiaTheme="minorHAnsi"/>
      <w:i/>
      <w:iCs/>
      <w:color w:val="1A3050" w:themeColor="accent1"/>
      <w:sz w:val="25"/>
      <w:szCs w:val="25"/>
      <w:lang w:eastAsia="en-US"/>
    </w:rPr>
  </w:style>
  <w:style w:type="table" w:styleId="Tabellmed3D-effekter1">
    <w:name w:val="Table 3D effects 1"/>
    <w:basedOn w:val="Normaltabell"/>
    <w:uiPriority w:val="99"/>
    <w:semiHidden/>
    <w:unhideWhenUsed/>
    <w:rsid w:val="00B47DD5"/>
    <w:pPr>
      <w:spacing w:after="280"/>
    </w:pPr>
    <w:rPr>
      <w:rFonts w:eastAsiaTheme="minorHAnsi"/>
      <w:sz w:val="25"/>
      <w:szCs w:val="25"/>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B47DD5"/>
    <w:pPr>
      <w:spacing w:after="280"/>
    </w:pPr>
    <w:rPr>
      <w:rFonts w:eastAsiaTheme="minorHAnsi"/>
      <w:sz w:val="25"/>
      <w:szCs w:val="25"/>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B47DD5"/>
    <w:pPr>
      <w:spacing w:after="280"/>
    </w:pPr>
    <w:rPr>
      <w:rFonts w:eastAsiaTheme="minorHAnsi"/>
      <w:sz w:val="25"/>
      <w:szCs w:val="25"/>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B47DD5"/>
    <w:pPr>
      <w:spacing w:after="280"/>
    </w:pPr>
    <w:rPr>
      <w:rFonts w:eastAsiaTheme="minorHAnsi"/>
      <w:b/>
      <w:bCs/>
      <w:sz w:val="25"/>
      <w:szCs w:val="25"/>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B47DD5"/>
    <w:pPr>
      <w:spacing w:after="280"/>
    </w:pPr>
    <w:rPr>
      <w:rFonts w:eastAsiaTheme="minorHAnsi"/>
      <w:b/>
      <w:bCs/>
      <w:sz w:val="25"/>
      <w:szCs w:val="25"/>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B47DD5"/>
    <w:pPr>
      <w:spacing w:after="280"/>
    </w:pPr>
    <w:rPr>
      <w:rFonts w:eastAsiaTheme="minorHAnsi"/>
      <w:b/>
      <w:bCs/>
      <w:sz w:val="25"/>
      <w:szCs w:val="25"/>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B47DD5"/>
    <w:pPr>
      <w:spacing w:after="280"/>
    </w:pPr>
    <w:rPr>
      <w:rFonts w:eastAsiaTheme="minorHAnsi"/>
      <w:sz w:val="25"/>
      <w:szCs w:val="25"/>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B47DD5"/>
    <w:pPr>
      <w:spacing w:after="280"/>
    </w:pPr>
    <w:rPr>
      <w:rFonts w:eastAsiaTheme="minorHAnsi"/>
      <w:sz w:val="25"/>
      <w:szCs w:val="25"/>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B47DD5"/>
    <w:pPr>
      <w:spacing w:after="280"/>
    </w:pPr>
    <w:rPr>
      <w:rFonts w:eastAsiaTheme="minorHAnsi"/>
      <w:sz w:val="25"/>
      <w:szCs w:val="25"/>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B47DD5"/>
    <w:pPr>
      <w:spacing w:after="280"/>
    </w:pPr>
    <w:rPr>
      <w:rFonts w:eastAsiaTheme="minorHAnsi"/>
      <w:sz w:val="25"/>
      <w:szCs w:val="25"/>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B47DD5"/>
    <w:pPr>
      <w:spacing w:after="280"/>
    </w:pPr>
    <w:rPr>
      <w:rFonts w:eastAsiaTheme="minorHAnsi"/>
      <w:sz w:val="25"/>
      <w:szCs w:val="25"/>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B47DD5"/>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B47DD5"/>
    <w:pPr>
      <w:spacing w:after="280"/>
    </w:pPr>
    <w:rPr>
      <w:rFonts w:eastAsiaTheme="minorHAnsi"/>
      <w:sz w:val="25"/>
      <w:szCs w:val="25"/>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B47DD5"/>
    <w:pPr>
      <w:spacing w:after="280"/>
    </w:pPr>
    <w:rPr>
      <w:rFonts w:eastAsiaTheme="minorHAnsi"/>
      <w:sz w:val="25"/>
      <w:szCs w:val="25"/>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B47DD5"/>
    <w:pPr>
      <w:spacing w:after="280"/>
    </w:pPr>
    <w:rPr>
      <w:rFonts w:eastAsiaTheme="minorHAnsi"/>
      <w:sz w:val="25"/>
      <w:szCs w:val="25"/>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B47DD5"/>
    <w:pPr>
      <w:spacing w:after="280"/>
    </w:pPr>
    <w:rPr>
      <w:rFonts w:eastAsiaTheme="minorHAnsi"/>
      <w:sz w:val="25"/>
      <w:szCs w:val="25"/>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B47DD5"/>
    <w:pPr>
      <w:spacing w:after="280"/>
    </w:pPr>
    <w:rPr>
      <w:rFonts w:eastAsiaTheme="minorHAnsi"/>
      <w:sz w:val="25"/>
      <w:szCs w:val="25"/>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B47DD5"/>
    <w:pPr>
      <w:spacing w:after="280"/>
    </w:pPr>
    <w:rPr>
      <w:rFonts w:eastAsiaTheme="minorHAnsi"/>
      <w:sz w:val="25"/>
      <w:szCs w:val="25"/>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B47DD5"/>
    <w:pPr>
      <w:spacing w:after="280"/>
    </w:pPr>
    <w:rPr>
      <w:rFonts w:eastAsiaTheme="minorHAnsi"/>
      <w:sz w:val="25"/>
      <w:szCs w:val="25"/>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B47DD5"/>
    <w:pPr>
      <w:spacing w:after="280"/>
    </w:pPr>
    <w:rPr>
      <w:rFonts w:eastAsiaTheme="minorHAnsi"/>
      <w:sz w:val="25"/>
      <w:szCs w:val="25"/>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B47DD5"/>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B47DD5"/>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B47DD5"/>
    <w:pPr>
      <w:spacing w:after="280"/>
    </w:pPr>
    <w:rPr>
      <w:rFonts w:eastAsiaTheme="minorHAnsi"/>
      <w:b/>
      <w:bCs/>
      <w:sz w:val="25"/>
      <w:szCs w:val="25"/>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B47DD5"/>
    <w:pPr>
      <w:spacing w:after="280"/>
    </w:pPr>
    <w:rPr>
      <w:rFonts w:eastAsiaTheme="minorHAnsi"/>
      <w:sz w:val="25"/>
      <w:szCs w:val="25"/>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B47DD5"/>
    <w:pPr>
      <w:spacing w:after="0" w:line="240" w:lineRule="auto"/>
    </w:pPr>
    <w:rPr>
      <w:rFonts w:eastAsiaTheme="minorHAnsi"/>
      <w:sz w:val="25"/>
      <w:szCs w:val="25"/>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B47DD5"/>
    <w:pPr>
      <w:spacing w:after="280"/>
    </w:pPr>
    <w:rPr>
      <w:rFonts w:eastAsiaTheme="minorHAns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qFormat/>
    <w:rsid w:val="00B47DD5"/>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B47DD5"/>
    <w:rPr>
      <w:color w:val="5A5A5A" w:themeColor="text1" w:themeTint="A5"/>
      <w:spacing w:val="15"/>
      <w:lang w:eastAsia="en-US"/>
    </w:rPr>
  </w:style>
  <w:style w:type="table" w:styleId="Webbtabell1">
    <w:name w:val="Table Web 1"/>
    <w:basedOn w:val="Normaltabell"/>
    <w:uiPriority w:val="99"/>
    <w:semiHidden/>
    <w:unhideWhenUsed/>
    <w:rsid w:val="00B47DD5"/>
    <w:pPr>
      <w:spacing w:after="280"/>
    </w:pPr>
    <w:rPr>
      <w:rFonts w:eastAsiaTheme="minorHAnsi"/>
      <w:sz w:val="25"/>
      <w:szCs w:val="25"/>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B47DD5"/>
    <w:pPr>
      <w:spacing w:after="280"/>
    </w:pPr>
    <w:rPr>
      <w:rFonts w:eastAsiaTheme="minorHAnsi"/>
      <w:sz w:val="25"/>
      <w:szCs w:val="25"/>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B47DD5"/>
    <w:pPr>
      <w:spacing w:after="280"/>
    </w:pPr>
    <w:rPr>
      <w:rFonts w:eastAsiaTheme="minorHAnsi"/>
      <w:sz w:val="25"/>
      <w:szCs w:val="25"/>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0258">
      <w:bodyDiv w:val="1"/>
      <w:marLeft w:val="0"/>
      <w:marRight w:val="0"/>
      <w:marTop w:val="0"/>
      <w:marBottom w:val="0"/>
      <w:divBdr>
        <w:top w:val="none" w:sz="0" w:space="0" w:color="auto"/>
        <w:left w:val="none" w:sz="0" w:space="0" w:color="auto"/>
        <w:bottom w:val="none" w:sz="0" w:space="0" w:color="auto"/>
        <w:right w:val="none" w:sz="0" w:space="0" w:color="auto"/>
      </w:divBdr>
    </w:div>
    <w:div w:id="646520317">
      <w:bodyDiv w:val="1"/>
      <w:marLeft w:val="0"/>
      <w:marRight w:val="0"/>
      <w:marTop w:val="0"/>
      <w:marBottom w:val="0"/>
      <w:divBdr>
        <w:top w:val="none" w:sz="0" w:space="0" w:color="auto"/>
        <w:left w:val="none" w:sz="0" w:space="0" w:color="auto"/>
        <w:bottom w:val="none" w:sz="0" w:space="0" w:color="auto"/>
        <w:right w:val="none" w:sz="0" w:space="0" w:color="auto"/>
      </w:divBdr>
    </w:div>
    <w:div w:id="690492764">
      <w:bodyDiv w:val="1"/>
      <w:marLeft w:val="0"/>
      <w:marRight w:val="0"/>
      <w:marTop w:val="0"/>
      <w:marBottom w:val="0"/>
      <w:divBdr>
        <w:top w:val="none" w:sz="0" w:space="0" w:color="auto"/>
        <w:left w:val="none" w:sz="0" w:space="0" w:color="auto"/>
        <w:bottom w:val="none" w:sz="0" w:space="0" w:color="auto"/>
        <w:right w:val="none" w:sz="0" w:space="0" w:color="auto"/>
      </w:divBdr>
    </w:div>
    <w:div w:id="1861117087">
      <w:bodyDiv w:val="1"/>
      <w:marLeft w:val="0"/>
      <w:marRight w:val="0"/>
      <w:marTop w:val="0"/>
      <w:marBottom w:val="0"/>
      <w:divBdr>
        <w:top w:val="none" w:sz="0" w:space="0" w:color="auto"/>
        <w:left w:val="none" w:sz="0" w:space="0" w:color="auto"/>
        <w:bottom w:val="none" w:sz="0" w:space="0" w:color="auto"/>
        <w:right w:val="none" w:sz="0" w:space="0" w:color="auto"/>
      </w:divBdr>
    </w:div>
    <w:div w:id="189346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E31B38A93A481D859D495EB6D28D1B"/>
        <w:category>
          <w:name w:val="Allmänt"/>
          <w:gallery w:val="placeholder"/>
        </w:category>
        <w:types>
          <w:type w:val="bbPlcHdr"/>
        </w:types>
        <w:behaviors>
          <w:behavior w:val="content"/>
        </w:behaviors>
        <w:guid w:val="{8C91A11E-3FC6-4BEC-9F40-BB2E6F8DFADC}"/>
      </w:docPartPr>
      <w:docPartBody>
        <w:p w:rsidR="0040149F" w:rsidRDefault="00DC0268" w:rsidP="00DC0268">
          <w:pPr>
            <w:pStyle w:val="42E31B38A93A481D859D495EB6D28D1B"/>
          </w:pPr>
          <w:r>
            <w:rPr>
              <w:rStyle w:val="Platshllartext"/>
            </w:rPr>
            <w:t xml:space="preserve"> </w:t>
          </w:r>
        </w:p>
      </w:docPartBody>
    </w:docPart>
    <w:docPart>
      <w:docPartPr>
        <w:name w:val="FBE4D8CD1DFF431986E3F4F8A2BFCE66"/>
        <w:category>
          <w:name w:val="Allmänt"/>
          <w:gallery w:val="placeholder"/>
        </w:category>
        <w:types>
          <w:type w:val="bbPlcHdr"/>
        </w:types>
        <w:behaviors>
          <w:behavior w:val="content"/>
        </w:behaviors>
        <w:guid w:val="{1995236A-9F2F-4FD8-9787-8596CA0B70E0}"/>
      </w:docPartPr>
      <w:docPartBody>
        <w:p w:rsidR="0040149F" w:rsidRDefault="00DC0268" w:rsidP="00DC0268">
          <w:pPr>
            <w:pStyle w:val="FBE4D8CD1DFF431986E3F4F8A2BFCE661"/>
          </w:pPr>
          <w:r>
            <w:rPr>
              <w:rStyle w:val="Platshllartext"/>
            </w:rPr>
            <w:t xml:space="preserve"> </w:t>
          </w:r>
        </w:p>
      </w:docPartBody>
    </w:docPart>
    <w:docPart>
      <w:docPartPr>
        <w:name w:val="B92AB160EBE04D5BA856172BA868DD70"/>
        <w:category>
          <w:name w:val="Allmänt"/>
          <w:gallery w:val="placeholder"/>
        </w:category>
        <w:types>
          <w:type w:val="bbPlcHdr"/>
        </w:types>
        <w:behaviors>
          <w:behavior w:val="content"/>
        </w:behaviors>
        <w:guid w:val="{3F1E043A-7B21-42C4-A93D-04FA01E44AD0}"/>
      </w:docPartPr>
      <w:docPartBody>
        <w:p w:rsidR="0040149F" w:rsidRDefault="00DC0268" w:rsidP="00DC0268">
          <w:pPr>
            <w:pStyle w:val="B92AB160EBE04D5BA856172BA868DD701"/>
          </w:pPr>
          <w:r>
            <w:rPr>
              <w:rStyle w:val="Platshllartext"/>
            </w:rPr>
            <w:t xml:space="preserve"> </w:t>
          </w:r>
        </w:p>
      </w:docPartBody>
    </w:docPart>
    <w:docPart>
      <w:docPartPr>
        <w:name w:val="D968F08D85B94D398F0327F71763C796"/>
        <w:category>
          <w:name w:val="Allmänt"/>
          <w:gallery w:val="placeholder"/>
        </w:category>
        <w:types>
          <w:type w:val="bbPlcHdr"/>
        </w:types>
        <w:behaviors>
          <w:behavior w:val="content"/>
        </w:behaviors>
        <w:guid w:val="{F223DFB4-F0B0-4B8E-BF27-BD42EF3A2F23}"/>
      </w:docPartPr>
      <w:docPartBody>
        <w:p w:rsidR="0040149F" w:rsidRDefault="00DC0268" w:rsidP="00DC0268">
          <w:pPr>
            <w:pStyle w:val="D968F08D85B94D398F0327F71763C796"/>
          </w:pPr>
          <w:r>
            <w:rPr>
              <w:rStyle w:val="Platshllartext"/>
            </w:rPr>
            <w:t xml:space="preserve"> </w:t>
          </w:r>
        </w:p>
      </w:docPartBody>
    </w:docPart>
    <w:docPart>
      <w:docPartPr>
        <w:name w:val="C5AB9C94909C41A5A03D84855746B1F7"/>
        <w:category>
          <w:name w:val="Allmänt"/>
          <w:gallery w:val="placeholder"/>
        </w:category>
        <w:types>
          <w:type w:val="bbPlcHdr"/>
        </w:types>
        <w:behaviors>
          <w:behavior w:val="content"/>
        </w:behaviors>
        <w:guid w:val="{72216A14-EF74-40CA-9A8E-ED10006B961F}"/>
      </w:docPartPr>
      <w:docPartBody>
        <w:p w:rsidR="00D30917" w:rsidRDefault="002171A0" w:rsidP="002171A0">
          <w:pPr>
            <w:pStyle w:val="C5AB9C94909C41A5A03D84855746B1F7"/>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268"/>
    <w:rsid w:val="002171A0"/>
    <w:rsid w:val="0040149F"/>
    <w:rsid w:val="00A24327"/>
    <w:rsid w:val="00D30917"/>
    <w:rsid w:val="00DC02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59CDD4968D044088B782372EAF586C9">
    <w:name w:val="959CDD4968D044088B782372EAF586C9"/>
    <w:rsid w:val="00DC0268"/>
  </w:style>
  <w:style w:type="character" w:styleId="Platshllartext">
    <w:name w:val="Placeholder Text"/>
    <w:basedOn w:val="Standardstycketeckensnitt"/>
    <w:uiPriority w:val="99"/>
    <w:semiHidden/>
    <w:rsid w:val="002171A0"/>
    <w:rPr>
      <w:noProof w:val="0"/>
      <w:color w:val="808080"/>
    </w:rPr>
  </w:style>
  <w:style w:type="paragraph" w:customStyle="1" w:styleId="9E526B03832B4AD9944C806237D9887C">
    <w:name w:val="9E526B03832B4AD9944C806237D9887C"/>
    <w:rsid w:val="00DC0268"/>
  </w:style>
  <w:style w:type="paragraph" w:customStyle="1" w:styleId="A23D3153871146CDBB185A6A794DA575">
    <w:name w:val="A23D3153871146CDBB185A6A794DA575"/>
    <w:rsid w:val="00DC0268"/>
  </w:style>
  <w:style w:type="paragraph" w:customStyle="1" w:styleId="B7E9BEA146874747BA8ADA9BBC80443F">
    <w:name w:val="B7E9BEA146874747BA8ADA9BBC80443F"/>
    <w:rsid w:val="00DC0268"/>
  </w:style>
  <w:style w:type="paragraph" w:customStyle="1" w:styleId="42E31B38A93A481D859D495EB6D28D1B">
    <w:name w:val="42E31B38A93A481D859D495EB6D28D1B"/>
    <w:rsid w:val="00DC0268"/>
  </w:style>
  <w:style w:type="paragraph" w:customStyle="1" w:styleId="FBE4D8CD1DFF431986E3F4F8A2BFCE66">
    <w:name w:val="FBE4D8CD1DFF431986E3F4F8A2BFCE66"/>
    <w:rsid w:val="00DC0268"/>
  </w:style>
  <w:style w:type="paragraph" w:customStyle="1" w:styleId="F25210C82B7A4E59A6BD9385405A62EE">
    <w:name w:val="F25210C82B7A4E59A6BD9385405A62EE"/>
    <w:rsid w:val="00DC0268"/>
  </w:style>
  <w:style w:type="paragraph" w:customStyle="1" w:styleId="667E45752CEB414F8E890491AFBDEA0A">
    <w:name w:val="667E45752CEB414F8E890491AFBDEA0A"/>
    <w:rsid w:val="00DC0268"/>
  </w:style>
  <w:style w:type="paragraph" w:customStyle="1" w:styleId="166FA8F39C9A4F8EA0DA7C2817FD0D82">
    <w:name w:val="166FA8F39C9A4F8EA0DA7C2817FD0D82"/>
    <w:rsid w:val="00DC0268"/>
  </w:style>
  <w:style w:type="paragraph" w:customStyle="1" w:styleId="B92AB160EBE04D5BA856172BA868DD70">
    <w:name w:val="B92AB160EBE04D5BA856172BA868DD70"/>
    <w:rsid w:val="00DC0268"/>
  </w:style>
  <w:style w:type="paragraph" w:customStyle="1" w:styleId="D968F08D85B94D398F0327F71763C796">
    <w:name w:val="D968F08D85B94D398F0327F71763C796"/>
    <w:rsid w:val="00DC0268"/>
  </w:style>
  <w:style w:type="paragraph" w:customStyle="1" w:styleId="FBE4D8CD1DFF431986E3F4F8A2BFCE661">
    <w:name w:val="FBE4D8CD1DFF431986E3F4F8A2BFCE661"/>
    <w:rsid w:val="00DC026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92AB160EBE04D5BA856172BA868DD701">
    <w:name w:val="B92AB160EBE04D5BA856172BA868DD701"/>
    <w:rsid w:val="00DC026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DE3640831214FE4ABEB2325231992F7">
    <w:name w:val="EDE3640831214FE4ABEB2325231992F7"/>
    <w:rsid w:val="00DC0268"/>
  </w:style>
  <w:style w:type="paragraph" w:customStyle="1" w:styleId="19AC1041B7C845F8BE1B4C6EB45B6A62">
    <w:name w:val="19AC1041B7C845F8BE1B4C6EB45B6A62"/>
    <w:rsid w:val="00DC0268"/>
  </w:style>
  <w:style w:type="paragraph" w:customStyle="1" w:styleId="67E957AD5200450C93CC52668AC1B74B">
    <w:name w:val="67E957AD5200450C93CC52668AC1B74B"/>
    <w:rsid w:val="00DC0268"/>
  </w:style>
  <w:style w:type="paragraph" w:customStyle="1" w:styleId="C2912A8183D44177BF1BC982C65BB4EE">
    <w:name w:val="C2912A8183D44177BF1BC982C65BB4EE"/>
    <w:rsid w:val="00DC0268"/>
  </w:style>
  <w:style w:type="paragraph" w:customStyle="1" w:styleId="94FB4E83A7984D3183381F26B6F023D6">
    <w:name w:val="94FB4E83A7984D3183381F26B6F023D6"/>
    <w:rsid w:val="00DC0268"/>
  </w:style>
  <w:style w:type="paragraph" w:customStyle="1" w:styleId="EF60049A1E2E4AE3A86605FFC1504580">
    <w:name w:val="EF60049A1E2E4AE3A86605FFC1504580"/>
    <w:rsid w:val="00DC0268"/>
  </w:style>
  <w:style w:type="paragraph" w:customStyle="1" w:styleId="1684B7B1BF1E42C094C39DBC5D169E29">
    <w:name w:val="1684B7B1BF1E42C094C39DBC5D169E29"/>
    <w:rsid w:val="00DC0268"/>
  </w:style>
  <w:style w:type="paragraph" w:customStyle="1" w:styleId="644A29200F0F4754A9C9D38343CABDB1">
    <w:name w:val="644A29200F0F4754A9C9D38343CABDB1"/>
    <w:rsid w:val="002171A0"/>
  </w:style>
  <w:style w:type="paragraph" w:customStyle="1" w:styleId="C5AB9C94909C41A5A03D84855746B1F7">
    <w:name w:val="C5AB9C94909C41A5A03D84855746B1F7"/>
    <w:rsid w:val="002171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2020-06-25T00:00:00</HeaderDate>
    <Office/>
    <Dnr>Ju2020/02249/POL</Dnr>
    <ParagrafNr/>
    <DocumentTitle/>
    <VisitingAddress/>
    <Extra1/>
    <Extra2/>
    <Extra3>Maria Stockhaus</Extra3>
    <Number/>
    <Recipient>Till riksdagen</Recipient>
    <SenderText/>
    <DocNumber>Ju2020/02288/POL</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24ed1f1b-bdc8-4b61-b159-09fb61cfacfa</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7083CB-1A04-4247-A8AC-4F713D278BF2}"/>
</file>

<file path=customXml/itemProps2.xml><?xml version="1.0" encoding="utf-8"?>
<ds:datastoreItem xmlns:ds="http://schemas.openxmlformats.org/officeDocument/2006/customXml" ds:itemID="{60E4115C-96E9-485F-A770-CF4A65D0D799}"/>
</file>

<file path=customXml/itemProps3.xml><?xml version="1.0" encoding="utf-8"?>
<ds:datastoreItem xmlns:ds="http://schemas.openxmlformats.org/officeDocument/2006/customXml" ds:itemID="{DD7B4DB0-2DFA-451D-944F-4449680FA001}"/>
</file>

<file path=customXml/itemProps4.xml><?xml version="1.0" encoding="utf-8"?>
<ds:datastoreItem xmlns:ds="http://schemas.openxmlformats.org/officeDocument/2006/customXml" ds:itemID="{6FCDE066-193C-4CE0-A244-64A133713D65}">
  <ds:schemaRefs>
    <ds:schemaRef ds:uri="http://schemas.microsoft.com/sharepoint/events"/>
  </ds:schemaRefs>
</ds:datastoreItem>
</file>

<file path=customXml/itemProps5.xml><?xml version="1.0" encoding="utf-8"?>
<ds:datastoreItem xmlns:ds="http://schemas.openxmlformats.org/officeDocument/2006/customXml" ds:itemID="{AD6BB13B-824F-4D20-8BC1-BFC127B401E9}"/>
</file>

<file path=docProps/app.xml><?xml version="1.0" encoding="utf-8"?>
<Properties xmlns="http://schemas.openxmlformats.org/officeDocument/2006/extended-properties" xmlns:vt="http://schemas.openxmlformats.org/officeDocument/2006/docPropsVTypes">
  <Template>RK Basmall</Template>
  <TotalTime>0</TotalTime>
  <Pages>2</Pages>
  <Words>340</Words>
  <Characters>1802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1555 och 1560.docx</dc:title>
  <dc:subject/>
  <dc:creator>Håkan Sellman</dc:creator>
  <cp:keywords/>
  <dc:description/>
  <cp:lastModifiedBy>Pontus Nilsson</cp:lastModifiedBy>
  <cp:revision>3</cp:revision>
  <dcterms:created xsi:type="dcterms:W3CDTF">2020-06-25T09:29:00Z</dcterms:created>
  <dcterms:modified xsi:type="dcterms:W3CDTF">2020-06-25T09:31:00Z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KOrdnaDiarienummer">
    <vt:lpwstr/>
  </property>
  <property fmtid="{D5CDD505-2E9C-101B-9397-08002B2CF9AE}" pid="4" name="RKOrdnaClass">
    <vt:lpwstr/>
  </property>
  <property fmtid="{D5CDD505-2E9C-101B-9397-08002B2CF9AE}" pid="5" name="Sekretess">
    <vt:lpwstr/>
  </property>
  <property fmtid="{D5CDD505-2E9C-101B-9397-08002B2CF9AE}" pid="6" name="c9cd366cc722410295b9eacffbd73909">
    <vt:lpwstr/>
  </property>
  <property fmtid="{D5CDD505-2E9C-101B-9397-08002B2CF9AE}" pid="7" name="Diarienummer">
    <vt:lpwstr/>
  </property>
  <property fmtid="{D5CDD505-2E9C-101B-9397-08002B2CF9AE}" pid="8" name="DirtyMigration">
    <vt:bool>false</vt:bool>
  </property>
  <property fmtid="{D5CDD505-2E9C-101B-9397-08002B2CF9AE}" pid="9" name="RKOrdnaCheckInComment">
    <vt:lpwstr/>
  </property>
  <property fmtid="{D5CDD505-2E9C-101B-9397-08002B2CF9AE}" pid="10" name="RKOrdnaDepartement2">
    <vt:lpwstr/>
  </property>
  <property fmtid="{D5CDD505-2E9C-101B-9397-08002B2CF9AE}" pid="11" name="Nyckelord">
    <vt:lpwstr/>
  </property>
  <property fmtid="{D5CDD505-2E9C-101B-9397-08002B2CF9AE}" pid="12" name="RKOrdnaActivityCategory2">
    <vt:lpwstr/>
  </property>
  <property fmtid="{D5CDD505-2E9C-101B-9397-08002B2CF9AE}" pid="13" name="Organisation">
    <vt:lpwstr/>
  </property>
  <property fmtid="{D5CDD505-2E9C-101B-9397-08002B2CF9AE}" pid="14" name="ActivityCategory">
    <vt:lpwstr/>
  </property>
  <property fmtid="{D5CDD505-2E9C-101B-9397-08002B2CF9AE}" pid="15" name="_dlc_DocIdItemGuid">
    <vt:lpwstr>2d9e134d-add7-4ba4-b607-e396e59e306b</vt:lpwstr>
  </property>
</Properties>
</file>