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60F5" w14:textId="77777777" w:rsidR="002070D3" w:rsidRDefault="00680667" w:rsidP="00DA0661">
      <w:pPr>
        <w:pStyle w:val="Rubrik"/>
      </w:pPr>
      <w:bookmarkStart w:id="0" w:name="Start"/>
      <w:bookmarkEnd w:id="0"/>
      <w:r>
        <w:t xml:space="preserve">Svar på fråga </w:t>
      </w:r>
      <w:r w:rsidRPr="00680667">
        <w:t xml:space="preserve">2018/19:890 </w:t>
      </w:r>
      <w:r w:rsidR="002070D3">
        <w:t xml:space="preserve">av </w:t>
      </w:r>
      <w:sdt>
        <w:sdtPr>
          <w:alias w:val="Frågeställare"/>
          <w:tag w:val="delete"/>
          <w:id w:val="-211816850"/>
          <w:placeholder>
            <w:docPart w:val="133B122CFCDA43359299C9CA49A207E1"/>
          </w:placeholder>
          <w:dataBinding w:prefixMappings="xmlns:ns0='http://lp/documentinfo/RK' " w:xpath="/ns0:DocumentInfo[1]/ns0:BaseInfo[1]/ns0:Extra3[1]" w:storeItemID="{360B7451-9746-4EC6-90C5-02E222CCE595}"/>
          <w:text/>
        </w:sdtPr>
        <w:sdtEndPr/>
        <w:sdtContent>
          <w:proofErr w:type="spellStart"/>
          <w:r>
            <w:t>Boriana</w:t>
          </w:r>
          <w:proofErr w:type="spellEnd"/>
          <w:r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9DB824A2EBD4A7189B8DA7ED1DB58B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2070D3" w:rsidRPr="002070D3">
        <w:t xml:space="preserve"> </w:t>
      </w:r>
    </w:p>
    <w:p w14:paraId="7ECBA135" w14:textId="737044C6" w:rsidR="00680667" w:rsidRDefault="002070D3" w:rsidP="00DA0661">
      <w:pPr>
        <w:pStyle w:val="Rubrik"/>
      </w:pPr>
      <w:proofErr w:type="spellStart"/>
      <w:r w:rsidRPr="00680667">
        <w:t>Bilstöd</w:t>
      </w:r>
      <w:proofErr w:type="spellEnd"/>
      <w:r w:rsidRPr="00680667">
        <w:t xml:space="preserve"> vid funktionsnedsättning</w:t>
      </w:r>
      <w:r>
        <w:t xml:space="preserve">  </w:t>
      </w:r>
      <w:r w:rsidR="00680667">
        <w:br/>
      </w:r>
      <w:bookmarkStart w:id="1" w:name="_GoBack"/>
      <w:bookmarkEnd w:id="1"/>
    </w:p>
    <w:p w14:paraId="6082CAA5" w14:textId="38491574" w:rsidR="00EA3475" w:rsidRDefault="0042504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33ACC752A6C438885DA28F112AB93CD"/>
          </w:placeholder>
          <w:dataBinding w:prefixMappings="xmlns:ns0='http://lp/documentinfo/RK' " w:xpath="/ns0:DocumentInfo[1]/ns0:BaseInfo[1]/ns0:Extra3[1]" w:storeItemID="{360B7451-9746-4EC6-90C5-02E222CCE595}"/>
          <w:text/>
        </w:sdtPr>
        <w:sdtEndPr/>
        <w:sdtContent>
          <w:proofErr w:type="spellStart"/>
          <w:r w:rsidR="002070D3">
            <w:t>Boriana</w:t>
          </w:r>
          <w:proofErr w:type="spellEnd"/>
          <w:r w:rsidR="002070D3">
            <w:t xml:space="preserve"> Åberg</w:t>
          </w:r>
        </w:sdtContent>
      </w:sdt>
      <w:r w:rsidR="002070D3">
        <w:t xml:space="preserve"> har frågat mig</w:t>
      </w:r>
      <w:r w:rsidR="002070D3" w:rsidRPr="002070D3">
        <w:t xml:space="preserve"> </w:t>
      </w:r>
      <w:r w:rsidR="002070D3">
        <w:t>v</w:t>
      </w:r>
      <w:r w:rsidR="002070D3" w:rsidRPr="00680667">
        <w:t xml:space="preserve">ilka åtgärder </w:t>
      </w:r>
      <w:r w:rsidR="002070D3">
        <w:t xml:space="preserve">jag </w:t>
      </w:r>
      <w:r w:rsidR="002070D3" w:rsidRPr="00680667">
        <w:t xml:space="preserve">tänker vidta för att regelverket </w:t>
      </w:r>
      <w:r w:rsidR="002070D3">
        <w:t xml:space="preserve">för </w:t>
      </w:r>
      <w:proofErr w:type="spellStart"/>
      <w:r w:rsidR="002070D3">
        <w:t>bilstöd</w:t>
      </w:r>
      <w:proofErr w:type="spellEnd"/>
      <w:r w:rsidR="002070D3">
        <w:t xml:space="preserve"> </w:t>
      </w:r>
      <w:r w:rsidR="002070D3" w:rsidRPr="00680667">
        <w:t>ska fungera</w:t>
      </w:r>
      <w:r w:rsidR="00DB3AE8">
        <w:t xml:space="preserve">. Jag delar </w:t>
      </w:r>
      <w:proofErr w:type="spellStart"/>
      <w:r w:rsidR="00DB3AE8">
        <w:t>Boriana</w:t>
      </w:r>
      <w:proofErr w:type="spellEnd"/>
      <w:r w:rsidR="00143A4E">
        <w:t xml:space="preserve"> Åbergs</w:t>
      </w:r>
      <w:r w:rsidR="003D0AFA">
        <w:t xml:space="preserve"> </w:t>
      </w:r>
      <w:r w:rsidR="00DB3AE8">
        <w:t xml:space="preserve">syn på att det är olyckligt när reglerna för </w:t>
      </w:r>
      <w:proofErr w:type="spellStart"/>
      <w:r w:rsidR="00DB3AE8">
        <w:t>bilstöd</w:t>
      </w:r>
      <w:proofErr w:type="spellEnd"/>
      <w:r w:rsidR="00DB3AE8">
        <w:t xml:space="preserve"> inte </w:t>
      </w:r>
      <w:r w:rsidR="00F6359E">
        <w:t xml:space="preserve">fullt ut </w:t>
      </w:r>
      <w:r w:rsidR="00DB3AE8">
        <w:t xml:space="preserve">fyller sitt syfte. </w:t>
      </w:r>
    </w:p>
    <w:p w14:paraId="547444DB" w14:textId="1C5E85A4" w:rsidR="00771D9D" w:rsidRDefault="00DB3AE8" w:rsidP="002749F7">
      <w:pPr>
        <w:pStyle w:val="Brdtext"/>
      </w:pPr>
      <w:r w:rsidRPr="00DB3AE8">
        <w:t xml:space="preserve">Bilstödet utgör en betydelsefull förmån för att främja delaktigheten i samhället för vuxna och barn med funktionsnedsättning. </w:t>
      </w:r>
      <w:r w:rsidR="005103E6" w:rsidRPr="005103E6">
        <w:t>Regeringen har</w:t>
      </w:r>
      <w:r w:rsidR="00EA3475">
        <w:t xml:space="preserve"> lämnat uppdrag till Försäkringskassan och Trafikverket om att följa upp reformens konsekvenser och har</w:t>
      </w:r>
      <w:r w:rsidR="005103E6" w:rsidRPr="005103E6">
        <w:t xml:space="preserve"> tagit </w:t>
      </w:r>
      <w:r w:rsidR="005103E6">
        <w:t xml:space="preserve">emot Försäkringskassans </w:t>
      </w:r>
      <w:r w:rsidR="00EA3475">
        <w:t xml:space="preserve">uppföljning av </w:t>
      </w:r>
      <w:r w:rsidR="005103E6" w:rsidRPr="005103E6">
        <w:t>konsekvenser</w:t>
      </w:r>
      <w:r w:rsidR="005103E6">
        <w:t xml:space="preserve"> för enskilda</w:t>
      </w:r>
      <w:r w:rsidR="00671D76">
        <w:t xml:space="preserve"> (S2018/03928/FST)</w:t>
      </w:r>
      <w:r w:rsidR="00EA3475">
        <w:t xml:space="preserve">. En </w:t>
      </w:r>
      <w:r w:rsidR="005103E6">
        <w:t xml:space="preserve">av </w:t>
      </w:r>
      <w:r w:rsidR="00671D76">
        <w:t>uppföljningens</w:t>
      </w:r>
      <w:r w:rsidR="00671D76" w:rsidRPr="005103E6">
        <w:t xml:space="preserve"> </w:t>
      </w:r>
      <w:r w:rsidR="005103E6" w:rsidRPr="005103E6">
        <w:t xml:space="preserve">slutsatser </w:t>
      </w:r>
      <w:r w:rsidR="005103E6">
        <w:t xml:space="preserve">är </w:t>
      </w:r>
      <w:r w:rsidR="00EA3475">
        <w:t xml:space="preserve">att den genomsnittliga inköpskostnaden </w:t>
      </w:r>
      <w:r w:rsidR="00671D76">
        <w:t>av bilar</w:t>
      </w:r>
      <w:r w:rsidR="00A06FB9">
        <w:t>,</w:t>
      </w:r>
      <w:r w:rsidR="00671D76">
        <w:t xml:space="preserve"> som </w:t>
      </w:r>
      <w:proofErr w:type="spellStart"/>
      <w:r w:rsidR="00671D76">
        <w:t>bilstöd</w:t>
      </w:r>
      <w:proofErr w:type="spellEnd"/>
      <w:r w:rsidR="00671D76">
        <w:t xml:space="preserve"> lämnas för</w:t>
      </w:r>
      <w:r w:rsidR="00A06FB9">
        <w:t>,</w:t>
      </w:r>
      <w:r w:rsidR="00671D76">
        <w:t xml:space="preserve"> </w:t>
      </w:r>
      <w:r w:rsidR="00EA3475">
        <w:t xml:space="preserve">har ökat bland annat för personer som på grund av sin funktionsnedsättning har behov av </w:t>
      </w:r>
      <w:r w:rsidR="00671D76">
        <w:t>särskilt höga bilar</w:t>
      </w:r>
      <w:r w:rsidR="00EA3475">
        <w:t xml:space="preserve">. </w:t>
      </w:r>
    </w:p>
    <w:p w14:paraId="071CE9F4" w14:textId="5D233B46" w:rsidR="002070D3" w:rsidRDefault="00771D9D" w:rsidP="002749F7">
      <w:pPr>
        <w:pStyle w:val="Brdtext"/>
      </w:pPr>
      <w:r>
        <w:t>Regeringen anser att det är av vikt att bilstödet fungerar som avsett och bidrar till att personer med funktionsnedsättning</w:t>
      </w:r>
      <w:r w:rsidRPr="00771D9D">
        <w:t xml:space="preserve"> </w:t>
      </w:r>
      <w:r>
        <w:t xml:space="preserve">kan leva ett </w:t>
      </w:r>
      <w:r w:rsidRPr="00771D9D">
        <w:t xml:space="preserve">aktivt, självständigt och oberoende liv. </w:t>
      </w:r>
      <w:r w:rsidR="009C62DB" w:rsidRPr="009C62DB">
        <w:t xml:space="preserve">En anpassad </w:t>
      </w:r>
      <w:proofErr w:type="gramStart"/>
      <w:r w:rsidR="009C62DB" w:rsidRPr="009C62DB">
        <w:t>bil</w:t>
      </w:r>
      <w:r w:rsidR="0082036D">
        <w:t xml:space="preserve"> </w:t>
      </w:r>
      <w:r w:rsidR="009C62DB" w:rsidRPr="009C62DB">
        <w:t>skapar</w:t>
      </w:r>
      <w:proofErr w:type="gramEnd"/>
      <w:r w:rsidR="009C62DB" w:rsidRPr="009C62DB">
        <w:t xml:space="preserve"> möjlighet för den enskilde att få tillgänglighet till olika miljöer och platser, men krav på för höga bilar kan i stället begränsa tillgängligheten.</w:t>
      </w:r>
      <w:r w:rsidR="009C62DB">
        <w:rPr>
          <w:rFonts w:ascii="Arial" w:hAnsi="Arial" w:cs="Arial"/>
          <w:i/>
          <w:iCs/>
          <w:sz w:val="20"/>
          <w:szCs w:val="20"/>
        </w:rPr>
        <w:t xml:space="preserve"> </w:t>
      </w:r>
      <w:r w:rsidR="00EB7787" w:rsidRPr="00EB7787">
        <w:t>Regeringen avser att återkomma om eventuella åtgärder</w:t>
      </w:r>
      <w:r w:rsidR="00B434E7">
        <w:t>.</w:t>
      </w:r>
    </w:p>
    <w:p w14:paraId="7B47EC7C" w14:textId="67DDDFE6" w:rsidR="002070D3" w:rsidRPr="00CD15B6" w:rsidRDefault="002070D3" w:rsidP="006A12F1">
      <w:pPr>
        <w:pStyle w:val="Brdtext"/>
      </w:pPr>
      <w:r w:rsidRPr="00CD15B6">
        <w:t xml:space="preserve">Stockholm den </w:t>
      </w:r>
      <w:sdt>
        <w:sdtPr>
          <w:id w:val="-1225218591"/>
          <w:placeholder>
            <w:docPart w:val="3FB0F36D92034D609ACC060216D636B9"/>
          </w:placeholder>
          <w:dataBinding w:prefixMappings="xmlns:ns0='http://lp/documentinfo/RK' " w:xpath="/ns0:DocumentInfo[1]/ns0:BaseInfo[1]/ns0:HeaderDate[1]" w:storeItemID="{360B7451-9746-4EC6-90C5-02E222CCE595}"/>
          <w:date w:fullDate="2019-08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103E6" w:rsidRPr="00CD15B6">
            <w:t>29 augusti 2019</w:t>
          </w:r>
        </w:sdtContent>
      </w:sdt>
    </w:p>
    <w:p w14:paraId="1E285896" w14:textId="50EB6DF6" w:rsidR="002070D3" w:rsidRDefault="002070D3" w:rsidP="004E7A8F">
      <w:pPr>
        <w:pStyle w:val="Brdtextutanavstnd"/>
      </w:pPr>
    </w:p>
    <w:p w14:paraId="328A633A" w14:textId="77777777" w:rsidR="00B962BF" w:rsidRPr="00CD15B6" w:rsidRDefault="00B962BF" w:rsidP="004E7A8F">
      <w:pPr>
        <w:pStyle w:val="Brdtextutanavstnd"/>
      </w:pPr>
    </w:p>
    <w:p w14:paraId="64F47BDE" w14:textId="6A40BEFA" w:rsidR="00680667" w:rsidRPr="00671D76" w:rsidRDefault="00425040" w:rsidP="00DB48AB">
      <w:pPr>
        <w:pStyle w:val="Brdtext"/>
        <w:rPr>
          <w:lang w:val="de-DE"/>
        </w:rPr>
      </w:pPr>
      <w:sdt>
        <w:sdtPr>
          <w:rPr>
            <w:lang w:val="de-DE"/>
          </w:rPr>
          <w:alias w:val="Klicka på listpilen"/>
          <w:tag w:val="run-loadAllMinistersFromDep_delete"/>
          <w:id w:val="-122627287"/>
          <w:placeholder>
            <w:docPart w:val="9218CCE705BB449C80F51EE9421BA179"/>
          </w:placeholder>
          <w:dataBinding w:prefixMappings="xmlns:ns0='http://lp/documentinfo/RK' " w:xpath="/ns0:DocumentInfo[1]/ns0:BaseInfo[1]/ns0:TopSender[1]" w:storeItemID="{360B7451-9746-4EC6-90C5-02E222CCE595}"/>
          <w:comboBox w:lastValue="Socialministern">
            <w:listItem w:displayText="Lena Hallengren" w:value="Socialministern"/>
            <w:listItem w:displayText="Annika Strandhäll" w:value="Socialförsäkringsministern"/>
          </w:comboBox>
        </w:sdtPr>
        <w:sdtEndPr/>
        <w:sdtContent>
          <w:r w:rsidR="002070D3" w:rsidRPr="00671D76">
            <w:rPr>
              <w:lang w:val="de-DE"/>
            </w:rPr>
            <w:t xml:space="preserve">Lena </w:t>
          </w:r>
          <w:proofErr w:type="spellStart"/>
          <w:r w:rsidR="002070D3" w:rsidRPr="00671D76">
            <w:rPr>
              <w:lang w:val="de-DE"/>
            </w:rPr>
            <w:t>Hallengren</w:t>
          </w:r>
          <w:proofErr w:type="spellEnd"/>
        </w:sdtContent>
      </w:sdt>
    </w:p>
    <w:sectPr w:rsidR="00680667" w:rsidRPr="00671D76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1082" w14:textId="77777777" w:rsidR="00680667" w:rsidRDefault="00680667" w:rsidP="00A87A54">
      <w:pPr>
        <w:spacing w:after="0" w:line="240" w:lineRule="auto"/>
      </w:pPr>
      <w:r>
        <w:separator/>
      </w:r>
    </w:p>
  </w:endnote>
  <w:endnote w:type="continuationSeparator" w:id="0">
    <w:p w14:paraId="05A723B0" w14:textId="77777777" w:rsidR="00680667" w:rsidRDefault="0068066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1408" w14:textId="77777777" w:rsidR="00AE59C1" w:rsidRDefault="00AE59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278D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1B8E1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8849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7701A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8226E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E4A2F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42C3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803F9D" w14:textId="77777777" w:rsidTr="00C26068">
      <w:trPr>
        <w:trHeight w:val="227"/>
      </w:trPr>
      <w:tc>
        <w:tcPr>
          <w:tcW w:w="4074" w:type="dxa"/>
        </w:tcPr>
        <w:p w14:paraId="4F1FFB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0A55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15318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0A6F" w14:textId="77777777" w:rsidR="00680667" w:rsidRDefault="00680667" w:rsidP="00A87A54">
      <w:pPr>
        <w:spacing w:after="0" w:line="240" w:lineRule="auto"/>
      </w:pPr>
      <w:r>
        <w:separator/>
      </w:r>
    </w:p>
  </w:footnote>
  <w:footnote w:type="continuationSeparator" w:id="0">
    <w:p w14:paraId="2B86B72E" w14:textId="77777777" w:rsidR="00680667" w:rsidRDefault="0068066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78CD" w14:textId="77777777" w:rsidR="00AE59C1" w:rsidRDefault="00AE59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0DA1" w14:textId="77777777" w:rsidR="00AE59C1" w:rsidRDefault="00AE59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80667" w14:paraId="2ABAD2E6" w14:textId="77777777" w:rsidTr="00C93EBA">
      <w:trPr>
        <w:trHeight w:val="227"/>
      </w:trPr>
      <w:tc>
        <w:tcPr>
          <w:tcW w:w="5534" w:type="dxa"/>
        </w:tcPr>
        <w:p w14:paraId="1336950C" w14:textId="77777777" w:rsidR="00680667" w:rsidRPr="007D73AB" w:rsidRDefault="00680667">
          <w:pPr>
            <w:pStyle w:val="Sidhuvud"/>
          </w:pPr>
        </w:p>
      </w:tc>
      <w:tc>
        <w:tcPr>
          <w:tcW w:w="3170" w:type="dxa"/>
          <w:vAlign w:val="bottom"/>
        </w:tcPr>
        <w:p w14:paraId="3000A0D6" w14:textId="77777777" w:rsidR="00680667" w:rsidRPr="007D73AB" w:rsidRDefault="00680667" w:rsidP="00340DE0">
          <w:pPr>
            <w:pStyle w:val="Sidhuvud"/>
          </w:pPr>
        </w:p>
      </w:tc>
      <w:tc>
        <w:tcPr>
          <w:tcW w:w="1134" w:type="dxa"/>
        </w:tcPr>
        <w:p w14:paraId="2327036B" w14:textId="77777777" w:rsidR="00680667" w:rsidRDefault="00680667" w:rsidP="005A703A">
          <w:pPr>
            <w:pStyle w:val="Sidhuvud"/>
          </w:pPr>
        </w:p>
      </w:tc>
    </w:tr>
    <w:tr w:rsidR="00680667" w14:paraId="5D21055F" w14:textId="77777777" w:rsidTr="00C93EBA">
      <w:trPr>
        <w:trHeight w:val="1928"/>
      </w:trPr>
      <w:tc>
        <w:tcPr>
          <w:tcW w:w="5534" w:type="dxa"/>
        </w:tcPr>
        <w:p w14:paraId="5C398FC7" w14:textId="77777777" w:rsidR="00680667" w:rsidRPr="00340DE0" w:rsidRDefault="0068066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350D78" wp14:editId="1152982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4DB769" w14:textId="77777777" w:rsidR="00680667" w:rsidRPr="00710A6C" w:rsidRDefault="00680667" w:rsidP="00EE3C0F">
          <w:pPr>
            <w:pStyle w:val="Sidhuvud"/>
            <w:rPr>
              <w:b/>
            </w:rPr>
          </w:pPr>
        </w:p>
        <w:p w14:paraId="6B82031F" w14:textId="77777777" w:rsidR="00680667" w:rsidRDefault="00680667" w:rsidP="00EE3C0F">
          <w:pPr>
            <w:pStyle w:val="Sidhuvud"/>
          </w:pPr>
        </w:p>
        <w:p w14:paraId="75BE9D24" w14:textId="77777777" w:rsidR="00680667" w:rsidRDefault="00680667" w:rsidP="00EE3C0F">
          <w:pPr>
            <w:pStyle w:val="Sidhuvud"/>
          </w:pPr>
        </w:p>
        <w:p w14:paraId="2C9F6909" w14:textId="77777777" w:rsidR="00680667" w:rsidRDefault="0068066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617846599B48C4AA8B987C627D8DED"/>
            </w:placeholder>
            <w:dataBinding w:prefixMappings="xmlns:ns0='http://lp/documentinfo/RK' " w:xpath="/ns0:DocumentInfo[1]/ns0:BaseInfo[1]/ns0:Dnr[1]" w:storeItemID="{360B7451-9746-4EC6-90C5-02E222CCE595}"/>
            <w:text/>
          </w:sdtPr>
          <w:sdtEndPr/>
          <w:sdtContent>
            <w:p w14:paraId="7A8D5AF4" w14:textId="043C82F1" w:rsidR="00680667" w:rsidRDefault="00680667" w:rsidP="00EE3C0F">
              <w:pPr>
                <w:pStyle w:val="Sidhuvud"/>
              </w:pPr>
              <w:r>
                <w:t>S2019/</w:t>
              </w:r>
              <w:r w:rsidR="00CF7CB3">
                <w:t>03460/FST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FF139B83C24D4D827E26BC581184A3"/>
            </w:placeholder>
            <w:showingPlcHdr/>
            <w:dataBinding w:prefixMappings="xmlns:ns0='http://lp/documentinfo/RK' " w:xpath="/ns0:DocumentInfo[1]/ns0:BaseInfo[1]/ns0:DocNumber[1]" w:storeItemID="{360B7451-9746-4EC6-90C5-02E222CCE595}"/>
            <w:text/>
          </w:sdtPr>
          <w:sdtEndPr/>
          <w:sdtContent>
            <w:p w14:paraId="1BE736EF" w14:textId="77777777" w:rsidR="00680667" w:rsidRDefault="006806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331EB5" w14:textId="77777777" w:rsidR="00680667" w:rsidRDefault="00680667" w:rsidP="00EE3C0F">
          <w:pPr>
            <w:pStyle w:val="Sidhuvud"/>
          </w:pPr>
        </w:p>
      </w:tc>
      <w:tc>
        <w:tcPr>
          <w:tcW w:w="1134" w:type="dxa"/>
        </w:tcPr>
        <w:p w14:paraId="142DBBDB" w14:textId="77777777" w:rsidR="00680667" w:rsidRDefault="00680667" w:rsidP="0094502D">
          <w:pPr>
            <w:pStyle w:val="Sidhuvud"/>
          </w:pPr>
        </w:p>
        <w:p w14:paraId="398C7994" w14:textId="77777777" w:rsidR="00680667" w:rsidRPr="0094502D" w:rsidRDefault="00680667" w:rsidP="00EC71A6">
          <w:pPr>
            <w:pStyle w:val="Sidhuvud"/>
          </w:pPr>
        </w:p>
      </w:tc>
    </w:tr>
    <w:tr w:rsidR="00680667" w14:paraId="5E4754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D58ABC3F6AF4C5A808A85B716ADEA5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79530" w14:textId="77777777" w:rsidR="002070D3" w:rsidRPr="002070D3" w:rsidRDefault="002070D3" w:rsidP="00340DE0">
              <w:pPr>
                <w:pStyle w:val="Sidhuvud"/>
                <w:rPr>
                  <w:b/>
                </w:rPr>
              </w:pPr>
              <w:r w:rsidRPr="002070D3">
                <w:rPr>
                  <w:b/>
                </w:rPr>
                <w:t>Socialdepartementet</w:t>
              </w:r>
            </w:p>
            <w:p w14:paraId="04147CD0" w14:textId="77777777" w:rsidR="00212B15" w:rsidRDefault="002070D3" w:rsidP="00340DE0">
              <w:pPr>
                <w:pStyle w:val="Sidhuvud"/>
              </w:pPr>
              <w:r w:rsidRPr="002070D3">
                <w:t>Socialministern</w:t>
              </w:r>
            </w:p>
            <w:p w14:paraId="405033CC" w14:textId="77777777" w:rsidR="00212B15" w:rsidRDefault="00212B15" w:rsidP="00340DE0">
              <w:pPr>
                <w:pStyle w:val="Sidhuvud"/>
              </w:pPr>
            </w:p>
            <w:p w14:paraId="56D7E8D9" w14:textId="64C478D1" w:rsidR="00680667" w:rsidRPr="00340DE0" w:rsidRDefault="0068066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EB247A0E7740B5A643F5ABEEBC057C"/>
          </w:placeholder>
          <w:dataBinding w:prefixMappings="xmlns:ns0='http://lp/documentinfo/RK' " w:xpath="/ns0:DocumentInfo[1]/ns0:BaseInfo[1]/ns0:Recipient[1]" w:storeItemID="{360B7451-9746-4EC6-90C5-02E222CCE595}"/>
          <w:text w:multiLine="1"/>
        </w:sdtPr>
        <w:sdtEndPr/>
        <w:sdtContent>
          <w:tc>
            <w:tcPr>
              <w:tcW w:w="3170" w:type="dxa"/>
            </w:tcPr>
            <w:p w14:paraId="340CB6C8" w14:textId="77777777" w:rsidR="00680667" w:rsidRDefault="0068066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CCEA59" w14:textId="77777777" w:rsidR="00680667" w:rsidRDefault="00680667" w:rsidP="003E6020">
          <w:pPr>
            <w:pStyle w:val="Sidhuvud"/>
          </w:pPr>
        </w:p>
      </w:tc>
    </w:tr>
  </w:tbl>
  <w:p w14:paraId="717E388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6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A4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0D3"/>
    <w:rsid w:val="002102FD"/>
    <w:rsid w:val="002116FE"/>
    <w:rsid w:val="00211B4E"/>
    <w:rsid w:val="00212B15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AFA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040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03E6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214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D76"/>
    <w:rsid w:val="00672F6F"/>
    <w:rsid w:val="00674C2F"/>
    <w:rsid w:val="00674C8B"/>
    <w:rsid w:val="00680667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09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D9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036D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C62DB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6FB9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9C1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4E7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2BF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5B6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CB3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AE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475"/>
    <w:rsid w:val="00EA4C83"/>
    <w:rsid w:val="00EB763D"/>
    <w:rsid w:val="00EB7787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59E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A4B92F"/>
  <w15:docId w15:val="{91B94B1C-1630-40FC-93A1-CDCA84E1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617846599B48C4AA8B987C627D8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2AC68-17A6-4E1C-8517-12528F43FD6E}"/>
      </w:docPartPr>
      <w:docPartBody>
        <w:p w:rsidR="00806D20" w:rsidRDefault="008F09EC" w:rsidP="008F09EC">
          <w:pPr>
            <w:pStyle w:val="A7617846599B48C4AA8B987C627D8D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FF139B83C24D4D827E26BC58118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A6B32-5859-4DEE-B9E3-8CE4AB200811}"/>
      </w:docPartPr>
      <w:docPartBody>
        <w:p w:rsidR="00806D20" w:rsidRDefault="008F09EC" w:rsidP="008F09EC">
          <w:pPr>
            <w:pStyle w:val="6AFF139B83C24D4D827E26BC581184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58ABC3F6AF4C5A808A85B716ADE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CBE47-F683-4111-9F98-F6822933B8F4}"/>
      </w:docPartPr>
      <w:docPartBody>
        <w:p w:rsidR="00806D20" w:rsidRDefault="008F09EC" w:rsidP="008F09EC">
          <w:pPr>
            <w:pStyle w:val="8D58ABC3F6AF4C5A808A85B716ADEA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EB247A0E7740B5A643F5ABEEBC0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AC350-ECDE-4872-802B-9F34954941C9}"/>
      </w:docPartPr>
      <w:docPartBody>
        <w:p w:rsidR="00806D20" w:rsidRDefault="008F09EC" w:rsidP="008F09EC">
          <w:pPr>
            <w:pStyle w:val="15EB247A0E7740B5A643F5ABEEBC05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3B122CFCDA43359299C9CA49A20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984F8-EE07-4AE5-8D3D-225CE3338F6B}"/>
      </w:docPartPr>
      <w:docPartBody>
        <w:p w:rsidR="00806D20" w:rsidRDefault="008F09EC" w:rsidP="008F09EC">
          <w:pPr>
            <w:pStyle w:val="133B122CFCDA43359299C9CA49A207E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9DB824A2EBD4A7189B8DA7ED1DB5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1FA26-9D00-475F-AF13-7E142294A0D4}"/>
      </w:docPartPr>
      <w:docPartBody>
        <w:p w:rsidR="00806D20" w:rsidRDefault="008F09EC" w:rsidP="008F09EC">
          <w:pPr>
            <w:pStyle w:val="09DB824A2EBD4A7189B8DA7ED1DB58B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33ACC752A6C438885DA28F112AB9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2B7AA-C1D2-483D-865C-630599F25FA5}"/>
      </w:docPartPr>
      <w:docPartBody>
        <w:p w:rsidR="00806D20" w:rsidRDefault="008F09EC" w:rsidP="008F09EC">
          <w:pPr>
            <w:pStyle w:val="833ACC752A6C438885DA28F112AB93C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FB0F36D92034D609ACC060216D63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825E0-B0D3-44A8-9E37-D2350881DE85}"/>
      </w:docPartPr>
      <w:docPartBody>
        <w:p w:rsidR="00806D20" w:rsidRDefault="008F09EC" w:rsidP="008F09EC">
          <w:pPr>
            <w:pStyle w:val="3FB0F36D92034D609ACC060216D636B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218CCE705BB449C80F51EE9421BA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65AA5-5E0F-4C6C-9498-29297DFF8C59}"/>
      </w:docPartPr>
      <w:docPartBody>
        <w:p w:rsidR="00806D20" w:rsidRDefault="008F09EC" w:rsidP="008F09EC">
          <w:pPr>
            <w:pStyle w:val="9218CCE705BB449C80F51EE9421BA17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EC"/>
    <w:rsid w:val="00806D20"/>
    <w:rsid w:val="008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D0A99061C64103A249F885DE6256E5">
    <w:name w:val="75D0A99061C64103A249F885DE6256E5"/>
    <w:rsid w:val="008F09EC"/>
  </w:style>
  <w:style w:type="character" w:styleId="Platshllartext">
    <w:name w:val="Placeholder Text"/>
    <w:basedOn w:val="Standardstycketeckensnitt"/>
    <w:uiPriority w:val="99"/>
    <w:semiHidden/>
    <w:rsid w:val="008F09EC"/>
    <w:rPr>
      <w:noProof w:val="0"/>
      <w:color w:val="808080"/>
    </w:rPr>
  </w:style>
  <w:style w:type="paragraph" w:customStyle="1" w:styleId="F8EDD26824C84D9F88D3E54664F4D43D">
    <w:name w:val="F8EDD26824C84D9F88D3E54664F4D43D"/>
    <w:rsid w:val="008F09EC"/>
  </w:style>
  <w:style w:type="paragraph" w:customStyle="1" w:styleId="A976A9D6FA3749049F2E52CE9EAB7645">
    <w:name w:val="A976A9D6FA3749049F2E52CE9EAB7645"/>
    <w:rsid w:val="008F09EC"/>
  </w:style>
  <w:style w:type="paragraph" w:customStyle="1" w:styleId="CFE910EDCF13447CBE46C51F9691C914">
    <w:name w:val="CFE910EDCF13447CBE46C51F9691C914"/>
    <w:rsid w:val="008F09EC"/>
  </w:style>
  <w:style w:type="paragraph" w:customStyle="1" w:styleId="A7617846599B48C4AA8B987C627D8DED">
    <w:name w:val="A7617846599B48C4AA8B987C627D8DED"/>
    <w:rsid w:val="008F09EC"/>
  </w:style>
  <w:style w:type="paragraph" w:customStyle="1" w:styleId="6AFF139B83C24D4D827E26BC581184A3">
    <w:name w:val="6AFF139B83C24D4D827E26BC581184A3"/>
    <w:rsid w:val="008F09EC"/>
  </w:style>
  <w:style w:type="paragraph" w:customStyle="1" w:styleId="7702B9C39EAA447DA44688ED9E965DA6">
    <w:name w:val="7702B9C39EAA447DA44688ED9E965DA6"/>
    <w:rsid w:val="008F09EC"/>
  </w:style>
  <w:style w:type="paragraph" w:customStyle="1" w:styleId="E363991F7251450D8F4E58CB3409FBAE">
    <w:name w:val="E363991F7251450D8F4E58CB3409FBAE"/>
    <w:rsid w:val="008F09EC"/>
  </w:style>
  <w:style w:type="paragraph" w:customStyle="1" w:styleId="08C3AEBAAD264C3AAF2AE4F7EF59A560">
    <w:name w:val="08C3AEBAAD264C3AAF2AE4F7EF59A560"/>
    <w:rsid w:val="008F09EC"/>
  </w:style>
  <w:style w:type="paragraph" w:customStyle="1" w:styleId="8D58ABC3F6AF4C5A808A85B716ADEA5F">
    <w:name w:val="8D58ABC3F6AF4C5A808A85B716ADEA5F"/>
    <w:rsid w:val="008F09EC"/>
  </w:style>
  <w:style w:type="paragraph" w:customStyle="1" w:styleId="15EB247A0E7740B5A643F5ABEEBC057C">
    <w:name w:val="15EB247A0E7740B5A643F5ABEEBC057C"/>
    <w:rsid w:val="008F09EC"/>
  </w:style>
  <w:style w:type="paragraph" w:customStyle="1" w:styleId="133B122CFCDA43359299C9CA49A207E1">
    <w:name w:val="133B122CFCDA43359299C9CA49A207E1"/>
    <w:rsid w:val="008F09EC"/>
  </w:style>
  <w:style w:type="paragraph" w:customStyle="1" w:styleId="09DB824A2EBD4A7189B8DA7ED1DB58BC">
    <w:name w:val="09DB824A2EBD4A7189B8DA7ED1DB58BC"/>
    <w:rsid w:val="008F09EC"/>
  </w:style>
  <w:style w:type="paragraph" w:customStyle="1" w:styleId="12D340701C31470CA431D8DAA82645E8">
    <w:name w:val="12D340701C31470CA431D8DAA82645E8"/>
    <w:rsid w:val="008F09EC"/>
  </w:style>
  <w:style w:type="paragraph" w:customStyle="1" w:styleId="B7494279E45942E89E87F828F71E103D">
    <w:name w:val="B7494279E45942E89E87F828F71E103D"/>
    <w:rsid w:val="008F09EC"/>
  </w:style>
  <w:style w:type="paragraph" w:customStyle="1" w:styleId="833ACC752A6C438885DA28F112AB93CD">
    <w:name w:val="833ACC752A6C438885DA28F112AB93CD"/>
    <w:rsid w:val="008F09EC"/>
  </w:style>
  <w:style w:type="paragraph" w:customStyle="1" w:styleId="3FB0F36D92034D609ACC060216D636B9">
    <w:name w:val="3FB0F36D92034D609ACC060216D636B9"/>
    <w:rsid w:val="008F09EC"/>
  </w:style>
  <w:style w:type="paragraph" w:customStyle="1" w:styleId="9218CCE705BB449C80F51EE9421BA179">
    <w:name w:val="9218CCE705BB449C80F51EE9421BA179"/>
    <w:rsid w:val="008F0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2019-08-29T00:00:00</HeaderDate>
    <Office/>
    <Dnr>S2019/03460/FST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2019-08-29T00:00:00</HeaderDate>
    <Office/>
    <Dnr>S2019/03460/FST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PANP3H6M3MHX-1975032798-1599</_dlc_DocId>
    <_dlc_DocIdUrl xmlns="a68c6c55-4fbb-48c7-bd04-03a904b43046">
      <Url>https://dhs.sp.regeringskansliet.se/dep/s/FST_fraga/_layouts/15/DocIdRedir.aspx?ID=PANP3H6M3MHX-1975032798-1599</Url>
      <Description>PANP3H6M3MHX-1975032798-1599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1ee973e1-9422-4175-bfed-31d8437af7f7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F779-916F-4B3D-9A4C-CC7BB33279B1}"/>
</file>

<file path=customXml/itemProps2.xml><?xml version="1.0" encoding="utf-8"?>
<ds:datastoreItem xmlns:ds="http://schemas.openxmlformats.org/officeDocument/2006/customXml" ds:itemID="{360B7451-9746-4EC6-90C5-02E222CCE595}"/>
</file>

<file path=customXml/itemProps3.xml><?xml version="1.0" encoding="utf-8"?>
<ds:datastoreItem xmlns:ds="http://schemas.openxmlformats.org/officeDocument/2006/customXml" ds:itemID="{51AD043F-22ED-4B91-8A27-78A787572CE8}"/>
</file>

<file path=customXml/itemProps4.xml><?xml version="1.0" encoding="utf-8"?>
<ds:datastoreItem xmlns:ds="http://schemas.openxmlformats.org/officeDocument/2006/customXml" ds:itemID="{E9A59D83-649C-40E7-8933-9404DBED7C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0B7451-9746-4EC6-90C5-02E222CCE59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8E8249CC-5F3D-40B2-BB63-FE0821CF3407}">
  <ds:schemaRefs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E8249CC-5F3D-40B2-BB63-FE0821CF3407}"/>
</file>

<file path=customXml/itemProps8.xml><?xml version="1.0" encoding="utf-8"?>
<ds:datastoreItem xmlns:ds="http://schemas.openxmlformats.org/officeDocument/2006/customXml" ds:itemID="{9C2340BE-0B02-4EB7-B839-AB59938334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890.docx</dc:title>
  <dc:subject/>
  <dc:creator>Charlotta Örn</dc:creator>
  <cp:keywords/>
  <dc:description/>
  <cp:lastModifiedBy>Charlotta Örn</cp:lastModifiedBy>
  <cp:revision>9</cp:revision>
  <cp:lastPrinted>2019-08-28T06:49:00Z</cp:lastPrinted>
  <dcterms:created xsi:type="dcterms:W3CDTF">2019-08-23T08:23:00Z</dcterms:created>
  <dcterms:modified xsi:type="dcterms:W3CDTF">2019-08-28T06:55:00Z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a7af5a3e-13a4-4bfb-b134-34d507df896e</vt:lpwstr>
  </property>
  <property fmtid="{D5CDD505-2E9C-101B-9397-08002B2CF9AE}" pid="7" name="RecordNumber">
    <vt:lpwstr>S2019/03460/FST  </vt:lpwstr>
  </property>
  <property fmtid="{D5CDD505-2E9C-101B-9397-08002B2CF9AE}" pid="8" name="c9cd366cc722410295b9eacffbd73909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