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CC" w:rsidRDefault="00D95ACC" w:rsidP="00DA0661">
      <w:pPr>
        <w:pStyle w:val="Rubrik"/>
      </w:pPr>
      <w:bookmarkStart w:id="0" w:name="Start"/>
      <w:bookmarkEnd w:id="0"/>
      <w:r>
        <w:t xml:space="preserve">Svar på fråga 2017/18:906 av </w:t>
      </w:r>
      <w:sdt>
        <w:sdtPr>
          <w:alias w:val="Frågeställare"/>
          <w:tag w:val="delete"/>
          <w:id w:val="-211816850"/>
          <w:placeholder>
            <w:docPart w:val="C334E85678A042CAB4230B2EC5C34F9C"/>
          </w:placeholder>
          <w:dataBinding w:prefixMappings="xmlns:ns0='http://lp/documentinfo/RK' " w:xpath="/ns0:DocumentInfo[1]/ns0:BaseInfo[1]/ns0:Extra3[1]" w:storeItemID="{669D9315-0E74-4F8E-B2A6-0670D489B3C5}"/>
          <w:text/>
        </w:sdtPr>
        <w:sdtEndPr/>
        <w:sdtContent>
          <w:r>
            <w:t>Jan Ericson</w:t>
          </w:r>
        </w:sdtContent>
      </w:sdt>
      <w:r>
        <w:t xml:space="preserve"> (</w:t>
      </w:r>
      <w:sdt>
        <w:sdtPr>
          <w:alias w:val="Parti"/>
          <w:tag w:val="Parti_delete"/>
          <w:id w:val="1620417071"/>
          <w:placeholder>
            <w:docPart w:val="BB724DD835784714AA798644B43E31B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rsidR="00FF06DA">
        <w:t xml:space="preserve"> Gårdsförsäljning</w:t>
      </w:r>
      <w:r>
        <w:br/>
      </w:r>
    </w:p>
    <w:p w:rsidR="00D95ACC" w:rsidRDefault="007D3CED" w:rsidP="002749F7">
      <w:pPr>
        <w:pStyle w:val="Brdtext"/>
      </w:pPr>
      <w:sdt>
        <w:sdtPr>
          <w:alias w:val="Frågeställare"/>
          <w:tag w:val="delete"/>
          <w:id w:val="-1635256365"/>
          <w:placeholder>
            <w:docPart w:val="A380EA51297D47A3B0354C46880BFEC2"/>
          </w:placeholder>
          <w:dataBinding w:prefixMappings="xmlns:ns0='http://lp/documentinfo/RK' " w:xpath="/ns0:DocumentInfo[1]/ns0:BaseInfo[1]/ns0:Extra3[1]" w:storeItemID="{669D9315-0E74-4F8E-B2A6-0670D489B3C5}"/>
          <w:text/>
        </w:sdtPr>
        <w:sdtEndPr/>
        <w:sdtContent>
          <w:r w:rsidR="00D95ACC">
            <w:t>Jan Ericson</w:t>
          </w:r>
        </w:sdtContent>
      </w:sdt>
      <w:r w:rsidR="00D95ACC">
        <w:t xml:space="preserve"> har frågat mig om jag avser att vidta åtgärder för att kunna se över möjligheterna till gårdsförsäljning.</w:t>
      </w:r>
    </w:p>
    <w:p w:rsidR="00576211" w:rsidRDefault="00D95ACC" w:rsidP="00576211">
      <w:pPr>
        <w:pStyle w:val="Brdtext"/>
      </w:pPr>
      <w:r>
        <w:t xml:space="preserve">Jag menar att en ansvarsfull alkoholpolitik ska utgå från samhällets och medborgarnas bästa. </w:t>
      </w:r>
      <w:r w:rsidR="00A756B2">
        <w:t>Den svenska alkoholpolitikens övergripande mål är att främja folkhälsan genom att minska alkoholens medicinska och sociala skadeverkningar i befolkningen</w:t>
      </w:r>
      <w:r w:rsidR="00EB1248">
        <w:t xml:space="preserve">. </w:t>
      </w:r>
      <w:r w:rsidR="00F73933">
        <w:t xml:space="preserve">Alkoholpolitiken vilar på kunskapen om att </w:t>
      </w:r>
      <w:r w:rsidR="00A756B2">
        <w:t xml:space="preserve">den fysiska och ekonomiska tillgängligheten till alkohol </w:t>
      </w:r>
      <w:r w:rsidR="00F73933">
        <w:t>har stor betydelse för omfattningen av alkoholens skadeverkningar i befolkningen och för samhället i stort. De viktigaste alkoholpolitiska instrumenten är</w:t>
      </w:r>
      <w:r w:rsidR="00A756B2">
        <w:t xml:space="preserve"> </w:t>
      </w:r>
      <w:r w:rsidR="00EB1248">
        <w:t xml:space="preserve">detaljhandelsmonopolet, </w:t>
      </w:r>
      <w:r w:rsidR="00A756B2">
        <w:t xml:space="preserve">alkoholskatten och </w:t>
      </w:r>
      <w:r w:rsidR="00EB1248">
        <w:t xml:space="preserve">en restriktiv reglering av marknadsföring av alkohol. Att tillåta gårdsförsäljning av alkoholdrycker vid sidan av detaljhandelsmonopolet </w:t>
      </w:r>
      <w:r w:rsidR="002679F1">
        <w:t xml:space="preserve">skulle </w:t>
      </w:r>
      <w:r w:rsidR="00EB1248">
        <w:t>innebär</w:t>
      </w:r>
      <w:r w:rsidR="002679F1">
        <w:t>a</w:t>
      </w:r>
      <w:r w:rsidR="00EB1248">
        <w:t xml:space="preserve"> ett avsteg från </w:t>
      </w:r>
      <w:r w:rsidR="00A756B2">
        <w:t xml:space="preserve">den systematiska och sammanhållna alkoholpolitik som </w:t>
      </w:r>
      <w:r w:rsidR="002679F1">
        <w:t xml:space="preserve">varit framgångsrik för Sverige. </w:t>
      </w:r>
      <w:r w:rsidR="00EB1248">
        <w:t xml:space="preserve"> </w:t>
      </w:r>
    </w:p>
    <w:p w:rsidR="004F5827" w:rsidRDefault="00576211" w:rsidP="009223ED">
      <w:pPr>
        <w:pStyle w:val="Brdtextutanavstnd"/>
      </w:pPr>
      <w:r>
        <w:t>Jag håller med Jan Ericson om att det finns</w:t>
      </w:r>
      <w:r w:rsidR="00D95ACC">
        <w:t xml:space="preserve"> ett stort kunnande och engagemang bland småskaliga </w:t>
      </w:r>
      <w:r w:rsidR="002679F1">
        <w:t>livsmedelsföretag</w:t>
      </w:r>
      <w:r w:rsidR="00D95ACC">
        <w:t xml:space="preserve"> runt om i landet.</w:t>
      </w:r>
      <w:r w:rsidR="009223ED">
        <w:t xml:space="preserve"> </w:t>
      </w:r>
      <w:r w:rsidR="004F5827" w:rsidRPr="009223ED">
        <w:rPr>
          <w:rStyle w:val="BrdtextChar"/>
        </w:rPr>
        <w:t>Det är också därför regeringen har öronmärkt 60 miljoner kronor för att utveckla svensk måltidsturism. Visit</w:t>
      </w:r>
      <w:r w:rsidR="00D74401">
        <w:rPr>
          <w:rStyle w:val="BrdtextChar"/>
        </w:rPr>
        <w:t xml:space="preserve"> </w:t>
      </w:r>
      <w:r w:rsidR="004F5827" w:rsidRPr="009223ED">
        <w:rPr>
          <w:rStyle w:val="BrdtextChar"/>
        </w:rPr>
        <w:t>Sweden har t ex, tillsammans med regionerna runt om i landet, dragit igång ett stort projekt just i syfte att stärka Sveriges konkurrenskraft som matdestination och öka utländska besökares konsumtion av restaurangtjänster och livsmedel. Här har Sverige stora möjligheter att profilera sig och inte minst med regional matkultur och identitet.</w:t>
      </w:r>
    </w:p>
    <w:p w:rsidR="00576211" w:rsidRDefault="002679F1" w:rsidP="002749F7">
      <w:pPr>
        <w:pStyle w:val="Brdtext"/>
      </w:pPr>
      <w:r>
        <w:t>Även bland konsumenter finns</w:t>
      </w:r>
      <w:r w:rsidR="00D95ACC">
        <w:t xml:space="preserve"> ett ökat intresse för det hantverksmässiga och småskaliga, </w:t>
      </w:r>
      <w:r>
        <w:t xml:space="preserve">vilket har </w:t>
      </w:r>
      <w:r w:rsidR="00D95ACC">
        <w:t xml:space="preserve">slagit igenom för de lokala och småskaliga drycker som Systembolaget säljer. Antal leverantörer och artiklar både vad gäller öl och vin </w:t>
      </w:r>
      <w:r>
        <w:t xml:space="preserve">i Systembolagets småskaliga sortiment </w:t>
      </w:r>
      <w:r w:rsidR="00D95ACC">
        <w:t>har ökat kontinuerligt.</w:t>
      </w:r>
      <w:r w:rsidR="00576211">
        <w:t xml:space="preserve"> </w:t>
      </w:r>
      <w:r w:rsidR="00040D92">
        <w:t xml:space="preserve">Förutom att de lokalt producerade produkterna kan köpas i den närmsta Systembolagsbutik, kan konsumenter i hela landet beställa produkterna för uthämtning i någon av systembolagets mer än 400 butiker eller cirka 500 ombud. </w:t>
      </w:r>
    </w:p>
    <w:p w:rsidR="00040D92" w:rsidRDefault="00040D92" w:rsidP="002749F7">
      <w:pPr>
        <w:pStyle w:val="Brdtext"/>
      </w:pPr>
      <w:r>
        <w:t>Många arbetstillfällen med koppling till och inom livsmedelsproduktionen är lokaliserade till landsbygden. Regeringen arbetar aktivt med att förbättra för företagen på landsbygden genom en aktiv näringslivspolitik.</w:t>
      </w:r>
      <w:r w:rsidR="00576211">
        <w:t xml:space="preserve"> </w:t>
      </w:r>
      <w:r w:rsidR="00EF7FCF">
        <w:t>Jag är övertygad om att en positiv utveckling av både landsbygd och företagande</w:t>
      </w:r>
      <w:r w:rsidR="00576211">
        <w:t xml:space="preserve"> kan gå hand i hand med folkhälsobaserad alkoholpolitik där detaljhandeln med alkoholdrycker fortsatt är förbehållet Systembolaget</w:t>
      </w:r>
      <w:r w:rsidR="00EF7FCF">
        <w:t>.</w:t>
      </w:r>
      <w:r w:rsidR="00576211">
        <w:t xml:space="preserve"> </w:t>
      </w:r>
    </w:p>
    <w:p w:rsidR="00D95ACC" w:rsidRDefault="00D95ACC" w:rsidP="002749F7">
      <w:pPr>
        <w:pStyle w:val="Brdtext"/>
      </w:pPr>
      <w:r>
        <w:t xml:space="preserve"> </w:t>
      </w:r>
    </w:p>
    <w:p w:rsidR="00D95ACC" w:rsidRDefault="00D95ACC" w:rsidP="006A12F1">
      <w:pPr>
        <w:pStyle w:val="Brdtext"/>
      </w:pPr>
      <w:r>
        <w:t xml:space="preserve">Stockholm den </w:t>
      </w:r>
      <w:sdt>
        <w:sdtPr>
          <w:id w:val="-1225218591"/>
          <w:placeholder>
            <w:docPart w:val="CC645E4ADA164F2CA85F0CC4E721B5BF"/>
          </w:placeholder>
          <w:dataBinding w:prefixMappings="xmlns:ns0='http://lp/documentinfo/RK' " w:xpath="/ns0:DocumentInfo[1]/ns0:BaseInfo[1]/ns0:HeaderDate[1]" w:storeItemID="{669D9315-0E74-4F8E-B2A6-0670D489B3C5}"/>
          <w:date w:fullDate="2018-03-14T00:00:00Z">
            <w:dateFormat w:val="d MMMM yyyy"/>
            <w:lid w:val="sv-SE"/>
            <w:storeMappedDataAs w:val="dateTime"/>
            <w:calendar w:val="gregorian"/>
          </w:date>
        </w:sdtPr>
        <w:sdtEndPr/>
        <w:sdtContent>
          <w:r w:rsidR="007C23D1">
            <w:t>14 mars 2018</w:t>
          </w:r>
        </w:sdtContent>
      </w:sdt>
    </w:p>
    <w:p w:rsidR="00D95ACC" w:rsidRDefault="00D95ACC" w:rsidP="004E7A8F">
      <w:pPr>
        <w:pStyle w:val="Brdtextutanavstnd"/>
      </w:pPr>
    </w:p>
    <w:p w:rsidR="00D95ACC" w:rsidRDefault="00D95ACC" w:rsidP="004E7A8F">
      <w:pPr>
        <w:pStyle w:val="Brdtextutanavstnd"/>
      </w:pPr>
    </w:p>
    <w:p w:rsidR="00D95ACC" w:rsidRDefault="00D95ACC" w:rsidP="004E7A8F">
      <w:pPr>
        <w:pStyle w:val="Brdtextutanavstnd"/>
      </w:pPr>
    </w:p>
    <w:sdt>
      <w:sdtPr>
        <w:alias w:val="Klicka på listpilen"/>
        <w:tag w:val="run-loadAllMinistersFromDep_control-cmdAvsandare_bindto-SenderTitle_delete"/>
        <w:id w:val="-122627287"/>
        <w:placeholder>
          <w:docPart w:val="54BE333CDFBE44159D41AFDCA3F49CE3"/>
        </w:placeholder>
        <w:dataBinding w:prefixMappings="xmlns:ns0='http://lp/documentinfo/RK' " w:xpath="/ns0:DocumentInfo[1]/ns0:BaseInfo[1]/ns0:TopSender[1]" w:storeItemID="{669D9315-0E74-4F8E-B2A6-0670D489B3C5}"/>
        <w:comboBox w:lastValue="Socialministern">
          <w:listItem w:displayText="Annika Strandhäll" w:value="Socialministern"/>
          <w:listItem w:displayText="Åsa Regnér" w:value="Barn-, äldre- och jämställdhetsministern"/>
        </w:comboBox>
      </w:sdtPr>
      <w:sdtEndPr/>
      <w:sdtContent>
        <w:p w:rsidR="00D95ACC" w:rsidRDefault="00711125" w:rsidP="00422A41">
          <w:pPr>
            <w:pStyle w:val="Brdtext"/>
          </w:pPr>
          <w:r>
            <w:t>Annika Strandhäll</w:t>
          </w:r>
        </w:p>
      </w:sdtContent>
    </w:sdt>
    <w:p w:rsidR="00D95ACC" w:rsidRPr="00DB48AB" w:rsidRDefault="00D95ACC" w:rsidP="00DB48AB">
      <w:pPr>
        <w:pStyle w:val="Brdtext"/>
      </w:pPr>
    </w:p>
    <w:sectPr w:rsidR="00D95ACC" w:rsidRPr="00DB48AB" w:rsidSect="00D95AC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ED" w:rsidRDefault="007D3CED" w:rsidP="00A87A54">
      <w:pPr>
        <w:spacing w:after="0" w:line="240" w:lineRule="auto"/>
      </w:pPr>
      <w:r>
        <w:separator/>
      </w:r>
    </w:p>
  </w:endnote>
  <w:endnote w:type="continuationSeparator" w:id="0">
    <w:p w:rsidR="007D3CED" w:rsidRDefault="007D3CE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E64F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E64F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ED" w:rsidRDefault="007D3CED" w:rsidP="00A87A54">
      <w:pPr>
        <w:spacing w:after="0" w:line="240" w:lineRule="auto"/>
      </w:pPr>
      <w:r>
        <w:separator/>
      </w:r>
    </w:p>
  </w:footnote>
  <w:footnote w:type="continuationSeparator" w:id="0">
    <w:p w:rsidR="007D3CED" w:rsidRDefault="007D3CE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5ACC" w:rsidTr="00C93EBA">
      <w:trPr>
        <w:trHeight w:val="227"/>
      </w:trPr>
      <w:tc>
        <w:tcPr>
          <w:tcW w:w="5534" w:type="dxa"/>
        </w:tcPr>
        <w:p w:rsidR="00D95ACC" w:rsidRPr="007D73AB" w:rsidRDefault="00D95ACC">
          <w:pPr>
            <w:pStyle w:val="Sidhuvud"/>
          </w:pPr>
        </w:p>
      </w:tc>
      <w:tc>
        <w:tcPr>
          <w:tcW w:w="3170" w:type="dxa"/>
          <w:vAlign w:val="bottom"/>
        </w:tcPr>
        <w:p w:rsidR="00D95ACC" w:rsidRPr="007D73AB" w:rsidRDefault="00D95ACC" w:rsidP="00340DE0">
          <w:pPr>
            <w:pStyle w:val="Sidhuvud"/>
          </w:pPr>
        </w:p>
      </w:tc>
      <w:tc>
        <w:tcPr>
          <w:tcW w:w="1134" w:type="dxa"/>
        </w:tcPr>
        <w:p w:rsidR="00D95ACC" w:rsidRDefault="00D95ACC" w:rsidP="005A703A">
          <w:pPr>
            <w:pStyle w:val="Sidhuvud"/>
          </w:pPr>
        </w:p>
      </w:tc>
    </w:tr>
    <w:tr w:rsidR="00D95ACC" w:rsidTr="00C93EBA">
      <w:trPr>
        <w:trHeight w:val="1928"/>
      </w:trPr>
      <w:tc>
        <w:tcPr>
          <w:tcW w:w="5534" w:type="dxa"/>
        </w:tcPr>
        <w:p w:rsidR="00D95ACC" w:rsidRPr="00340DE0" w:rsidRDefault="00D95ACC" w:rsidP="00340DE0">
          <w:pPr>
            <w:pStyle w:val="Sidhuvud"/>
          </w:pPr>
          <w:r>
            <w:rPr>
              <w:noProof/>
            </w:rPr>
            <w:drawing>
              <wp:inline distT="0" distB="0" distL="0" distR="0" wp14:anchorId="57860137" wp14:editId="4AE9721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D95ACC" w:rsidRPr="00710A6C" w:rsidRDefault="00D95ACC" w:rsidP="00EE3C0F">
          <w:pPr>
            <w:pStyle w:val="Sidhuvud"/>
            <w:rPr>
              <w:b/>
            </w:rPr>
          </w:pPr>
        </w:p>
        <w:p w:rsidR="00D95ACC" w:rsidRDefault="00D95ACC" w:rsidP="00EE3C0F">
          <w:pPr>
            <w:pStyle w:val="Sidhuvud"/>
          </w:pPr>
        </w:p>
        <w:p w:rsidR="00D95ACC" w:rsidRDefault="00D95ACC" w:rsidP="00EE3C0F">
          <w:pPr>
            <w:pStyle w:val="Sidhuvud"/>
          </w:pPr>
        </w:p>
        <w:p w:rsidR="00D95ACC" w:rsidRDefault="00D95ACC" w:rsidP="00EE3C0F">
          <w:pPr>
            <w:pStyle w:val="Sidhuvud"/>
          </w:pPr>
        </w:p>
        <w:sdt>
          <w:sdtPr>
            <w:alias w:val="Dnr"/>
            <w:tag w:val="ccRKShow_Dnr"/>
            <w:id w:val="-829283628"/>
            <w:placeholder>
              <w:docPart w:val="6DC7DCD9C493442695A2C768A90CF776"/>
            </w:placeholder>
            <w:dataBinding w:prefixMappings="xmlns:ns0='http://lp/documentinfo/RK' " w:xpath="/ns0:DocumentInfo[1]/ns0:BaseInfo[1]/ns0:Dnr[1]" w:storeItemID="{669D9315-0E74-4F8E-B2A6-0670D489B3C5}"/>
            <w:text/>
          </w:sdtPr>
          <w:sdtEndPr/>
          <w:sdtContent>
            <w:p w:rsidR="00D95ACC" w:rsidRDefault="00D95ACC" w:rsidP="00EE3C0F">
              <w:pPr>
                <w:pStyle w:val="Sidhuvud"/>
              </w:pPr>
              <w:r>
                <w:t>S2018/01453/FS</w:t>
              </w:r>
            </w:p>
          </w:sdtContent>
        </w:sdt>
        <w:sdt>
          <w:sdtPr>
            <w:alias w:val="DocNumber"/>
            <w:tag w:val="DocNumber"/>
            <w:id w:val="1726028884"/>
            <w:placeholder>
              <w:docPart w:val="14BF0B5AF035425FB009E1D5C651539A"/>
            </w:placeholder>
            <w:showingPlcHdr/>
            <w:dataBinding w:prefixMappings="xmlns:ns0='http://lp/documentinfo/RK' " w:xpath="/ns0:DocumentInfo[1]/ns0:BaseInfo[1]/ns0:DocNumber[1]" w:storeItemID="{669D9315-0E74-4F8E-B2A6-0670D489B3C5}"/>
            <w:text/>
          </w:sdtPr>
          <w:sdtEndPr/>
          <w:sdtContent>
            <w:p w:rsidR="00D95ACC" w:rsidRDefault="00D95ACC" w:rsidP="00EE3C0F">
              <w:pPr>
                <w:pStyle w:val="Sidhuvud"/>
              </w:pPr>
              <w:r>
                <w:rPr>
                  <w:rStyle w:val="Platshllartext"/>
                </w:rPr>
                <w:t xml:space="preserve"> </w:t>
              </w:r>
            </w:p>
          </w:sdtContent>
        </w:sdt>
        <w:p w:rsidR="00D95ACC" w:rsidRDefault="00D95ACC" w:rsidP="00EE3C0F">
          <w:pPr>
            <w:pStyle w:val="Sidhuvud"/>
          </w:pPr>
        </w:p>
      </w:tc>
      <w:tc>
        <w:tcPr>
          <w:tcW w:w="1134" w:type="dxa"/>
        </w:tcPr>
        <w:p w:rsidR="00D95ACC" w:rsidRDefault="00D95ACC" w:rsidP="0094502D">
          <w:pPr>
            <w:pStyle w:val="Sidhuvud"/>
          </w:pPr>
        </w:p>
        <w:p w:rsidR="00D95ACC" w:rsidRPr="0094502D" w:rsidRDefault="00D95ACC" w:rsidP="00EC71A6">
          <w:pPr>
            <w:pStyle w:val="Sidhuvud"/>
          </w:pPr>
        </w:p>
      </w:tc>
    </w:tr>
    <w:tr w:rsidR="00D95ACC" w:rsidTr="00C93EBA">
      <w:trPr>
        <w:trHeight w:val="2268"/>
      </w:trPr>
      <w:tc>
        <w:tcPr>
          <w:tcW w:w="5534" w:type="dxa"/>
          <w:tcMar>
            <w:right w:w="1134" w:type="dxa"/>
          </w:tcMar>
        </w:tcPr>
        <w:sdt>
          <w:sdtPr>
            <w:rPr>
              <w:b/>
            </w:rPr>
            <w:alias w:val="SenderText"/>
            <w:tag w:val="ccRKShow_SenderText"/>
            <w:id w:val="1374046025"/>
            <w:placeholder>
              <w:docPart w:val="C0AF554AE1644FF8B1FFED573DB74E1C"/>
            </w:placeholder>
          </w:sdtPr>
          <w:sdtEndPr>
            <w:rPr>
              <w:b w:val="0"/>
            </w:rPr>
          </w:sdtEndPr>
          <w:sdtContent>
            <w:p w:rsidR="00711125" w:rsidRPr="00711125" w:rsidRDefault="00711125" w:rsidP="00340DE0">
              <w:pPr>
                <w:pStyle w:val="Sidhuvud"/>
                <w:rPr>
                  <w:b/>
                </w:rPr>
              </w:pPr>
              <w:r w:rsidRPr="00711125">
                <w:rPr>
                  <w:b/>
                </w:rPr>
                <w:t>Socialdepartementet</w:t>
              </w:r>
            </w:p>
            <w:p w:rsidR="00CD0D78" w:rsidRDefault="00711125" w:rsidP="00340DE0">
              <w:pPr>
                <w:pStyle w:val="Sidhuvud"/>
              </w:pPr>
              <w:r w:rsidRPr="00711125">
                <w:t>Socialministern</w:t>
              </w:r>
            </w:p>
            <w:p w:rsidR="00CD0D78" w:rsidRDefault="00CD0D78" w:rsidP="00340DE0">
              <w:pPr>
                <w:pStyle w:val="Sidhuvud"/>
              </w:pPr>
            </w:p>
            <w:p w:rsidR="00353A20" w:rsidRDefault="007D3CED" w:rsidP="00340DE0">
              <w:pPr>
                <w:pStyle w:val="Sidhuvud"/>
              </w:pPr>
            </w:p>
          </w:sdtContent>
        </w:sdt>
        <w:p w:rsidR="00353A20" w:rsidRDefault="00353A20" w:rsidP="00353A20"/>
        <w:p w:rsidR="00353A20" w:rsidRDefault="00353A20" w:rsidP="00353A20"/>
        <w:p w:rsidR="00D95ACC" w:rsidRPr="00353A20" w:rsidRDefault="00D95ACC" w:rsidP="00353A20">
          <w:pPr>
            <w:jc w:val="center"/>
          </w:pPr>
        </w:p>
      </w:tc>
      <w:sdt>
        <w:sdtPr>
          <w:alias w:val="Recipient"/>
          <w:tag w:val="ccRKShow_Recipient"/>
          <w:id w:val="-28344517"/>
          <w:placeholder>
            <w:docPart w:val="8A73395C3FF64BF495D8D45FA58C91B3"/>
          </w:placeholder>
          <w:dataBinding w:prefixMappings="xmlns:ns0='http://lp/documentinfo/RK' " w:xpath="/ns0:DocumentInfo[1]/ns0:BaseInfo[1]/ns0:Recipient[1]" w:storeItemID="{669D9315-0E74-4F8E-B2A6-0670D489B3C5}"/>
          <w:text w:multiLine="1"/>
        </w:sdtPr>
        <w:sdtEndPr/>
        <w:sdtContent>
          <w:tc>
            <w:tcPr>
              <w:tcW w:w="3170" w:type="dxa"/>
            </w:tcPr>
            <w:p w:rsidR="00D95ACC" w:rsidRDefault="00D95ACC" w:rsidP="00547B89">
              <w:pPr>
                <w:pStyle w:val="Sidhuvud"/>
              </w:pPr>
              <w:r>
                <w:t>Till riksdagen</w:t>
              </w:r>
            </w:p>
          </w:tc>
        </w:sdtContent>
      </w:sdt>
      <w:tc>
        <w:tcPr>
          <w:tcW w:w="1134" w:type="dxa"/>
        </w:tcPr>
        <w:p w:rsidR="00D95ACC" w:rsidRDefault="00D95AC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C"/>
    <w:rsid w:val="00000290"/>
    <w:rsid w:val="00004D5C"/>
    <w:rsid w:val="00005F68"/>
    <w:rsid w:val="00006CA7"/>
    <w:rsid w:val="00012B00"/>
    <w:rsid w:val="00014EF6"/>
    <w:rsid w:val="00017197"/>
    <w:rsid w:val="0001725B"/>
    <w:rsid w:val="000203B0"/>
    <w:rsid w:val="00025992"/>
    <w:rsid w:val="00026711"/>
    <w:rsid w:val="0003679E"/>
    <w:rsid w:val="00040D92"/>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3DB7"/>
    <w:rsid w:val="000C61D1"/>
    <w:rsid w:val="000D31A9"/>
    <w:rsid w:val="000E12CE"/>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291D"/>
    <w:rsid w:val="00260D2D"/>
    <w:rsid w:val="00264503"/>
    <w:rsid w:val="002679F1"/>
    <w:rsid w:val="00271D00"/>
    <w:rsid w:val="00271E79"/>
    <w:rsid w:val="00275872"/>
    <w:rsid w:val="00275955"/>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24D8"/>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3A20"/>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4F9"/>
    <w:rsid w:val="004E6D22"/>
    <w:rsid w:val="004F0448"/>
    <w:rsid w:val="004F1EA0"/>
    <w:rsid w:val="004F5827"/>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621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125"/>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23D1"/>
    <w:rsid w:val="007C44FF"/>
    <w:rsid w:val="007C7BDB"/>
    <w:rsid w:val="007D3CED"/>
    <w:rsid w:val="007D73AB"/>
    <w:rsid w:val="007E2712"/>
    <w:rsid w:val="007E4A9C"/>
    <w:rsid w:val="007E5516"/>
    <w:rsid w:val="007E7EE2"/>
    <w:rsid w:val="007F06CA"/>
    <w:rsid w:val="0080228F"/>
    <w:rsid w:val="00804C1B"/>
    <w:rsid w:val="00805F01"/>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3ED"/>
    <w:rsid w:val="009279B2"/>
    <w:rsid w:val="00935814"/>
    <w:rsid w:val="0094502D"/>
    <w:rsid w:val="00947013"/>
    <w:rsid w:val="009577DB"/>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56B2"/>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D78"/>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401"/>
    <w:rsid w:val="00D74B7C"/>
    <w:rsid w:val="00D76068"/>
    <w:rsid w:val="00D76B01"/>
    <w:rsid w:val="00D804A2"/>
    <w:rsid w:val="00D84704"/>
    <w:rsid w:val="00D921FD"/>
    <w:rsid w:val="00D93714"/>
    <w:rsid w:val="00D95424"/>
    <w:rsid w:val="00D95ACC"/>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72E3"/>
    <w:rsid w:val="00E96532"/>
    <w:rsid w:val="00E973A0"/>
    <w:rsid w:val="00EA1688"/>
    <w:rsid w:val="00EA4C83"/>
    <w:rsid w:val="00EB1248"/>
    <w:rsid w:val="00EC1DA0"/>
    <w:rsid w:val="00EC329B"/>
    <w:rsid w:val="00EC71A6"/>
    <w:rsid w:val="00EC73EB"/>
    <w:rsid w:val="00ED592E"/>
    <w:rsid w:val="00ED6ABD"/>
    <w:rsid w:val="00ED72E1"/>
    <w:rsid w:val="00EE3C0F"/>
    <w:rsid w:val="00EE6810"/>
    <w:rsid w:val="00EF21FE"/>
    <w:rsid w:val="00EF2A7F"/>
    <w:rsid w:val="00EF4803"/>
    <w:rsid w:val="00EF5127"/>
    <w:rsid w:val="00EF7FCF"/>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933"/>
    <w:rsid w:val="00F73A60"/>
    <w:rsid w:val="00F829C7"/>
    <w:rsid w:val="00F834AA"/>
    <w:rsid w:val="00F848D6"/>
    <w:rsid w:val="00F943C8"/>
    <w:rsid w:val="00F96B28"/>
    <w:rsid w:val="00FA41B4"/>
    <w:rsid w:val="00FA5DDD"/>
    <w:rsid w:val="00FA7644"/>
    <w:rsid w:val="00FC069A"/>
    <w:rsid w:val="00FD0B7B"/>
    <w:rsid w:val="00FE1DCC"/>
    <w:rsid w:val="00FF0538"/>
    <w:rsid w:val="00FF06D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F29D"/>
  <w15:docId w15:val="{24B81698-7D36-4EAE-8CC9-40132B10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C7DCD9C493442695A2C768A90CF776"/>
        <w:category>
          <w:name w:val="Allmänt"/>
          <w:gallery w:val="placeholder"/>
        </w:category>
        <w:types>
          <w:type w:val="bbPlcHdr"/>
        </w:types>
        <w:behaviors>
          <w:behavior w:val="content"/>
        </w:behaviors>
        <w:guid w:val="{7109966D-D115-4A73-B795-E41D50562AEC}"/>
      </w:docPartPr>
      <w:docPartBody>
        <w:p w:rsidR="001F16A9" w:rsidRDefault="00EA08F3" w:rsidP="00EA08F3">
          <w:pPr>
            <w:pStyle w:val="6DC7DCD9C493442695A2C768A90CF776"/>
          </w:pPr>
          <w:r>
            <w:rPr>
              <w:rStyle w:val="Platshllartext"/>
            </w:rPr>
            <w:t xml:space="preserve"> </w:t>
          </w:r>
        </w:p>
      </w:docPartBody>
    </w:docPart>
    <w:docPart>
      <w:docPartPr>
        <w:name w:val="14BF0B5AF035425FB009E1D5C651539A"/>
        <w:category>
          <w:name w:val="Allmänt"/>
          <w:gallery w:val="placeholder"/>
        </w:category>
        <w:types>
          <w:type w:val="bbPlcHdr"/>
        </w:types>
        <w:behaviors>
          <w:behavior w:val="content"/>
        </w:behaviors>
        <w:guid w:val="{988686A1-DEEC-4EEB-881B-19FC5967A291}"/>
      </w:docPartPr>
      <w:docPartBody>
        <w:p w:rsidR="001F16A9" w:rsidRDefault="00EA08F3" w:rsidP="00EA08F3">
          <w:pPr>
            <w:pStyle w:val="14BF0B5AF035425FB009E1D5C651539A"/>
          </w:pPr>
          <w:r>
            <w:rPr>
              <w:rStyle w:val="Platshllartext"/>
            </w:rPr>
            <w:t xml:space="preserve"> </w:t>
          </w:r>
        </w:p>
      </w:docPartBody>
    </w:docPart>
    <w:docPart>
      <w:docPartPr>
        <w:name w:val="C0AF554AE1644FF8B1FFED573DB74E1C"/>
        <w:category>
          <w:name w:val="Allmänt"/>
          <w:gallery w:val="placeholder"/>
        </w:category>
        <w:types>
          <w:type w:val="bbPlcHdr"/>
        </w:types>
        <w:behaviors>
          <w:behavior w:val="content"/>
        </w:behaviors>
        <w:guid w:val="{2839F4A8-6EFF-40B4-BBA9-B23852D71952}"/>
      </w:docPartPr>
      <w:docPartBody>
        <w:p w:rsidR="001F16A9" w:rsidRDefault="00EA08F3" w:rsidP="00EA08F3">
          <w:pPr>
            <w:pStyle w:val="C0AF554AE1644FF8B1FFED573DB74E1C"/>
          </w:pPr>
          <w:r>
            <w:rPr>
              <w:rStyle w:val="Platshllartext"/>
            </w:rPr>
            <w:t xml:space="preserve"> </w:t>
          </w:r>
        </w:p>
      </w:docPartBody>
    </w:docPart>
    <w:docPart>
      <w:docPartPr>
        <w:name w:val="8A73395C3FF64BF495D8D45FA58C91B3"/>
        <w:category>
          <w:name w:val="Allmänt"/>
          <w:gallery w:val="placeholder"/>
        </w:category>
        <w:types>
          <w:type w:val="bbPlcHdr"/>
        </w:types>
        <w:behaviors>
          <w:behavior w:val="content"/>
        </w:behaviors>
        <w:guid w:val="{3E573A43-6714-4942-A0AE-B398BF9F638D}"/>
      </w:docPartPr>
      <w:docPartBody>
        <w:p w:rsidR="001F16A9" w:rsidRDefault="00EA08F3" w:rsidP="00EA08F3">
          <w:pPr>
            <w:pStyle w:val="8A73395C3FF64BF495D8D45FA58C91B3"/>
          </w:pPr>
          <w:r>
            <w:rPr>
              <w:rStyle w:val="Platshllartext"/>
            </w:rPr>
            <w:t xml:space="preserve"> </w:t>
          </w:r>
        </w:p>
      </w:docPartBody>
    </w:docPart>
    <w:docPart>
      <w:docPartPr>
        <w:name w:val="C334E85678A042CAB4230B2EC5C34F9C"/>
        <w:category>
          <w:name w:val="Allmänt"/>
          <w:gallery w:val="placeholder"/>
        </w:category>
        <w:types>
          <w:type w:val="bbPlcHdr"/>
        </w:types>
        <w:behaviors>
          <w:behavior w:val="content"/>
        </w:behaviors>
        <w:guid w:val="{D4F605B4-D4C8-4ABA-97F0-E0B1DF2A896C}"/>
      </w:docPartPr>
      <w:docPartBody>
        <w:p w:rsidR="001F16A9" w:rsidRDefault="00EA08F3" w:rsidP="00EA08F3">
          <w:pPr>
            <w:pStyle w:val="C334E85678A042CAB4230B2EC5C34F9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B724DD835784714AA798644B43E31B3"/>
        <w:category>
          <w:name w:val="Allmänt"/>
          <w:gallery w:val="placeholder"/>
        </w:category>
        <w:types>
          <w:type w:val="bbPlcHdr"/>
        </w:types>
        <w:behaviors>
          <w:behavior w:val="content"/>
        </w:behaviors>
        <w:guid w:val="{C2787D54-D8A9-45EB-97D3-35D0B2BD93D5}"/>
      </w:docPartPr>
      <w:docPartBody>
        <w:p w:rsidR="001F16A9" w:rsidRDefault="00EA08F3" w:rsidP="00EA08F3">
          <w:pPr>
            <w:pStyle w:val="BB724DD835784714AA798644B43E31B3"/>
          </w:pPr>
          <w:r>
            <w:t xml:space="preserve"> </w:t>
          </w:r>
          <w:r>
            <w:rPr>
              <w:rStyle w:val="Platshllartext"/>
            </w:rPr>
            <w:t>Välj ett parti.</w:t>
          </w:r>
        </w:p>
      </w:docPartBody>
    </w:docPart>
    <w:docPart>
      <w:docPartPr>
        <w:name w:val="A380EA51297D47A3B0354C46880BFEC2"/>
        <w:category>
          <w:name w:val="Allmänt"/>
          <w:gallery w:val="placeholder"/>
        </w:category>
        <w:types>
          <w:type w:val="bbPlcHdr"/>
        </w:types>
        <w:behaviors>
          <w:behavior w:val="content"/>
        </w:behaviors>
        <w:guid w:val="{A4928E18-ACA6-4460-A7DC-8EE024651E35}"/>
      </w:docPartPr>
      <w:docPartBody>
        <w:p w:rsidR="001F16A9" w:rsidRDefault="00EA08F3" w:rsidP="00EA08F3">
          <w:pPr>
            <w:pStyle w:val="A380EA51297D47A3B0354C46880BFEC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C645E4ADA164F2CA85F0CC4E721B5BF"/>
        <w:category>
          <w:name w:val="Allmänt"/>
          <w:gallery w:val="placeholder"/>
        </w:category>
        <w:types>
          <w:type w:val="bbPlcHdr"/>
        </w:types>
        <w:behaviors>
          <w:behavior w:val="content"/>
        </w:behaviors>
        <w:guid w:val="{A91BA6ED-8A6A-45AC-97DE-F6189605FD66}"/>
      </w:docPartPr>
      <w:docPartBody>
        <w:p w:rsidR="001F16A9" w:rsidRDefault="00EA08F3" w:rsidP="00EA08F3">
          <w:pPr>
            <w:pStyle w:val="CC645E4ADA164F2CA85F0CC4E721B5BF"/>
          </w:pPr>
          <w:r>
            <w:rPr>
              <w:rStyle w:val="Platshllartext"/>
            </w:rPr>
            <w:t>Klicka här för att ange datum.</w:t>
          </w:r>
        </w:p>
      </w:docPartBody>
    </w:docPart>
    <w:docPart>
      <w:docPartPr>
        <w:name w:val="54BE333CDFBE44159D41AFDCA3F49CE3"/>
        <w:category>
          <w:name w:val="Allmänt"/>
          <w:gallery w:val="placeholder"/>
        </w:category>
        <w:types>
          <w:type w:val="bbPlcHdr"/>
        </w:types>
        <w:behaviors>
          <w:behavior w:val="content"/>
        </w:behaviors>
        <w:guid w:val="{688CF982-6991-4BCE-88AE-552995AE4C4E}"/>
      </w:docPartPr>
      <w:docPartBody>
        <w:p w:rsidR="001F16A9" w:rsidRDefault="00EA08F3" w:rsidP="00EA08F3">
          <w:pPr>
            <w:pStyle w:val="54BE333CDFBE44159D41AFDCA3F49CE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F3"/>
    <w:rsid w:val="001F16A9"/>
    <w:rsid w:val="00217E9B"/>
    <w:rsid w:val="00EA0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380CD3276148F1877EE83E65599EDA">
    <w:name w:val="88380CD3276148F1877EE83E65599EDA"/>
    <w:rsid w:val="00EA08F3"/>
  </w:style>
  <w:style w:type="character" w:styleId="Platshllartext">
    <w:name w:val="Placeholder Text"/>
    <w:basedOn w:val="Standardstycketeckensnitt"/>
    <w:uiPriority w:val="99"/>
    <w:semiHidden/>
    <w:rsid w:val="00EA08F3"/>
    <w:rPr>
      <w:noProof w:val="0"/>
      <w:color w:val="808080"/>
    </w:rPr>
  </w:style>
  <w:style w:type="paragraph" w:customStyle="1" w:styleId="C4C24E93067243E7B5C976184E829BBC">
    <w:name w:val="C4C24E93067243E7B5C976184E829BBC"/>
    <w:rsid w:val="00EA08F3"/>
  </w:style>
  <w:style w:type="paragraph" w:customStyle="1" w:styleId="9738122108D54D289B656FCE2F670785">
    <w:name w:val="9738122108D54D289B656FCE2F670785"/>
    <w:rsid w:val="00EA08F3"/>
  </w:style>
  <w:style w:type="paragraph" w:customStyle="1" w:styleId="79516B3B82B34B76933B2A8F829D8498">
    <w:name w:val="79516B3B82B34B76933B2A8F829D8498"/>
    <w:rsid w:val="00EA08F3"/>
  </w:style>
  <w:style w:type="paragraph" w:customStyle="1" w:styleId="6DC7DCD9C493442695A2C768A90CF776">
    <w:name w:val="6DC7DCD9C493442695A2C768A90CF776"/>
    <w:rsid w:val="00EA08F3"/>
  </w:style>
  <w:style w:type="paragraph" w:customStyle="1" w:styleId="14BF0B5AF035425FB009E1D5C651539A">
    <w:name w:val="14BF0B5AF035425FB009E1D5C651539A"/>
    <w:rsid w:val="00EA08F3"/>
  </w:style>
  <w:style w:type="paragraph" w:customStyle="1" w:styleId="83063E3D4D2C4A92A7ECBA25DA63ED35">
    <w:name w:val="83063E3D4D2C4A92A7ECBA25DA63ED35"/>
    <w:rsid w:val="00EA08F3"/>
  </w:style>
  <w:style w:type="paragraph" w:customStyle="1" w:styleId="EF07AD85D96B4CD5A6C82A0695CBE30D">
    <w:name w:val="EF07AD85D96B4CD5A6C82A0695CBE30D"/>
    <w:rsid w:val="00EA08F3"/>
  </w:style>
  <w:style w:type="paragraph" w:customStyle="1" w:styleId="5E9AE2F372084AD5B6A6AABFADD23535">
    <w:name w:val="5E9AE2F372084AD5B6A6AABFADD23535"/>
    <w:rsid w:val="00EA08F3"/>
  </w:style>
  <w:style w:type="paragraph" w:customStyle="1" w:styleId="C0AF554AE1644FF8B1FFED573DB74E1C">
    <w:name w:val="C0AF554AE1644FF8B1FFED573DB74E1C"/>
    <w:rsid w:val="00EA08F3"/>
  </w:style>
  <w:style w:type="paragraph" w:customStyle="1" w:styleId="8A73395C3FF64BF495D8D45FA58C91B3">
    <w:name w:val="8A73395C3FF64BF495D8D45FA58C91B3"/>
    <w:rsid w:val="00EA08F3"/>
  </w:style>
  <w:style w:type="paragraph" w:customStyle="1" w:styleId="C334E85678A042CAB4230B2EC5C34F9C">
    <w:name w:val="C334E85678A042CAB4230B2EC5C34F9C"/>
    <w:rsid w:val="00EA08F3"/>
  </w:style>
  <w:style w:type="paragraph" w:customStyle="1" w:styleId="BB724DD835784714AA798644B43E31B3">
    <w:name w:val="BB724DD835784714AA798644B43E31B3"/>
    <w:rsid w:val="00EA08F3"/>
  </w:style>
  <w:style w:type="paragraph" w:customStyle="1" w:styleId="BB4F55DBE9A349C59AC7951ABACB0163">
    <w:name w:val="BB4F55DBE9A349C59AC7951ABACB0163"/>
    <w:rsid w:val="00EA08F3"/>
  </w:style>
  <w:style w:type="paragraph" w:customStyle="1" w:styleId="B1DD463D05A74464BC3D3F225D676DEB">
    <w:name w:val="B1DD463D05A74464BC3D3F225D676DEB"/>
    <w:rsid w:val="00EA08F3"/>
  </w:style>
  <w:style w:type="paragraph" w:customStyle="1" w:styleId="A380EA51297D47A3B0354C46880BFEC2">
    <w:name w:val="A380EA51297D47A3B0354C46880BFEC2"/>
    <w:rsid w:val="00EA08F3"/>
  </w:style>
  <w:style w:type="paragraph" w:customStyle="1" w:styleId="CC645E4ADA164F2CA85F0CC4E721B5BF">
    <w:name w:val="CC645E4ADA164F2CA85F0CC4E721B5BF"/>
    <w:rsid w:val="00EA08F3"/>
  </w:style>
  <w:style w:type="paragraph" w:customStyle="1" w:styleId="54BE333CDFBE44159D41AFDCA3F49CE3">
    <w:name w:val="54BE333CDFBE44159D41AFDCA3F49CE3"/>
    <w:rsid w:val="00EA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2018-03-14T00:00:00</HeaderDate>
    <Office/>
    <Dnr>S2018/01453/FS</Dnr>
    <ParagrafNr/>
    <DocumentTitle/>
    <VisitingAddress/>
    <Extra1/>
    <Extra2/>
    <Extra3>Jan Ericson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c2999245-e9fd-4599-aa4a-2ae41f898a98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E8F1-C27B-4194-B550-6128B4B85F8E}"/>
</file>

<file path=customXml/itemProps2.xml><?xml version="1.0" encoding="utf-8"?>
<ds:datastoreItem xmlns:ds="http://schemas.openxmlformats.org/officeDocument/2006/customXml" ds:itemID="{669D9315-0E74-4F8E-B2A6-0670D489B3C5}"/>
</file>

<file path=customXml/itemProps3.xml><?xml version="1.0" encoding="utf-8"?>
<ds:datastoreItem xmlns:ds="http://schemas.openxmlformats.org/officeDocument/2006/customXml" ds:itemID="{54B4591A-64F6-439B-BF90-D93A9CBE79A1}"/>
</file>

<file path=customXml/itemProps4.xml><?xml version="1.0" encoding="utf-8"?>
<ds:datastoreItem xmlns:ds="http://schemas.openxmlformats.org/officeDocument/2006/customXml" ds:itemID="{8FF21EFD-720B-4A21-A68D-7DDA8B2E7E08}">
  <ds:schemaRefs>
    <ds:schemaRef ds:uri="http://schemas.microsoft.com/sharepoint/events"/>
  </ds:schemaRefs>
</ds:datastoreItem>
</file>

<file path=customXml/itemProps5.xml><?xml version="1.0" encoding="utf-8"?>
<ds:datastoreItem xmlns:ds="http://schemas.openxmlformats.org/officeDocument/2006/customXml" ds:itemID="{2364E6DB-9465-485C-A478-08B3A176509A}"/>
</file>

<file path=customXml/itemProps6.xml><?xml version="1.0" encoding="utf-8"?>
<ds:datastoreItem xmlns:ds="http://schemas.openxmlformats.org/officeDocument/2006/customXml" ds:itemID="{8FF21EFD-720B-4A21-A68D-7DDA8B2E7E08}"/>
</file>

<file path=customXml/itemProps7.xml><?xml version="1.0" encoding="utf-8"?>
<ds:datastoreItem xmlns:ds="http://schemas.openxmlformats.org/officeDocument/2006/customXml" ds:itemID="{59322328-7614-4157-8FB9-5E6900E97713}"/>
</file>

<file path=customXml/itemProps8.xml><?xml version="1.0" encoding="utf-8"?>
<ds:datastoreItem xmlns:ds="http://schemas.openxmlformats.org/officeDocument/2006/customXml" ds:itemID="{422797A3-0234-4EEF-9BE5-260CC111EEF0}"/>
</file>

<file path=docProps/app.xml><?xml version="1.0" encoding="utf-8"?>
<Properties xmlns="http://schemas.openxmlformats.org/officeDocument/2006/extended-properties" xmlns:vt="http://schemas.openxmlformats.org/officeDocument/2006/docPropsVTypes">
  <Template>RK Basmall.dotx</Template>
  <TotalTime>0</TotalTime>
  <Pages>1</Pages>
  <Words>408</Words>
  <Characters>2166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Aldenberg</dc:creator>
  <cp:keywords/>
  <dc:description/>
  <cp:lastModifiedBy>Elisabet Aldenberg</cp:lastModifiedBy>
  <cp:revision>6</cp:revision>
  <cp:lastPrinted>2018-03-02T08:50:00Z</cp:lastPrinted>
  <dcterms:created xsi:type="dcterms:W3CDTF">2018-03-02T08:49:00Z</dcterms:created>
  <dcterms:modified xsi:type="dcterms:W3CDTF">2018-03-09T12:48:00Z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6f767f5f-3ce8-4d7b-a801-64fb053a2d95</vt:lpwstr>
  </property>
</Properties>
</file>