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091977" w14:textId="4B557EFE" w:rsidR="006F7178" w:rsidRDefault="006F7178" w:rsidP="00DA0661">
      <w:pPr>
        <w:pStyle w:val="Rubrik"/>
      </w:pPr>
      <w:bookmarkStart w:id="0" w:name="Start"/>
      <w:bookmarkEnd w:id="0"/>
      <w:r>
        <w:t>Svar på fråga 2020/21:2324 av Thomas Morell (SD)</w:t>
      </w:r>
      <w:r>
        <w:br/>
        <w:t>D</w:t>
      </w:r>
      <w:r w:rsidRPr="006F7178">
        <w:t>rivmedel till rimlig kostnad</w:t>
      </w:r>
    </w:p>
    <w:p w14:paraId="1F16F325" w14:textId="6746A871" w:rsidR="006F7178" w:rsidRDefault="006F7178" w:rsidP="006F7178">
      <w:pPr>
        <w:pStyle w:val="Brdtext"/>
      </w:pPr>
      <w:r>
        <w:t>Thomas Morell har frågat mig hur jag och regeringen avser att agera, såväl nationellt som gentemot EU, för att säkerställa att svenska fordon fortsatt har tillgång till flytande biodrivmedel till en rimlig kostnad.</w:t>
      </w:r>
    </w:p>
    <w:p w14:paraId="1FC7F30E" w14:textId="13DC8619" w:rsidR="00FD5FDD" w:rsidRDefault="008123DB" w:rsidP="008123DB">
      <w:pPr>
        <w:pStyle w:val="Brdtext"/>
      </w:pPr>
      <w:r>
        <w:t>Sverige fick den 8 oktober 2020 ett nytt statsstödsgodkännande för skattebefrielse till höginblandade flytande biodrivmedel som gäller till och med utgången av 2021. Enligt EU:s riktlinjer om statligt stöd till miljöskydd och energi får stöd inte ges till livsmedelsbaserade biobränslen efter 2020. För närvarande sker dock en översyn av riktlinjerna och de bestämmelser som innehåller regler för stöd till biodrivmedel. I detta arbete verkar regeringen för att höginblandade biodrivmedel ska kunna gynnas framför fossila drivmedel även efter 2021.</w:t>
      </w:r>
      <w:r w:rsidR="005C7F01">
        <w:t xml:space="preserve"> </w:t>
      </w:r>
      <w:r>
        <w:t xml:space="preserve">Regeringen anser att hållbara biodrivmedel har en viktig roll att spela för att uppnå klimatmålen. De bör därför främjas och inte missgynnas av skattereglerna. </w:t>
      </w:r>
      <w:r w:rsidR="007F184D" w:rsidRPr="007F184D">
        <w:t>Regeringen genomför också flera andra åtgärder för att stödja hållbara biodrivmedel</w:t>
      </w:r>
      <w:r w:rsidR="00A54F07">
        <w:t>.</w:t>
      </w:r>
    </w:p>
    <w:p w14:paraId="77937F5F" w14:textId="449EAC4F" w:rsidR="008123DB" w:rsidRDefault="00F958C2" w:rsidP="00450DE9">
      <w:pPr>
        <w:pStyle w:val="Brdtext"/>
      </w:pPr>
      <w:r>
        <w:t xml:space="preserve">Marknaden för flytande biodrivmedel är beroende av global tillgång och efterfrågan. </w:t>
      </w:r>
      <w:r w:rsidR="008529D0">
        <w:t xml:space="preserve">För </w:t>
      </w:r>
      <w:r w:rsidR="00D15B42">
        <w:t>vätebehandlade oljor och fetter (</w:t>
      </w:r>
      <w:r w:rsidR="008529D0">
        <w:t>HVO</w:t>
      </w:r>
      <w:r w:rsidR="00D15B42">
        <w:t>)</w:t>
      </w:r>
      <w:r w:rsidR="008529D0">
        <w:t xml:space="preserve"> är produktions</w:t>
      </w:r>
      <w:r w:rsidR="006128FC">
        <w:softHyphen/>
      </w:r>
      <w:r w:rsidR="008529D0">
        <w:t>kostnaden i hög grad beroende av råvarukostnaden</w:t>
      </w:r>
      <w:r w:rsidR="00CD63A1">
        <w:t xml:space="preserve"> på den globala marknaden</w:t>
      </w:r>
      <w:r w:rsidR="008529D0">
        <w:t xml:space="preserve">. </w:t>
      </w:r>
      <w:r w:rsidR="0095779B">
        <w:t xml:space="preserve">Utöver den globala tillgången och efterfrågan </w:t>
      </w:r>
      <w:r w:rsidR="00650ADC">
        <w:t xml:space="preserve">på HVO </w:t>
      </w:r>
      <w:r w:rsidR="0095779B">
        <w:t>kan p</w:t>
      </w:r>
      <w:r w:rsidR="00D6548F">
        <w:t>riset också påverkas av om det finns många eller få alternativa leverantörer att välja mellan.</w:t>
      </w:r>
      <w:r w:rsidR="00CC0CF4">
        <w:t xml:space="preserve"> </w:t>
      </w:r>
      <w:r w:rsidR="00450DE9">
        <w:t xml:space="preserve">I dag </w:t>
      </w:r>
      <w:r w:rsidR="00C1148B">
        <w:t xml:space="preserve">levererar endast ett fåtal </w:t>
      </w:r>
      <w:r w:rsidR="00450DE9">
        <w:t>leverantörer</w:t>
      </w:r>
      <w:r w:rsidR="00C1148B">
        <w:t xml:space="preserve"> till Sverige</w:t>
      </w:r>
      <w:r w:rsidR="00450DE9">
        <w:t xml:space="preserve">, </w:t>
      </w:r>
      <w:proofErr w:type="gramStart"/>
      <w:r w:rsidR="00450DE9">
        <w:t>bl.a.</w:t>
      </w:r>
      <w:proofErr w:type="gramEnd"/>
      <w:r w:rsidR="00450DE9">
        <w:t xml:space="preserve"> för att </w:t>
      </w:r>
      <w:r w:rsidR="00D14157">
        <w:t xml:space="preserve">vi behöver </w:t>
      </w:r>
      <w:r w:rsidR="00450DE9">
        <w:t xml:space="preserve">HVO med särskilda köldegenskaper. Regeringen bedömer </w:t>
      </w:r>
      <w:r w:rsidR="00450DE9">
        <w:lastRenderedPageBreak/>
        <w:t xml:space="preserve">dock att fler producenter kommer tillverka sådan HVO framöver vilket kan öka antalet </w:t>
      </w:r>
      <w:r w:rsidR="002E0D03">
        <w:t xml:space="preserve">alternativa </w:t>
      </w:r>
      <w:r w:rsidR="00450DE9">
        <w:t xml:space="preserve">leverantörer. </w:t>
      </w:r>
      <w:r w:rsidR="0095779B">
        <w:t>E</w:t>
      </w:r>
      <w:r w:rsidR="009F2DFF">
        <w:t xml:space="preserve">n större produktionskapacitet än vad som kan förutses i dag kan </w:t>
      </w:r>
      <w:r w:rsidR="00CC0CF4">
        <w:t xml:space="preserve">också </w:t>
      </w:r>
      <w:r w:rsidR="009F2DFF">
        <w:t xml:space="preserve">bidra till lägre kostnader. </w:t>
      </w:r>
      <w:r w:rsidR="00CC28E4">
        <w:t xml:space="preserve">Priset på HVO är därmed i huvudsak beroende av andra faktorer än hur reduktionsplikten på diesel utvecklas. </w:t>
      </w:r>
    </w:p>
    <w:p w14:paraId="4E7A8E3C" w14:textId="13FB9ED7" w:rsidR="006F7178" w:rsidRDefault="006F7178" w:rsidP="006A12F1">
      <w:pPr>
        <w:pStyle w:val="Brdtext"/>
      </w:pPr>
      <w:r>
        <w:t xml:space="preserve">Stockholm den </w:t>
      </w:r>
      <w:sdt>
        <w:sdtPr>
          <w:id w:val="-1225218591"/>
          <w:placeholder>
            <w:docPart w:val="08CDC72F807845DCBA050B4192145562"/>
          </w:placeholder>
          <w:dataBinding w:prefixMappings="xmlns:ns0='http://lp/documentinfo/RK' " w:xpath="/ns0:DocumentInfo[1]/ns0:BaseInfo[1]/ns0:HeaderDate[1]" w:storeItemID="{9E3A88FB-BCD3-4BDF-8698-F9B02FCF69DC}"/>
          <w:date w:fullDate="2021-03-31T00:00:00Z">
            <w:dateFormat w:val="d MMMM yyyy"/>
            <w:lid w:val="sv-SE"/>
            <w:storeMappedDataAs w:val="dateTime"/>
            <w:calendar w:val="gregorian"/>
          </w:date>
        </w:sdtPr>
        <w:sdtEndPr/>
        <w:sdtContent>
          <w:r w:rsidR="009A6981">
            <w:t>31</w:t>
          </w:r>
          <w:r>
            <w:t xml:space="preserve"> mars 2021</w:t>
          </w:r>
        </w:sdtContent>
      </w:sdt>
    </w:p>
    <w:p w14:paraId="4EAF7730" w14:textId="77777777" w:rsidR="006F7178" w:rsidRDefault="006F7178" w:rsidP="004E7A8F">
      <w:pPr>
        <w:pStyle w:val="Brdtextutanavstnd"/>
      </w:pPr>
    </w:p>
    <w:p w14:paraId="3C7C5770" w14:textId="77777777" w:rsidR="006F7178" w:rsidRDefault="006F7178" w:rsidP="004E7A8F">
      <w:pPr>
        <w:pStyle w:val="Brdtextutanavstnd"/>
      </w:pPr>
    </w:p>
    <w:p w14:paraId="093325DA" w14:textId="77777777" w:rsidR="006F7178" w:rsidRDefault="006F7178" w:rsidP="004E7A8F">
      <w:pPr>
        <w:pStyle w:val="Brdtextutanavstnd"/>
      </w:pPr>
    </w:p>
    <w:p w14:paraId="0A3FDE96" w14:textId="22101F2C" w:rsidR="006F7178" w:rsidRDefault="00A1566A" w:rsidP="00422A41">
      <w:pPr>
        <w:pStyle w:val="Brdtext"/>
      </w:pPr>
      <w:r>
        <w:t>Anders Ygeman</w:t>
      </w:r>
    </w:p>
    <w:p w14:paraId="4322B981" w14:textId="165345BF" w:rsidR="006F7178" w:rsidRPr="00DB48AB" w:rsidRDefault="006F7178" w:rsidP="00DB48AB">
      <w:pPr>
        <w:pStyle w:val="Brdtext"/>
      </w:pPr>
    </w:p>
    <w:sectPr w:rsidR="006F7178" w:rsidRPr="00DB48AB" w:rsidSect="00571A0B">
      <w:headerReference w:type="even" r:id="rId15"/>
      <w:headerReference w:type="default" r:id="rId16"/>
      <w:footerReference w:type="even" r:id="rId17"/>
      <w:footerReference w:type="default" r:id="rId18"/>
      <w:headerReference w:type="first" r:id="rId19"/>
      <w:footerReference w:type="first" r:id="rId20"/>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091B4E" w14:textId="77777777" w:rsidR="006F7178" w:rsidRDefault="006F7178" w:rsidP="00A87A54">
      <w:pPr>
        <w:spacing w:after="0" w:line="240" w:lineRule="auto"/>
      </w:pPr>
      <w:r>
        <w:separator/>
      </w:r>
    </w:p>
  </w:endnote>
  <w:endnote w:type="continuationSeparator" w:id="0">
    <w:p w14:paraId="4FF60958" w14:textId="77777777" w:rsidR="006F7178" w:rsidRDefault="006F7178"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A5889" w14:textId="77777777" w:rsidR="006700F0" w:rsidRDefault="006700F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77893F83" w14:textId="77777777" w:rsidTr="006A26EC">
      <w:trPr>
        <w:trHeight w:val="227"/>
        <w:jc w:val="right"/>
      </w:trPr>
      <w:tc>
        <w:tcPr>
          <w:tcW w:w="708" w:type="dxa"/>
          <w:vAlign w:val="bottom"/>
        </w:tcPr>
        <w:p w14:paraId="338E5CC2"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7B42C7BC" w14:textId="77777777" w:rsidTr="006A26EC">
      <w:trPr>
        <w:trHeight w:val="850"/>
        <w:jc w:val="right"/>
      </w:trPr>
      <w:tc>
        <w:tcPr>
          <w:tcW w:w="708" w:type="dxa"/>
          <w:vAlign w:val="bottom"/>
        </w:tcPr>
        <w:p w14:paraId="675677E7" w14:textId="77777777" w:rsidR="005606BC" w:rsidRPr="00347E11" w:rsidRDefault="005606BC" w:rsidP="005606BC">
          <w:pPr>
            <w:pStyle w:val="Sidfot"/>
            <w:spacing w:line="276" w:lineRule="auto"/>
            <w:jc w:val="right"/>
          </w:pPr>
        </w:p>
      </w:tc>
    </w:tr>
  </w:tbl>
  <w:p w14:paraId="4BF569F0"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67F69D5E" w14:textId="77777777" w:rsidTr="001F4302">
      <w:trPr>
        <w:trHeight w:val="510"/>
      </w:trPr>
      <w:tc>
        <w:tcPr>
          <w:tcW w:w="8525" w:type="dxa"/>
          <w:gridSpan w:val="2"/>
          <w:vAlign w:val="bottom"/>
        </w:tcPr>
        <w:p w14:paraId="2B25E608" w14:textId="77777777" w:rsidR="00347E11" w:rsidRPr="00347E11" w:rsidRDefault="00347E11" w:rsidP="00347E11">
          <w:pPr>
            <w:pStyle w:val="Sidfot"/>
            <w:rPr>
              <w:sz w:val="8"/>
            </w:rPr>
          </w:pPr>
        </w:p>
      </w:tc>
    </w:tr>
    <w:tr w:rsidR="00093408" w:rsidRPr="00EE3C0F" w14:paraId="79BF706D" w14:textId="77777777" w:rsidTr="00C26068">
      <w:trPr>
        <w:trHeight w:val="227"/>
      </w:trPr>
      <w:tc>
        <w:tcPr>
          <w:tcW w:w="4074" w:type="dxa"/>
        </w:tcPr>
        <w:p w14:paraId="7AFFFE87" w14:textId="77777777" w:rsidR="00347E11" w:rsidRPr="00F53AEA" w:rsidRDefault="00347E11" w:rsidP="00C26068">
          <w:pPr>
            <w:pStyle w:val="Sidfot"/>
            <w:spacing w:line="276" w:lineRule="auto"/>
          </w:pPr>
        </w:p>
      </w:tc>
      <w:tc>
        <w:tcPr>
          <w:tcW w:w="4451" w:type="dxa"/>
        </w:tcPr>
        <w:p w14:paraId="49D48A03" w14:textId="77777777" w:rsidR="00093408" w:rsidRPr="00F53AEA" w:rsidRDefault="00093408" w:rsidP="00F53AEA">
          <w:pPr>
            <w:pStyle w:val="Sidfot"/>
            <w:spacing w:line="276" w:lineRule="auto"/>
          </w:pPr>
        </w:p>
      </w:tc>
    </w:tr>
  </w:tbl>
  <w:p w14:paraId="4048EF8C"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734A71" w14:textId="77777777" w:rsidR="006F7178" w:rsidRDefault="006F7178" w:rsidP="00A87A54">
      <w:pPr>
        <w:spacing w:after="0" w:line="240" w:lineRule="auto"/>
      </w:pPr>
      <w:r>
        <w:separator/>
      </w:r>
    </w:p>
  </w:footnote>
  <w:footnote w:type="continuationSeparator" w:id="0">
    <w:p w14:paraId="07CFA16C" w14:textId="77777777" w:rsidR="006F7178" w:rsidRDefault="006F7178"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92CDE" w14:textId="77777777" w:rsidR="006700F0" w:rsidRDefault="006700F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27DB7" w14:textId="77777777" w:rsidR="006700F0" w:rsidRDefault="006700F0">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6F7178" w14:paraId="0951F72E" w14:textId="77777777" w:rsidTr="00C93EBA">
      <w:trPr>
        <w:trHeight w:val="227"/>
      </w:trPr>
      <w:tc>
        <w:tcPr>
          <w:tcW w:w="5534" w:type="dxa"/>
        </w:tcPr>
        <w:p w14:paraId="6385C1E7" w14:textId="77777777" w:rsidR="006F7178" w:rsidRPr="007D73AB" w:rsidRDefault="006F7178">
          <w:pPr>
            <w:pStyle w:val="Sidhuvud"/>
          </w:pPr>
        </w:p>
      </w:tc>
      <w:tc>
        <w:tcPr>
          <w:tcW w:w="3170" w:type="dxa"/>
          <w:vAlign w:val="bottom"/>
        </w:tcPr>
        <w:p w14:paraId="1D6CB02F" w14:textId="77777777" w:rsidR="006F7178" w:rsidRPr="007D73AB" w:rsidRDefault="006F7178" w:rsidP="00340DE0">
          <w:pPr>
            <w:pStyle w:val="Sidhuvud"/>
          </w:pPr>
        </w:p>
      </w:tc>
      <w:tc>
        <w:tcPr>
          <w:tcW w:w="1134" w:type="dxa"/>
        </w:tcPr>
        <w:p w14:paraId="6DAFB8D0" w14:textId="77777777" w:rsidR="006F7178" w:rsidRDefault="006F7178" w:rsidP="005A703A">
          <w:pPr>
            <w:pStyle w:val="Sidhuvud"/>
          </w:pPr>
        </w:p>
      </w:tc>
    </w:tr>
    <w:tr w:rsidR="006F7178" w14:paraId="73CABD32" w14:textId="77777777" w:rsidTr="00C93EBA">
      <w:trPr>
        <w:trHeight w:val="1928"/>
      </w:trPr>
      <w:tc>
        <w:tcPr>
          <w:tcW w:w="5534" w:type="dxa"/>
        </w:tcPr>
        <w:p w14:paraId="28845DAE" w14:textId="77777777" w:rsidR="006F7178" w:rsidRPr="00340DE0" w:rsidRDefault="006F7178" w:rsidP="00340DE0">
          <w:pPr>
            <w:pStyle w:val="Sidhuvud"/>
          </w:pPr>
          <w:r>
            <w:rPr>
              <w:noProof/>
            </w:rPr>
            <w:drawing>
              <wp:inline distT="0" distB="0" distL="0" distR="0" wp14:anchorId="111D482B" wp14:editId="2B6649E0">
                <wp:extent cx="1748028" cy="505968"/>
                <wp:effectExtent l="0" t="0" r="5080" b="8890"/>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14:paraId="790A9800" w14:textId="77777777" w:rsidR="006F7178" w:rsidRPr="00710A6C" w:rsidRDefault="006F7178" w:rsidP="00EE3C0F">
          <w:pPr>
            <w:pStyle w:val="Sidhuvud"/>
            <w:rPr>
              <w:b/>
            </w:rPr>
          </w:pPr>
        </w:p>
        <w:p w14:paraId="26763642" w14:textId="77777777" w:rsidR="006F7178" w:rsidRDefault="006F7178" w:rsidP="00EE3C0F">
          <w:pPr>
            <w:pStyle w:val="Sidhuvud"/>
          </w:pPr>
        </w:p>
        <w:p w14:paraId="200C3801" w14:textId="77777777" w:rsidR="006F7178" w:rsidRDefault="006F7178" w:rsidP="00EE3C0F">
          <w:pPr>
            <w:pStyle w:val="Sidhuvud"/>
          </w:pPr>
        </w:p>
        <w:p w14:paraId="0FCD306B" w14:textId="77777777" w:rsidR="006F7178" w:rsidRDefault="006F7178" w:rsidP="00EE3C0F">
          <w:pPr>
            <w:pStyle w:val="Sidhuvud"/>
          </w:pPr>
        </w:p>
        <w:sdt>
          <w:sdtPr>
            <w:alias w:val="Dnr"/>
            <w:tag w:val="ccRKShow_Dnr"/>
            <w:id w:val="-829283628"/>
            <w:placeholder>
              <w:docPart w:val="0C540C4EE3584164A5BD22ADD066EA92"/>
            </w:placeholder>
            <w:dataBinding w:prefixMappings="xmlns:ns0='http://lp/documentinfo/RK' " w:xpath="/ns0:DocumentInfo[1]/ns0:BaseInfo[1]/ns0:Dnr[1]" w:storeItemID="{9E3A88FB-BCD3-4BDF-8698-F9B02FCF69DC}"/>
            <w:text/>
          </w:sdtPr>
          <w:sdtEndPr/>
          <w:sdtContent>
            <w:p w14:paraId="4DC7393C" w14:textId="444E967E" w:rsidR="006F7178" w:rsidRDefault="006F7178" w:rsidP="00EE3C0F">
              <w:pPr>
                <w:pStyle w:val="Sidhuvud"/>
              </w:pPr>
              <w:r>
                <w:t>I2021/01022</w:t>
              </w:r>
            </w:p>
          </w:sdtContent>
        </w:sdt>
        <w:sdt>
          <w:sdtPr>
            <w:alias w:val="DocNumber"/>
            <w:tag w:val="DocNumber"/>
            <w:id w:val="1726028884"/>
            <w:placeholder>
              <w:docPart w:val="ACD0B46607F54653AC26E2D7D78A587D"/>
            </w:placeholder>
            <w:showingPlcHdr/>
            <w:dataBinding w:prefixMappings="xmlns:ns0='http://lp/documentinfo/RK' " w:xpath="/ns0:DocumentInfo[1]/ns0:BaseInfo[1]/ns0:DocNumber[1]" w:storeItemID="{9E3A88FB-BCD3-4BDF-8698-F9B02FCF69DC}"/>
            <w:text/>
          </w:sdtPr>
          <w:sdtEndPr/>
          <w:sdtContent>
            <w:p w14:paraId="6EEB8DC2" w14:textId="77777777" w:rsidR="006F7178" w:rsidRDefault="006F7178" w:rsidP="00EE3C0F">
              <w:pPr>
                <w:pStyle w:val="Sidhuvud"/>
              </w:pPr>
              <w:r>
                <w:rPr>
                  <w:rStyle w:val="Platshllartext"/>
                </w:rPr>
                <w:t xml:space="preserve"> </w:t>
              </w:r>
            </w:p>
          </w:sdtContent>
        </w:sdt>
        <w:p w14:paraId="5DAA38F2" w14:textId="77777777" w:rsidR="006F7178" w:rsidRDefault="006F7178" w:rsidP="00EE3C0F">
          <w:pPr>
            <w:pStyle w:val="Sidhuvud"/>
          </w:pPr>
        </w:p>
      </w:tc>
      <w:tc>
        <w:tcPr>
          <w:tcW w:w="1134" w:type="dxa"/>
        </w:tcPr>
        <w:p w14:paraId="6657844A" w14:textId="77777777" w:rsidR="006F7178" w:rsidRDefault="006F7178" w:rsidP="0094502D">
          <w:pPr>
            <w:pStyle w:val="Sidhuvud"/>
          </w:pPr>
        </w:p>
        <w:p w14:paraId="467AE5B2" w14:textId="77777777" w:rsidR="006F7178" w:rsidRPr="0094502D" w:rsidRDefault="006F7178" w:rsidP="00EC71A6">
          <w:pPr>
            <w:pStyle w:val="Sidhuvud"/>
          </w:pPr>
        </w:p>
      </w:tc>
    </w:tr>
    <w:tr w:rsidR="006F7178" w14:paraId="5595C9D7" w14:textId="77777777" w:rsidTr="00C93EBA">
      <w:trPr>
        <w:trHeight w:val="2268"/>
      </w:trPr>
      <w:sdt>
        <w:sdtPr>
          <w:rPr>
            <w:b/>
          </w:rPr>
          <w:alias w:val="SenderText"/>
          <w:tag w:val="ccRKShow_SenderText"/>
          <w:id w:val="1374046025"/>
          <w:placeholder>
            <w:docPart w:val="17E25A8DBFD74D5BBE6D7E834C86CACC"/>
          </w:placeholder>
        </w:sdtPr>
        <w:sdtEndPr>
          <w:rPr>
            <w:b w:val="0"/>
          </w:rPr>
        </w:sdtEndPr>
        <w:sdtContent>
          <w:tc>
            <w:tcPr>
              <w:tcW w:w="5534" w:type="dxa"/>
              <w:tcMar>
                <w:right w:w="1134" w:type="dxa"/>
              </w:tcMar>
            </w:tcPr>
            <w:p w14:paraId="748C9315" w14:textId="77777777" w:rsidR="00A1566A" w:rsidRPr="00A1566A" w:rsidRDefault="00A1566A" w:rsidP="00340DE0">
              <w:pPr>
                <w:pStyle w:val="Sidhuvud"/>
                <w:rPr>
                  <w:b/>
                </w:rPr>
              </w:pPr>
              <w:r w:rsidRPr="00A1566A">
                <w:rPr>
                  <w:b/>
                </w:rPr>
                <w:t>Infrastrukturdepartementet</w:t>
              </w:r>
            </w:p>
            <w:p w14:paraId="0DE757D0" w14:textId="77777777" w:rsidR="000D38E1" w:rsidRDefault="00A1566A" w:rsidP="00340DE0">
              <w:pPr>
                <w:pStyle w:val="Sidhuvud"/>
              </w:pPr>
              <w:r w:rsidRPr="00A1566A">
                <w:t>Energi- och digitaliseringsministern</w:t>
              </w:r>
            </w:p>
            <w:p w14:paraId="1DA2F00A" w14:textId="77777777" w:rsidR="000D38E1" w:rsidRDefault="000D38E1" w:rsidP="00340DE0">
              <w:pPr>
                <w:pStyle w:val="Sidhuvud"/>
              </w:pPr>
            </w:p>
            <w:p w14:paraId="43C917B5" w14:textId="7F208533" w:rsidR="006F7178" w:rsidRPr="00340DE0" w:rsidRDefault="006F7178" w:rsidP="00340DE0">
              <w:pPr>
                <w:pStyle w:val="Sidhuvud"/>
              </w:pPr>
            </w:p>
          </w:tc>
        </w:sdtContent>
      </w:sdt>
      <w:sdt>
        <w:sdtPr>
          <w:alias w:val="Recipient"/>
          <w:tag w:val="ccRKShow_Recipient"/>
          <w:id w:val="-28344517"/>
          <w:placeholder>
            <w:docPart w:val="9F36CB293ABB4E80908291874BECA494"/>
          </w:placeholder>
          <w:dataBinding w:prefixMappings="xmlns:ns0='http://lp/documentinfo/RK' " w:xpath="/ns0:DocumentInfo[1]/ns0:BaseInfo[1]/ns0:Recipient[1]" w:storeItemID="{9E3A88FB-BCD3-4BDF-8698-F9B02FCF69DC}"/>
          <w:text w:multiLine="1"/>
        </w:sdtPr>
        <w:sdtEndPr/>
        <w:sdtContent>
          <w:tc>
            <w:tcPr>
              <w:tcW w:w="3170" w:type="dxa"/>
            </w:tcPr>
            <w:p w14:paraId="149F4E01" w14:textId="77777777" w:rsidR="006F7178" w:rsidRDefault="006F7178" w:rsidP="00547B89">
              <w:pPr>
                <w:pStyle w:val="Sidhuvud"/>
              </w:pPr>
              <w:r>
                <w:t>Till riksdagen</w:t>
              </w:r>
            </w:p>
          </w:tc>
        </w:sdtContent>
      </w:sdt>
      <w:tc>
        <w:tcPr>
          <w:tcW w:w="1134" w:type="dxa"/>
        </w:tcPr>
        <w:p w14:paraId="3E802846" w14:textId="77777777" w:rsidR="006F7178" w:rsidRDefault="006F7178" w:rsidP="003E6020">
          <w:pPr>
            <w:pStyle w:val="Sidhuvud"/>
          </w:pPr>
        </w:p>
      </w:tc>
    </w:tr>
  </w:tbl>
  <w:p w14:paraId="6E6D10B9"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trackRevisions/>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178"/>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213F"/>
    <w:rsid w:val="000241FA"/>
    <w:rsid w:val="00025992"/>
    <w:rsid w:val="00026711"/>
    <w:rsid w:val="0002708E"/>
    <w:rsid w:val="0002763D"/>
    <w:rsid w:val="00033003"/>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A7673"/>
    <w:rsid w:val="000B56A9"/>
    <w:rsid w:val="000C61D1"/>
    <w:rsid w:val="000D31A9"/>
    <w:rsid w:val="000D370F"/>
    <w:rsid w:val="000D38E1"/>
    <w:rsid w:val="000D5449"/>
    <w:rsid w:val="000D7110"/>
    <w:rsid w:val="000E12D9"/>
    <w:rsid w:val="000E431B"/>
    <w:rsid w:val="000E59A9"/>
    <w:rsid w:val="000E638A"/>
    <w:rsid w:val="000E6472"/>
    <w:rsid w:val="000E64CB"/>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3CB0"/>
    <w:rsid w:val="00134837"/>
    <w:rsid w:val="00135111"/>
    <w:rsid w:val="001428E2"/>
    <w:rsid w:val="0015353E"/>
    <w:rsid w:val="0016294F"/>
    <w:rsid w:val="00164463"/>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0A2"/>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5C19"/>
    <w:rsid w:val="0022666A"/>
    <w:rsid w:val="00227E43"/>
    <w:rsid w:val="002315F5"/>
    <w:rsid w:val="00232EC3"/>
    <w:rsid w:val="00233D52"/>
    <w:rsid w:val="00237147"/>
    <w:rsid w:val="00240BE7"/>
    <w:rsid w:val="00242AD1"/>
    <w:rsid w:val="0024412C"/>
    <w:rsid w:val="0024537C"/>
    <w:rsid w:val="00260D2D"/>
    <w:rsid w:val="00261975"/>
    <w:rsid w:val="00264503"/>
    <w:rsid w:val="00271D00"/>
    <w:rsid w:val="00274AA3"/>
    <w:rsid w:val="00275872"/>
    <w:rsid w:val="00276160"/>
    <w:rsid w:val="00281106"/>
    <w:rsid w:val="00282263"/>
    <w:rsid w:val="00282417"/>
    <w:rsid w:val="00282D27"/>
    <w:rsid w:val="00285E48"/>
    <w:rsid w:val="00287F0D"/>
    <w:rsid w:val="0029149A"/>
    <w:rsid w:val="00292420"/>
    <w:rsid w:val="00296B7A"/>
    <w:rsid w:val="002974DC"/>
    <w:rsid w:val="002A0CB3"/>
    <w:rsid w:val="002A39EF"/>
    <w:rsid w:val="002A422F"/>
    <w:rsid w:val="002A6820"/>
    <w:rsid w:val="002B00E5"/>
    <w:rsid w:val="002B0479"/>
    <w:rsid w:val="002B6849"/>
    <w:rsid w:val="002C1D37"/>
    <w:rsid w:val="002C2A30"/>
    <w:rsid w:val="002C4348"/>
    <w:rsid w:val="002C476F"/>
    <w:rsid w:val="002C5B48"/>
    <w:rsid w:val="002D014F"/>
    <w:rsid w:val="002D2647"/>
    <w:rsid w:val="002D4298"/>
    <w:rsid w:val="002D4829"/>
    <w:rsid w:val="002D6541"/>
    <w:rsid w:val="002E0D03"/>
    <w:rsid w:val="002E150B"/>
    <w:rsid w:val="002E2C89"/>
    <w:rsid w:val="002E3609"/>
    <w:rsid w:val="002E4D3F"/>
    <w:rsid w:val="002E5668"/>
    <w:rsid w:val="002E61A5"/>
    <w:rsid w:val="002F3675"/>
    <w:rsid w:val="002F59E0"/>
    <w:rsid w:val="002F66A6"/>
    <w:rsid w:val="002F7FAD"/>
    <w:rsid w:val="00300342"/>
    <w:rsid w:val="00304401"/>
    <w:rsid w:val="003050DB"/>
    <w:rsid w:val="00310561"/>
    <w:rsid w:val="00311D8C"/>
    <w:rsid w:val="0031273D"/>
    <w:rsid w:val="003128E2"/>
    <w:rsid w:val="003153D9"/>
    <w:rsid w:val="003172B4"/>
    <w:rsid w:val="00321621"/>
    <w:rsid w:val="00323EF7"/>
    <w:rsid w:val="003240E1"/>
    <w:rsid w:val="00324A04"/>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67EDA"/>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1C61"/>
    <w:rsid w:val="00422030"/>
    <w:rsid w:val="00422A7F"/>
    <w:rsid w:val="00426213"/>
    <w:rsid w:val="00431A7B"/>
    <w:rsid w:val="0043623F"/>
    <w:rsid w:val="00437459"/>
    <w:rsid w:val="00441D70"/>
    <w:rsid w:val="004425C2"/>
    <w:rsid w:val="004451EF"/>
    <w:rsid w:val="00445604"/>
    <w:rsid w:val="00446BAE"/>
    <w:rsid w:val="004508BA"/>
    <w:rsid w:val="00450DE9"/>
    <w:rsid w:val="00454C14"/>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77628"/>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17645"/>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2111"/>
    <w:rsid w:val="005B537F"/>
    <w:rsid w:val="005C120D"/>
    <w:rsid w:val="005C15B3"/>
    <w:rsid w:val="005C6F80"/>
    <w:rsid w:val="005C7F01"/>
    <w:rsid w:val="005D07C2"/>
    <w:rsid w:val="005E2F29"/>
    <w:rsid w:val="005E400D"/>
    <w:rsid w:val="005E49D4"/>
    <w:rsid w:val="005E4E79"/>
    <w:rsid w:val="005E5CE7"/>
    <w:rsid w:val="005E790C"/>
    <w:rsid w:val="005F08C5"/>
    <w:rsid w:val="005F6EB0"/>
    <w:rsid w:val="00604782"/>
    <w:rsid w:val="00605718"/>
    <w:rsid w:val="00605C66"/>
    <w:rsid w:val="00606310"/>
    <w:rsid w:val="00607814"/>
    <w:rsid w:val="00610D87"/>
    <w:rsid w:val="00610E88"/>
    <w:rsid w:val="006128FC"/>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0ADC"/>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1D87"/>
    <w:rsid w:val="006A2625"/>
    <w:rsid w:val="006B4A30"/>
    <w:rsid w:val="006B7569"/>
    <w:rsid w:val="006C28EE"/>
    <w:rsid w:val="006C4FF1"/>
    <w:rsid w:val="006D2998"/>
    <w:rsid w:val="006D3188"/>
    <w:rsid w:val="006D452D"/>
    <w:rsid w:val="006D5159"/>
    <w:rsid w:val="006D6779"/>
    <w:rsid w:val="006E08FC"/>
    <w:rsid w:val="006F2588"/>
    <w:rsid w:val="006F7178"/>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18C5"/>
    <w:rsid w:val="00764FA6"/>
    <w:rsid w:val="00765294"/>
    <w:rsid w:val="0077294F"/>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184D"/>
    <w:rsid w:val="007F61D0"/>
    <w:rsid w:val="00800DD8"/>
    <w:rsid w:val="0080228F"/>
    <w:rsid w:val="00804C1B"/>
    <w:rsid w:val="0080595A"/>
    <w:rsid w:val="0080608A"/>
    <w:rsid w:val="008123DB"/>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45B9F"/>
    <w:rsid w:val="008504F6"/>
    <w:rsid w:val="0085240E"/>
    <w:rsid w:val="00852484"/>
    <w:rsid w:val="008529D0"/>
    <w:rsid w:val="008573B9"/>
    <w:rsid w:val="0085782D"/>
    <w:rsid w:val="00863BB7"/>
    <w:rsid w:val="008730FD"/>
    <w:rsid w:val="00873DA1"/>
    <w:rsid w:val="00875DDD"/>
    <w:rsid w:val="00881BC6"/>
    <w:rsid w:val="008848F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6BAA"/>
    <w:rsid w:val="008D7CAF"/>
    <w:rsid w:val="008E02EE"/>
    <w:rsid w:val="008E0905"/>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6EA9"/>
    <w:rsid w:val="0095779B"/>
    <w:rsid w:val="00966E40"/>
    <w:rsid w:val="00971BC4"/>
    <w:rsid w:val="00973084"/>
    <w:rsid w:val="00973422"/>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6981"/>
    <w:rsid w:val="009A759C"/>
    <w:rsid w:val="009B2F70"/>
    <w:rsid w:val="009B4594"/>
    <w:rsid w:val="009B4DEC"/>
    <w:rsid w:val="009B65C2"/>
    <w:rsid w:val="009C2459"/>
    <w:rsid w:val="009C255A"/>
    <w:rsid w:val="009C2B46"/>
    <w:rsid w:val="009C4448"/>
    <w:rsid w:val="009C610D"/>
    <w:rsid w:val="009D10E5"/>
    <w:rsid w:val="009D2DC4"/>
    <w:rsid w:val="009D43F3"/>
    <w:rsid w:val="009D4E9F"/>
    <w:rsid w:val="009D5D40"/>
    <w:rsid w:val="009D6B1B"/>
    <w:rsid w:val="009E107B"/>
    <w:rsid w:val="009E18D6"/>
    <w:rsid w:val="009E4DCA"/>
    <w:rsid w:val="009E53C8"/>
    <w:rsid w:val="009E7B92"/>
    <w:rsid w:val="009F19C0"/>
    <w:rsid w:val="009F2DFF"/>
    <w:rsid w:val="009F505F"/>
    <w:rsid w:val="00A00AE4"/>
    <w:rsid w:val="00A00D24"/>
    <w:rsid w:val="00A0129C"/>
    <w:rsid w:val="00A01F5C"/>
    <w:rsid w:val="00A12A69"/>
    <w:rsid w:val="00A1566A"/>
    <w:rsid w:val="00A2019A"/>
    <w:rsid w:val="00A23493"/>
    <w:rsid w:val="00A2416A"/>
    <w:rsid w:val="00A30E06"/>
    <w:rsid w:val="00A3270B"/>
    <w:rsid w:val="00A333A9"/>
    <w:rsid w:val="00A379E4"/>
    <w:rsid w:val="00A42F07"/>
    <w:rsid w:val="00A43B02"/>
    <w:rsid w:val="00A445E9"/>
    <w:rsid w:val="00A44946"/>
    <w:rsid w:val="00A46B85"/>
    <w:rsid w:val="00A47FC1"/>
    <w:rsid w:val="00A50585"/>
    <w:rsid w:val="00A506F1"/>
    <w:rsid w:val="00A5156E"/>
    <w:rsid w:val="00A53E57"/>
    <w:rsid w:val="00A548EA"/>
    <w:rsid w:val="00A54F07"/>
    <w:rsid w:val="00A56667"/>
    <w:rsid w:val="00A56824"/>
    <w:rsid w:val="00A572DA"/>
    <w:rsid w:val="00A60D45"/>
    <w:rsid w:val="00A61583"/>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4D3"/>
    <w:rsid w:val="00AA1809"/>
    <w:rsid w:val="00AA1FFE"/>
    <w:rsid w:val="00AA3F2E"/>
    <w:rsid w:val="00AA72F4"/>
    <w:rsid w:val="00AB10E7"/>
    <w:rsid w:val="00AB4D25"/>
    <w:rsid w:val="00AB5033"/>
    <w:rsid w:val="00AB5298"/>
    <w:rsid w:val="00AB5519"/>
    <w:rsid w:val="00AB6313"/>
    <w:rsid w:val="00AB71DD"/>
    <w:rsid w:val="00AC15C5"/>
    <w:rsid w:val="00AD0E75"/>
    <w:rsid w:val="00AE5B16"/>
    <w:rsid w:val="00AE77EB"/>
    <w:rsid w:val="00AE7BD8"/>
    <w:rsid w:val="00AE7D02"/>
    <w:rsid w:val="00AF0BB7"/>
    <w:rsid w:val="00AF0BDE"/>
    <w:rsid w:val="00AF0EDE"/>
    <w:rsid w:val="00AF36DC"/>
    <w:rsid w:val="00AF4853"/>
    <w:rsid w:val="00AF53B9"/>
    <w:rsid w:val="00B00702"/>
    <w:rsid w:val="00B0110B"/>
    <w:rsid w:val="00B0234E"/>
    <w:rsid w:val="00B06751"/>
    <w:rsid w:val="00B06B65"/>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D82"/>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3AC1"/>
    <w:rsid w:val="00C0764A"/>
    <w:rsid w:val="00C1148B"/>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BD3"/>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0CF4"/>
    <w:rsid w:val="00CC28E4"/>
    <w:rsid w:val="00CC41BA"/>
    <w:rsid w:val="00CD09EF"/>
    <w:rsid w:val="00CD1550"/>
    <w:rsid w:val="00CD17C1"/>
    <w:rsid w:val="00CD1C6C"/>
    <w:rsid w:val="00CD37F1"/>
    <w:rsid w:val="00CD3899"/>
    <w:rsid w:val="00CD6169"/>
    <w:rsid w:val="00CD63A1"/>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124"/>
    <w:rsid w:val="00D13433"/>
    <w:rsid w:val="00D13D8A"/>
    <w:rsid w:val="00D14157"/>
    <w:rsid w:val="00D15B42"/>
    <w:rsid w:val="00D20DA7"/>
    <w:rsid w:val="00D249A5"/>
    <w:rsid w:val="00D25E6B"/>
    <w:rsid w:val="00D2793F"/>
    <w:rsid w:val="00D279D8"/>
    <w:rsid w:val="00D27C8E"/>
    <w:rsid w:val="00D3026A"/>
    <w:rsid w:val="00D32D62"/>
    <w:rsid w:val="00D36E44"/>
    <w:rsid w:val="00D40205"/>
    <w:rsid w:val="00D40C72"/>
    <w:rsid w:val="00D4141B"/>
    <w:rsid w:val="00D4145D"/>
    <w:rsid w:val="00D4460B"/>
    <w:rsid w:val="00D458F0"/>
    <w:rsid w:val="00D50949"/>
    <w:rsid w:val="00D50B3B"/>
    <w:rsid w:val="00D51C1C"/>
    <w:rsid w:val="00D51FCC"/>
    <w:rsid w:val="00D5467F"/>
    <w:rsid w:val="00D55837"/>
    <w:rsid w:val="00D56A9F"/>
    <w:rsid w:val="00D57BA2"/>
    <w:rsid w:val="00D60F51"/>
    <w:rsid w:val="00D6548F"/>
    <w:rsid w:val="00D65E43"/>
    <w:rsid w:val="00D6730A"/>
    <w:rsid w:val="00D674A6"/>
    <w:rsid w:val="00D7168E"/>
    <w:rsid w:val="00D72719"/>
    <w:rsid w:val="00D73F9D"/>
    <w:rsid w:val="00D74B7C"/>
    <w:rsid w:val="00D76068"/>
    <w:rsid w:val="00D76B01"/>
    <w:rsid w:val="00D77DA5"/>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46A6"/>
    <w:rsid w:val="00DF5BFB"/>
    <w:rsid w:val="00DF5CD6"/>
    <w:rsid w:val="00E022DA"/>
    <w:rsid w:val="00E03BCB"/>
    <w:rsid w:val="00E124DC"/>
    <w:rsid w:val="00E15A41"/>
    <w:rsid w:val="00E16825"/>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0A37"/>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1EA7"/>
    <w:rsid w:val="00F03EAC"/>
    <w:rsid w:val="00F04B7C"/>
    <w:rsid w:val="00F078B5"/>
    <w:rsid w:val="00F12AB4"/>
    <w:rsid w:val="00F14024"/>
    <w:rsid w:val="00F14FA3"/>
    <w:rsid w:val="00F15DB1"/>
    <w:rsid w:val="00F24297"/>
    <w:rsid w:val="00F2564A"/>
    <w:rsid w:val="00F25761"/>
    <w:rsid w:val="00F259D7"/>
    <w:rsid w:val="00F32D05"/>
    <w:rsid w:val="00F35263"/>
    <w:rsid w:val="00F35E34"/>
    <w:rsid w:val="00F403BF"/>
    <w:rsid w:val="00F4342F"/>
    <w:rsid w:val="00F443B8"/>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58C2"/>
    <w:rsid w:val="00F96B28"/>
    <w:rsid w:val="00FA1564"/>
    <w:rsid w:val="00FA41B4"/>
    <w:rsid w:val="00FA5DDD"/>
    <w:rsid w:val="00FA6255"/>
    <w:rsid w:val="00FA7644"/>
    <w:rsid w:val="00FB0647"/>
    <w:rsid w:val="00FB1FA3"/>
    <w:rsid w:val="00FB43A8"/>
    <w:rsid w:val="00FB4D12"/>
    <w:rsid w:val="00FB5279"/>
    <w:rsid w:val="00FB6977"/>
    <w:rsid w:val="00FC069A"/>
    <w:rsid w:val="00FC08A9"/>
    <w:rsid w:val="00FC0BA0"/>
    <w:rsid w:val="00FC7600"/>
    <w:rsid w:val="00FD0B7B"/>
    <w:rsid w:val="00FD1A46"/>
    <w:rsid w:val="00FD4C08"/>
    <w:rsid w:val="00FD5FDD"/>
    <w:rsid w:val="00FE0D72"/>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CE5C134"/>
  <w15:docId w15:val="{28DD4813-CF6F-4932-876B-F7DE8C782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4911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11" Type="http://schemas.openxmlformats.org/officeDocument/2006/relationships/settings" Target="settings.xml"/><Relationship Id="rId23" Type="http://schemas.openxmlformats.org/officeDocument/2006/relationships/theme" Target="theme/theme1.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22" Type="http://schemas.openxmlformats.org/officeDocument/2006/relationships/glossaryDocument" Target="glossary/document.xml"/><Relationship Id="rId9" Type="http://schemas.openxmlformats.org/officeDocument/2006/relationships/numbering" Target="numbering.xml"/><Relationship Id="rId14"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C540C4EE3584164A5BD22ADD066EA92"/>
        <w:category>
          <w:name w:val="Allmänt"/>
          <w:gallery w:val="placeholder"/>
        </w:category>
        <w:types>
          <w:type w:val="bbPlcHdr"/>
        </w:types>
        <w:behaviors>
          <w:behavior w:val="content"/>
        </w:behaviors>
        <w:guid w:val="{40DDEA62-43AF-4F77-A1C7-9F75236B7008}"/>
      </w:docPartPr>
      <w:docPartBody>
        <w:p w:rsidR="00A7216E" w:rsidRDefault="0083683A" w:rsidP="0083683A">
          <w:pPr>
            <w:pStyle w:val="0C540C4EE3584164A5BD22ADD066EA92"/>
          </w:pPr>
          <w:r>
            <w:rPr>
              <w:rStyle w:val="Platshllartext"/>
            </w:rPr>
            <w:t xml:space="preserve"> </w:t>
          </w:r>
        </w:p>
      </w:docPartBody>
    </w:docPart>
    <w:docPart>
      <w:docPartPr>
        <w:name w:val="ACD0B46607F54653AC26E2D7D78A587D"/>
        <w:category>
          <w:name w:val="Allmänt"/>
          <w:gallery w:val="placeholder"/>
        </w:category>
        <w:types>
          <w:type w:val="bbPlcHdr"/>
        </w:types>
        <w:behaviors>
          <w:behavior w:val="content"/>
        </w:behaviors>
        <w:guid w:val="{84A311EE-C7AE-4784-931C-9376F0F7CC4C}"/>
      </w:docPartPr>
      <w:docPartBody>
        <w:p w:rsidR="00A7216E" w:rsidRDefault="0083683A" w:rsidP="0083683A">
          <w:pPr>
            <w:pStyle w:val="ACD0B46607F54653AC26E2D7D78A587D1"/>
          </w:pPr>
          <w:r>
            <w:rPr>
              <w:rStyle w:val="Platshllartext"/>
            </w:rPr>
            <w:t xml:space="preserve"> </w:t>
          </w:r>
        </w:p>
      </w:docPartBody>
    </w:docPart>
    <w:docPart>
      <w:docPartPr>
        <w:name w:val="17E25A8DBFD74D5BBE6D7E834C86CACC"/>
        <w:category>
          <w:name w:val="Allmänt"/>
          <w:gallery w:val="placeholder"/>
        </w:category>
        <w:types>
          <w:type w:val="bbPlcHdr"/>
        </w:types>
        <w:behaviors>
          <w:behavior w:val="content"/>
        </w:behaviors>
        <w:guid w:val="{413F6288-E007-4ABA-A6A9-E38FDD217D64}"/>
      </w:docPartPr>
      <w:docPartBody>
        <w:p w:rsidR="00A7216E" w:rsidRDefault="0083683A" w:rsidP="0083683A">
          <w:pPr>
            <w:pStyle w:val="17E25A8DBFD74D5BBE6D7E834C86CACC1"/>
          </w:pPr>
          <w:r>
            <w:rPr>
              <w:rStyle w:val="Platshllartext"/>
            </w:rPr>
            <w:t xml:space="preserve"> </w:t>
          </w:r>
        </w:p>
      </w:docPartBody>
    </w:docPart>
    <w:docPart>
      <w:docPartPr>
        <w:name w:val="9F36CB293ABB4E80908291874BECA494"/>
        <w:category>
          <w:name w:val="Allmänt"/>
          <w:gallery w:val="placeholder"/>
        </w:category>
        <w:types>
          <w:type w:val="bbPlcHdr"/>
        </w:types>
        <w:behaviors>
          <w:behavior w:val="content"/>
        </w:behaviors>
        <w:guid w:val="{B67E833C-97F0-45DF-AF80-5F79F2B8D405}"/>
      </w:docPartPr>
      <w:docPartBody>
        <w:p w:rsidR="00A7216E" w:rsidRDefault="0083683A" w:rsidP="0083683A">
          <w:pPr>
            <w:pStyle w:val="9F36CB293ABB4E80908291874BECA494"/>
          </w:pPr>
          <w:r>
            <w:rPr>
              <w:rStyle w:val="Platshllartext"/>
            </w:rPr>
            <w:t xml:space="preserve"> </w:t>
          </w:r>
        </w:p>
      </w:docPartBody>
    </w:docPart>
    <w:docPart>
      <w:docPartPr>
        <w:name w:val="08CDC72F807845DCBA050B4192145562"/>
        <w:category>
          <w:name w:val="Allmänt"/>
          <w:gallery w:val="placeholder"/>
        </w:category>
        <w:types>
          <w:type w:val="bbPlcHdr"/>
        </w:types>
        <w:behaviors>
          <w:behavior w:val="content"/>
        </w:behaviors>
        <w:guid w:val="{E13EC6B9-60FF-4B61-9F17-3B9C9F9458C5}"/>
      </w:docPartPr>
      <w:docPartBody>
        <w:p w:rsidR="00A7216E" w:rsidRDefault="0083683A" w:rsidP="0083683A">
          <w:pPr>
            <w:pStyle w:val="08CDC72F807845DCBA050B4192145562"/>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83A"/>
    <w:rsid w:val="0083683A"/>
    <w:rsid w:val="00A7216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1CF359115C3148E2BD467D0E8DE8D693">
    <w:name w:val="1CF359115C3148E2BD467D0E8DE8D693"/>
    <w:rsid w:val="0083683A"/>
  </w:style>
  <w:style w:type="character" w:styleId="Platshllartext">
    <w:name w:val="Placeholder Text"/>
    <w:basedOn w:val="Standardstycketeckensnitt"/>
    <w:uiPriority w:val="99"/>
    <w:semiHidden/>
    <w:rsid w:val="0083683A"/>
    <w:rPr>
      <w:noProof w:val="0"/>
      <w:color w:val="808080"/>
    </w:rPr>
  </w:style>
  <w:style w:type="paragraph" w:customStyle="1" w:styleId="5EE096F4A0164055A18DD2B5A43F3A5B">
    <w:name w:val="5EE096F4A0164055A18DD2B5A43F3A5B"/>
    <w:rsid w:val="0083683A"/>
  </w:style>
  <w:style w:type="paragraph" w:customStyle="1" w:styleId="A4224C2D92AA4ADE8A59D2E9111B534D">
    <w:name w:val="A4224C2D92AA4ADE8A59D2E9111B534D"/>
    <w:rsid w:val="0083683A"/>
  </w:style>
  <w:style w:type="paragraph" w:customStyle="1" w:styleId="8D19AE6E6E8149B2851A8D21AAD2CA9C">
    <w:name w:val="8D19AE6E6E8149B2851A8D21AAD2CA9C"/>
    <w:rsid w:val="0083683A"/>
  </w:style>
  <w:style w:type="paragraph" w:customStyle="1" w:styleId="0C540C4EE3584164A5BD22ADD066EA92">
    <w:name w:val="0C540C4EE3584164A5BD22ADD066EA92"/>
    <w:rsid w:val="0083683A"/>
  </w:style>
  <w:style w:type="paragraph" w:customStyle="1" w:styleId="ACD0B46607F54653AC26E2D7D78A587D">
    <w:name w:val="ACD0B46607F54653AC26E2D7D78A587D"/>
    <w:rsid w:val="0083683A"/>
  </w:style>
  <w:style w:type="paragraph" w:customStyle="1" w:styleId="B1D3A33A83BD49D1998FC307B0A3D509">
    <w:name w:val="B1D3A33A83BD49D1998FC307B0A3D509"/>
    <w:rsid w:val="0083683A"/>
  </w:style>
  <w:style w:type="paragraph" w:customStyle="1" w:styleId="3C00F5420D634494BEEA4E291C24F7B2">
    <w:name w:val="3C00F5420D634494BEEA4E291C24F7B2"/>
    <w:rsid w:val="0083683A"/>
  </w:style>
  <w:style w:type="paragraph" w:customStyle="1" w:styleId="70BBD6B26BAC4E13B5F6840B59A886D4">
    <w:name w:val="70BBD6B26BAC4E13B5F6840B59A886D4"/>
    <w:rsid w:val="0083683A"/>
  </w:style>
  <w:style w:type="paragraph" w:customStyle="1" w:styleId="17E25A8DBFD74D5BBE6D7E834C86CACC">
    <w:name w:val="17E25A8DBFD74D5BBE6D7E834C86CACC"/>
    <w:rsid w:val="0083683A"/>
  </w:style>
  <w:style w:type="paragraph" w:customStyle="1" w:styleId="9F36CB293ABB4E80908291874BECA494">
    <w:name w:val="9F36CB293ABB4E80908291874BECA494"/>
    <w:rsid w:val="0083683A"/>
  </w:style>
  <w:style w:type="paragraph" w:customStyle="1" w:styleId="ACD0B46607F54653AC26E2D7D78A587D1">
    <w:name w:val="ACD0B46607F54653AC26E2D7D78A587D1"/>
    <w:rsid w:val="0083683A"/>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17E25A8DBFD74D5BBE6D7E834C86CACC1">
    <w:name w:val="17E25A8DBFD74D5BBE6D7E834C86CACC1"/>
    <w:rsid w:val="0083683A"/>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846FA7F58CB8413FA0319231572D7DA5">
    <w:name w:val="846FA7F58CB8413FA0319231572D7DA5"/>
    <w:rsid w:val="0083683A"/>
  </w:style>
  <w:style w:type="paragraph" w:customStyle="1" w:styleId="5F271E8AC73342BFBB32403825C484BC">
    <w:name w:val="5F271E8AC73342BFBB32403825C484BC"/>
    <w:rsid w:val="0083683A"/>
  </w:style>
  <w:style w:type="paragraph" w:customStyle="1" w:styleId="2EBC577F7AB24710A69AAC385C54198D">
    <w:name w:val="2EBC577F7AB24710A69AAC385C54198D"/>
    <w:rsid w:val="0083683A"/>
  </w:style>
  <w:style w:type="paragraph" w:customStyle="1" w:styleId="DA918A0F217F442EA8422376511FE4A5">
    <w:name w:val="DA918A0F217F442EA8422376511FE4A5"/>
    <w:rsid w:val="0083683A"/>
  </w:style>
  <w:style w:type="paragraph" w:customStyle="1" w:styleId="F0B77A7B3A63450B943B09042DBF740F">
    <w:name w:val="F0B77A7B3A63450B943B09042DBF740F"/>
    <w:rsid w:val="0083683A"/>
  </w:style>
  <w:style w:type="paragraph" w:customStyle="1" w:styleId="08CDC72F807845DCBA050B4192145562">
    <w:name w:val="08CDC72F807845DCBA050B4192145562"/>
    <w:rsid w:val="0083683A"/>
  </w:style>
  <w:style w:type="paragraph" w:customStyle="1" w:styleId="DF938275EAB843B98189772E6CC3FE34">
    <w:name w:val="DF938275EAB843B98189772E6CC3FE34"/>
    <w:rsid w:val="008368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51a56ca4-2304-4809-8e0a-629b8675118d</RD_Svarsid>
  </documentManagement>
</p:properties>
</file>

<file path=customXml/item4.xml><?xml version="1.0" encoding="utf-8"?>
<?mso-contentType ?>
<SharedContentType xmlns="Microsoft.SharePoint.Taxonomy.ContentTypeSync" SourceId="d07acfae-4dfa-4949-99a8-259efd31a6ae" ContentTypeId="0x010100BBA312BF02777149882D207184EC35C032"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RK Word" ma:contentTypeID="0x010100BBA312BF02777149882D207184EC35C032003B8A42BC63D037499E896B3DF7E58F77" ma:contentTypeVersion="26" ma:contentTypeDescription="Skapa nytt dokument med möjlighet att välja RK-mall" ma:contentTypeScope="" ma:versionID="051f016abe8e49dc35c5bd989c906709">
  <xsd:schema xmlns:xsd="http://www.w3.org/2001/XMLSchema" xmlns:xs="http://www.w3.org/2001/XMLSchema" xmlns:p="http://schemas.microsoft.com/office/2006/metadata/properties" xmlns:ns2="cc625d36-bb37-4650-91b9-0c96159295ba" xmlns:ns4="4e9c2f0c-7bf8-49af-8356-cbf363fc78a7" xmlns:ns5="18f3d968-6251-40b0-9f11-012b293496c2" xmlns:ns6="9c9941df-7074-4a92-bf99-225d24d78d61" xmlns:ns7="877d635f-9b91-4318-9a30-30bf28c922b2" targetNamespace="http://schemas.microsoft.com/office/2006/metadata/properties" ma:root="true" ma:fieldsID="0900cc4624121864b86d93cba0c5c1a4" ns2:_="" ns4:_="" ns5:_="" ns6:_="" ns7:_="">
    <xsd:import namespace="cc625d36-bb37-4650-91b9-0c96159295ba"/>
    <xsd:import namespace="4e9c2f0c-7bf8-49af-8356-cbf363fc78a7"/>
    <xsd:import namespace="18f3d968-6251-40b0-9f11-012b293496c2"/>
    <xsd:import namespace="9c9941df-7074-4a92-bf99-225d24d78d61"/>
    <xsd:import namespace="877d635f-9b91-4318-9a30-30bf28c922b2"/>
    <xsd:element name="properties">
      <xsd:complexType>
        <xsd:sequence>
          <xsd:element name="documentManagement">
            <xsd:complexType>
              <xsd:all>
                <xsd:element ref="ns2:k46d94c0acf84ab9a79866a9d8b1905f" minOccurs="0"/>
                <xsd:element ref="ns2:TaxCatchAll" minOccurs="0"/>
                <xsd:element ref="ns2:TaxCatchAllLabel" minOccurs="0"/>
                <xsd:element ref="ns4:RecordNumber" minOccurs="0"/>
                <xsd:element ref="ns5:RKNyckelord" minOccurs="0"/>
                <xsd:element ref="ns2:edbe0b5c82304c8e847ab7b8c02a77c3" minOccurs="0"/>
                <xsd:element ref="ns4:DirtyMigration" minOccurs="0"/>
                <xsd:element ref="ns6:SharedWithUsers" minOccurs="0"/>
                <xsd:element ref="ns7:_dlc_DocId" minOccurs="0"/>
                <xsd:element ref="ns7:_dlc_DocIdUrl" minOccurs="0"/>
                <xsd:element ref="ns7: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k46d94c0acf84ab9a79866a9d8b1905f" ma:index="4"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5" nillable="true" ma:displayName="Taxonomy Catch All Column" ma:description="" ma:hidden="true" ma:list="{7fd1e751-6d64-4d27-b7c9-47315d24f269}" ma:internalName="TaxCatchAll" ma:showField="CatchAllData" ma:web="de3a09f6-7dce-49f7-9a6a-ff85eed848ca">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Global taxonomikolumn1" ma:description="" ma:hidden="true" ma:list="{7fd1e751-6d64-4d27-b7c9-47315d24f269}" ma:internalName="TaxCatchAllLabel" ma:readOnly="true" ma:showField="CatchAllDataLabel" ma:web="de3a09f6-7dce-49f7-9a6a-ff85eed848ca">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5"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9" nillable="true" ma:displayName="Diarienummer" ma:internalName="RecordNumber">
      <xsd:simpleType>
        <xsd:restriction base="dms:Text">
          <xsd:maxLength value="255"/>
        </xsd:restriction>
      </xsd:simpleType>
    </xsd:element>
    <xsd:element name="DirtyMigration" ma:index="16"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0"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9941df-7074-4a92-bf99-225d24d78d61" elementFormDefault="qualified">
    <xsd:import namespace="http://schemas.microsoft.com/office/2006/documentManagement/types"/>
    <xsd:import namespace="http://schemas.microsoft.com/office/infopath/2007/PartnerControls"/>
    <xsd:element name="SharedWithUsers" ma:index="17"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77d635f-9b91-4318-9a30-30bf28c922b2" elementFormDefault="qualified">
    <xsd:import namespace="http://schemas.microsoft.com/office/2006/documentManagement/types"/>
    <xsd:import namespace="http://schemas.microsoft.com/office/infopath/2007/PartnerControls"/>
    <xsd:element name="_dlc_DocId" ma:index="18" nillable="true" ma:displayName="Dokument-ID-värde" ma:description="Värdet för dokument-ID som tilldelats till det här objektet." ma:internalName="_dlc_DocId" ma:readOnly="true">
      <xsd:simpleType>
        <xsd:restriction base="dms:Text"/>
      </xsd:simpleType>
    </xsd:element>
    <xsd:element name="_dlc_DocIdUrl" ma:index="1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nehållstyp"/>
        <xsd:element ref="dc:title" minOccurs="0" maxOccurs="1" ma:index="3"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8.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Energi- och digitaliseringsministern</TopSender>
    <OrganisationInfo>
      <Organisatoriskenhet1>Infrastrukturdepartementet</Organisatoriskenhet1>
      <Organisatoriskenhet2> </Organisatoriskenhet2>
      <Organisatoriskenhet3> </Organisatoriskenhet3>
      <Organisatoriskenhet1Id>1272</Organisatoriskenhet1Id>
      <Organisatoriskenhet2Id> </Organisatoriskenhet2Id>
      <Organisatoriskenhet3Id> </Organisatoriskenhet3Id>
    </OrganisationInfo>
    <HeaderDate>2021-03-31T00:00:00</HeaderDate>
    <Office/>
    <Dnr>I2021/01022</Dnr>
    <ParagrafNr/>
    <DocumentTitle/>
    <VisitingAddress/>
    <Extra1/>
    <Extra2/>
    <Extra3>Thomas Morell</Extra3>
    <Number/>
    <Recipient>Till riksdagen</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58970240-4D25-4B80-AC6F-916F65CC90A5}"/>
</file>

<file path=customXml/itemProps2.xml><?xml version="1.0" encoding="utf-8"?>
<ds:datastoreItem xmlns:ds="http://schemas.openxmlformats.org/officeDocument/2006/customXml" ds:itemID="{E9E1CFB9-1612-4E2B-B164-CAEA0FC268A9}"/>
</file>

<file path=customXml/itemProps3.xml><?xml version="1.0" encoding="utf-8"?>
<ds:datastoreItem xmlns:ds="http://schemas.openxmlformats.org/officeDocument/2006/customXml" ds:itemID="{E884B956-A670-4051-9AC0-5B380A9A801F}"/>
</file>

<file path=customXml/itemProps4.xml><?xml version="1.0" encoding="utf-8"?>
<ds:datastoreItem xmlns:ds="http://schemas.openxmlformats.org/officeDocument/2006/customXml" ds:itemID="{0AD7AC52-1CD4-4055-B8C2-B4DB5748B47D}">
  <ds:schemaRefs>
    <ds:schemaRef ds:uri="Microsoft.SharePoint.Taxonomy.ContentTypeSync"/>
  </ds:schemaRefs>
</ds:datastoreItem>
</file>

<file path=customXml/itemProps5.xml><?xml version="1.0" encoding="utf-8"?>
<ds:datastoreItem xmlns:ds="http://schemas.openxmlformats.org/officeDocument/2006/customXml" ds:itemID="{E9E1CFB9-1612-4E2B-B164-CAEA0FC268A9}">
  <ds:schemaRefs>
    <ds:schemaRef ds:uri="http://schemas.microsoft.com/sharepoint/v3/contenttype/forms"/>
  </ds:schemaRefs>
</ds:datastoreItem>
</file>

<file path=customXml/itemProps6.xml><?xml version="1.0" encoding="utf-8"?>
<ds:datastoreItem xmlns:ds="http://schemas.openxmlformats.org/officeDocument/2006/customXml" ds:itemID="{C151888A-6AFB-43A2-B914-8B41C0DD3D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625d36-bb37-4650-91b9-0c96159295ba"/>
    <ds:schemaRef ds:uri="4e9c2f0c-7bf8-49af-8356-cbf363fc78a7"/>
    <ds:schemaRef ds:uri="18f3d968-6251-40b0-9f11-012b293496c2"/>
    <ds:schemaRef ds:uri="9c9941df-7074-4a92-bf99-225d24d78d61"/>
    <ds:schemaRef ds:uri="877d635f-9b91-4318-9a30-30bf28c922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D7C85A3A-061B-4586-9B04-05C04FA96BEA}"/>
</file>

<file path=customXml/itemProps8.xml><?xml version="1.0" encoding="utf-8"?>
<ds:datastoreItem xmlns:ds="http://schemas.openxmlformats.org/officeDocument/2006/customXml" ds:itemID="{9E3A88FB-BCD3-4BDF-8698-F9B02FCF69DC}"/>
</file>

<file path=docProps/app.xml><?xml version="1.0" encoding="utf-8"?>
<Properties xmlns="http://schemas.openxmlformats.org/officeDocument/2006/extended-properties" xmlns:vt="http://schemas.openxmlformats.org/officeDocument/2006/docPropsVTypes">
  <Template>RK Basmall</Template>
  <TotalTime>0</TotalTime>
  <Pages>2</Pages>
  <Words>261</Words>
  <Characters>1700</Characters>
  <Application>Microsoft Office Word</Application>
  <DocSecurity>0</DocSecurity>
  <Lines>100</Lines>
  <Paragraphs>36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2020 21 2324 av Thomas Morell (SD) Drivmedel till rimlig kostnad.docx</dc:title>
  <dc:subject/>
  <dc:creator>Andreas Kannesten</dc:creator>
  <cp:keywords/>
  <dc:description/>
  <cp:lastModifiedBy>Christina Rasmussen</cp:lastModifiedBy>
  <cp:revision>2</cp:revision>
  <dcterms:created xsi:type="dcterms:W3CDTF">2021-03-31T09:01:00Z</dcterms:created>
  <dcterms:modified xsi:type="dcterms:W3CDTF">2021-03-31T09:01:00Z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_dlc_DocIdItemGuid">
    <vt:lpwstr>2aa33c82-e2b4-469c-b3e7-0d927c001030</vt:lpwstr>
  </property>
  <property fmtid="{D5CDD505-2E9C-101B-9397-08002B2CF9AE}" pid="5" name="ActivityCategory">
    <vt:lpwstr/>
  </property>
  <property fmtid="{D5CDD505-2E9C-101B-9397-08002B2CF9AE}" pid="6" name="Organisation">
    <vt:lpwstr/>
  </property>
</Properties>
</file>