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904C6" w14:textId="77777777" w:rsidR="00937890" w:rsidRDefault="00937890" w:rsidP="00DA0661">
      <w:pPr>
        <w:pStyle w:val="Rubrik"/>
      </w:pPr>
      <w:bookmarkStart w:id="0" w:name="Start"/>
      <w:bookmarkEnd w:id="0"/>
      <w:r>
        <w:t xml:space="preserve">Svar på fråga 2019/20:1804 av </w:t>
      </w:r>
      <w:sdt>
        <w:sdtPr>
          <w:alias w:val="Frågeställare"/>
          <w:tag w:val="delete"/>
          <w:id w:val="-211816850"/>
          <w:placeholder>
            <w:docPart w:val="2EBA885F858B4DEDA02FCA0C32CF5F3E"/>
          </w:placeholder>
          <w:dataBinding w:prefixMappings="xmlns:ns0='http://lp/documentinfo/RK' " w:xpath="/ns0:DocumentInfo[1]/ns0:BaseInfo[1]/ns0:Extra3[1]" w:storeItemID="{1F283BFB-BC6B-4281-A9A2-0210CD36075F}"/>
          <w:text/>
        </w:sdtPr>
        <w:sdtEndPr/>
        <w:sdtContent>
          <w:r>
            <w:t>Per Åsling</w:t>
          </w:r>
        </w:sdtContent>
      </w:sdt>
      <w:r>
        <w:t xml:space="preserve"> (</w:t>
      </w:r>
      <w:sdt>
        <w:sdtPr>
          <w:alias w:val="Parti"/>
          <w:tag w:val="Parti_delete"/>
          <w:id w:val="1620417071"/>
          <w:placeholder>
            <w:docPart w:val="0F9FD232AE6F4B548A3D9BAB5BE7514F"/>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C</w:t>
          </w:r>
        </w:sdtContent>
      </w:sdt>
      <w:r>
        <w:t>)</w:t>
      </w:r>
      <w:r>
        <w:br/>
        <w:t>Den sammanhållna landsbygdspolitiken</w:t>
      </w:r>
    </w:p>
    <w:p w14:paraId="0AB8EF6F" w14:textId="77777777" w:rsidR="00937890" w:rsidRDefault="00A00859" w:rsidP="002749F7">
      <w:pPr>
        <w:pStyle w:val="Brdtext"/>
      </w:pPr>
      <w:sdt>
        <w:sdtPr>
          <w:alias w:val="Frågeställare"/>
          <w:tag w:val="delete"/>
          <w:id w:val="-1635256365"/>
          <w:placeholder>
            <w:docPart w:val="3031277D88114BBF80F6CDF426515F8E"/>
          </w:placeholder>
          <w:dataBinding w:prefixMappings="xmlns:ns0='http://lp/documentinfo/RK' " w:xpath="/ns0:DocumentInfo[1]/ns0:BaseInfo[1]/ns0:Extra3[1]" w:storeItemID="{1F283BFB-BC6B-4281-A9A2-0210CD36075F}"/>
          <w:text/>
        </w:sdtPr>
        <w:sdtEndPr/>
        <w:sdtContent>
          <w:r w:rsidR="00937890">
            <w:t>Per Åsling</w:t>
          </w:r>
        </w:sdtContent>
      </w:sdt>
      <w:r w:rsidR="00937890">
        <w:t xml:space="preserve"> har frågat mig hur jag ser på möjligheterna att i rimlig tid realisera de beslut riksdagen fattade med anledning av regeringens proposition 2017/18:179.</w:t>
      </w:r>
    </w:p>
    <w:p w14:paraId="73C61E15" w14:textId="77777777" w:rsidR="00621688" w:rsidRDefault="00621688" w:rsidP="002749F7">
      <w:pPr>
        <w:pStyle w:val="Brdtext"/>
      </w:pPr>
      <w:r w:rsidRPr="00621688">
        <w:t>Min bedömning är att det finns goda möjligheter att vidta de åtgärder som behövs för att nå det övergripande målet för en sammanhållen landsbygdspolitik</w:t>
      </w:r>
      <w:r>
        <w:t xml:space="preserve"> i rimlig </w:t>
      </w:r>
      <w:r w:rsidRPr="006F1E76">
        <w:t xml:space="preserve">tid. </w:t>
      </w:r>
      <w:r w:rsidR="00D0238A" w:rsidRPr="006F1E76">
        <w:t>Flertalet förslag som Landsbygdskommittén lade fram har dessutom redan omhändertagits</w:t>
      </w:r>
      <w:r w:rsidR="009B3E63" w:rsidRPr="006F1E76">
        <w:t xml:space="preserve"> på olika sätt</w:t>
      </w:r>
      <w:r w:rsidR="00D0238A" w:rsidRPr="006F1E76">
        <w:t xml:space="preserve">. </w:t>
      </w:r>
      <w:r w:rsidRPr="006F1E76">
        <w:t xml:space="preserve">Behov och förutsättningar ändras men regeringens långsiktiga arbete inom politikområdet bygger vidare på riksdagens beslut och syftar till att bidra till att en livskraftig landsbygd utformas. </w:t>
      </w:r>
      <w:r w:rsidR="009B3E63" w:rsidRPr="006F1E76">
        <w:t>Politiken</w:t>
      </w:r>
      <w:r w:rsidR="009B3E63">
        <w:t xml:space="preserve"> måste ha ett långsiktigt perspektiv och vara uthållig över tid. </w:t>
      </w:r>
      <w:r w:rsidRPr="00621688">
        <w:t>I det arbetet ingår konkreta satsningar på åtgärder för att stärka utvecklingen i Sveriges landsbygder.</w:t>
      </w:r>
      <w:r w:rsidR="009B3E63">
        <w:t xml:space="preserve"> </w:t>
      </w:r>
    </w:p>
    <w:p w14:paraId="127D04A4" w14:textId="7B1A3D91" w:rsidR="0093445B" w:rsidRDefault="0093445B" w:rsidP="0093445B">
      <w:pPr>
        <w:pStyle w:val="Brdtext"/>
      </w:pPr>
      <w:r>
        <w:t xml:space="preserve">För en långsiktigt hållbar utveckling i hela Sverige behöver alla delar av landet bidra. Sveriges tillväxt och utveckling är beroende även av de värden som finns och produceras på landsbygderna. Inte minst för utvecklingen av framtidens teknik, av den biobaserade och fossilfria ekonomin </w:t>
      </w:r>
      <w:r w:rsidR="00DD7A80">
        <w:t xml:space="preserve">samt </w:t>
      </w:r>
      <w:r>
        <w:t xml:space="preserve">av den framtida livsmedelsförsörjningen. Utvecklingen på landsbygderna är beroende av insatser som görs inom en mängd politikområden. I den landsbygdspolitiska propositionen slås fast att </w:t>
      </w:r>
      <w:r w:rsidR="009B3E63">
        <w:t xml:space="preserve">ett minskat </w:t>
      </w:r>
      <w:r>
        <w:t xml:space="preserve">landsbygdsperspektiv inom </w:t>
      </w:r>
      <w:r w:rsidR="009B3E63">
        <w:t>flera politikområden</w:t>
      </w:r>
      <w:r w:rsidR="006F1E76">
        <w:t xml:space="preserve"> </w:t>
      </w:r>
      <w:r>
        <w:t xml:space="preserve">har medverkat till att landsbygdernas potential och möjligheter till hållbar utveckling och tillväxt inte har realiserats. För att ta tillvara landsbygdernas potential måste många politikområden och samhällssektorer bli </w:t>
      </w:r>
      <w:r w:rsidR="00B37000">
        <w:t xml:space="preserve">mer </w:t>
      </w:r>
      <w:r>
        <w:t>aktiva och samverka bättre för att skapa en helhetssyn som bidrar till utveckling i alla landsbygder.</w:t>
      </w:r>
    </w:p>
    <w:p w14:paraId="6127C88A" w14:textId="7AF15854" w:rsidR="0093445B" w:rsidRDefault="0093445B" w:rsidP="0093445B">
      <w:pPr>
        <w:pStyle w:val="Brdtext"/>
      </w:pPr>
      <w:r w:rsidRPr="006F1E76">
        <w:lastRenderedPageBreak/>
        <w:t xml:space="preserve">Genom vårändringsbudgeten för 2019 </w:t>
      </w:r>
      <w:r w:rsidR="006F1E76">
        <w:t xml:space="preserve">och </w:t>
      </w:r>
      <w:r w:rsidRPr="006F1E76">
        <w:t>budgetproposition</w:t>
      </w:r>
      <w:r w:rsidR="00B37000">
        <w:t>en</w:t>
      </w:r>
      <w:r w:rsidRPr="006F1E76">
        <w:t xml:space="preserve"> för 2020 går arbetet med att genomföra landsbygdspolitiken vidare. </w:t>
      </w:r>
      <w:r w:rsidR="00DD7A80">
        <w:t xml:space="preserve">År 2020 </w:t>
      </w:r>
      <w:r w:rsidRPr="006F1E76">
        <w:t xml:space="preserve">satsar regeringen 2,14 miljarder </w:t>
      </w:r>
      <w:r w:rsidR="00DD7A80">
        <w:t xml:space="preserve">kronor </w:t>
      </w:r>
      <w:r w:rsidRPr="006F1E76">
        <w:t>på reformer för att hela Sverige</w:t>
      </w:r>
      <w:r>
        <w:t xml:space="preserve"> ska växa</w:t>
      </w:r>
      <w:r w:rsidR="00DD7A80">
        <w:t xml:space="preserve">, varav </w:t>
      </w:r>
      <w:r>
        <w:t>768 miljoner kronor</w:t>
      </w:r>
      <w:r w:rsidR="00DD7A80">
        <w:t xml:space="preserve"> avser åtgärder kopplade till landsbygdspropositionen</w:t>
      </w:r>
      <w:r>
        <w:t>. Det innefattar omfattande satsningar på bland annat bredband, väg- och järnvägsunderhåll, servicekontor samt genomförandet av livsmedelsstrategin.</w:t>
      </w:r>
    </w:p>
    <w:p w14:paraId="4E45427B" w14:textId="77777777" w:rsidR="00937890" w:rsidRDefault="00A15CD2" w:rsidP="002749F7">
      <w:pPr>
        <w:pStyle w:val="Brdtext"/>
      </w:pPr>
      <w:r w:rsidRPr="003A350C">
        <w:t>I enlighet med januariavtalet, den sakpolitiska överenskommelsen mellan Socialdemokraterna, Miljöpartiet de gröna, Centerpartiet och Liberalerna</w:t>
      </w:r>
      <w:r w:rsidR="00DD7A80">
        <w:t>,</w:t>
      </w:r>
      <w:r w:rsidRPr="003A350C">
        <w:t xml:space="preserve"> ska v</w:t>
      </w:r>
      <w:r w:rsidR="004D2F13" w:rsidRPr="003A350C">
        <w:t>år politik komma hela landet till del</w:t>
      </w:r>
      <w:r w:rsidRPr="003A350C">
        <w:t xml:space="preserve"> och </w:t>
      </w:r>
      <w:r w:rsidR="004D2F13" w:rsidRPr="003A350C">
        <w:t>göra det möjligt att leva och bo på landsbygden.</w:t>
      </w:r>
    </w:p>
    <w:p w14:paraId="6C49375F" w14:textId="77777777" w:rsidR="00937890" w:rsidRPr="00937890" w:rsidRDefault="00937890" w:rsidP="006A12F1">
      <w:pPr>
        <w:pStyle w:val="Brdtext"/>
        <w:rPr>
          <w:lang w:val="de-DE"/>
        </w:rPr>
      </w:pPr>
      <w:r w:rsidRPr="00937890">
        <w:rPr>
          <w:lang w:val="de-DE"/>
        </w:rPr>
        <w:t xml:space="preserve">Stockholm den </w:t>
      </w:r>
      <w:sdt>
        <w:sdtPr>
          <w:rPr>
            <w:lang w:val="de-DE"/>
          </w:rPr>
          <w:id w:val="-1225218591"/>
          <w:placeholder>
            <w:docPart w:val="6B9E607162844B1885DB14B314EBD388"/>
          </w:placeholder>
          <w:dataBinding w:prefixMappings="xmlns:ns0='http://lp/documentinfo/RK' " w:xpath="/ns0:DocumentInfo[1]/ns0:BaseInfo[1]/ns0:HeaderDate[1]" w:storeItemID="{1F283BFB-BC6B-4281-A9A2-0210CD36075F}"/>
          <w:date w:fullDate="2020-07-23T00:00:00Z">
            <w:dateFormat w:val="d MMMM yyyy"/>
            <w:lid w:val="sv-SE"/>
            <w:storeMappedDataAs w:val="dateTime"/>
            <w:calendar w:val="gregorian"/>
          </w:date>
        </w:sdtPr>
        <w:sdtEndPr/>
        <w:sdtContent>
          <w:r w:rsidR="00621688" w:rsidRPr="009B3E63">
            <w:rPr>
              <w:lang w:val="de-DE"/>
            </w:rPr>
            <w:t>23 juli 2020</w:t>
          </w:r>
        </w:sdtContent>
      </w:sdt>
    </w:p>
    <w:p w14:paraId="4FDE158C" w14:textId="77777777" w:rsidR="00937890" w:rsidRPr="00937890" w:rsidRDefault="00937890" w:rsidP="004E7A8F">
      <w:pPr>
        <w:pStyle w:val="Brdtextutanavstnd"/>
        <w:rPr>
          <w:lang w:val="de-DE"/>
        </w:rPr>
      </w:pPr>
    </w:p>
    <w:p w14:paraId="15ED7434" w14:textId="77777777" w:rsidR="00937890" w:rsidRPr="00937890" w:rsidRDefault="00937890" w:rsidP="004E7A8F">
      <w:pPr>
        <w:pStyle w:val="Brdtextutanavstnd"/>
        <w:rPr>
          <w:lang w:val="de-DE"/>
        </w:rPr>
      </w:pPr>
    </w:p>
    <w:p w14:paraId="518FA849" w14:textId="77777777" w:rsidR="00937890" w:rsidRPr="00937890" w:rsidRDefault="00937890" w:rsidP="004E7A8F">
      <w:pPr>
        <w:pStyle w:val="Brdtextutanavstnd"/>
        <w:rPr>
          <w:lang w:val="de-DE"/>
        </w:rPr>
      </w:pPr>
    </w:p>
    <w:sdt>
      <w:sdtPr>
        <w:rPr>
          <w:lang w:val="de-DE"/>
        </w:rPr>
        <w:alias w:val="Klicka på listpilen"/>
        <w:tag w:val="run-loadAllMinistersFromDep_delete"/>
        <w:id w:val="-122627287"/>
        <w:placeholder>
          <w:docPart w:val="B83B637CB62445129135BFDC1D4F4F46"/>
        </w:placeholder>
        <w:dataBinding w:prefixMappings="xmlns:ns0='http://lp/documentinfo/RK' " w:xpath="/ns0:DocumentInfo[1]/ns0:BaseInfo[1]/ns0:TopSender[1]" w:storeItemID="{1F283BFB-BC6B-4281-A9A2-0210CD36075F}"/>
        <w:comboBox w:lastValue="Landsbygdsministern">
          <w:listItem w:displayText="Ibrahim Baylan" w:value="Näringsministern"/>
          <w:listItem w:displayText="Jennie Nilsson" w:value="Landsbygdsministern"/>
        </w:comboBox>
      </w:sdtPr>
      <w:sdtEndPr/>
      <w:sdtContent>
        <w:p w14:paraId="0F37D79B" w14:textId="77777777" w:rsidR="00937890" w:rsidRPr="00937890" w:rsidRDefault="00937890" w:rsidP="00422A41">
          <w:pPr>
            <w:pStyle w:val="Brdtext"/>
            <w:rPr>
              <w:lang w:val="de-DE"/>
            </w:rPr>
          </w:pPr>
          <w:r w:rsidRPr="00937890">
            <w:rPr>
              <w:lang w:val="de-DE"/>
            </w:rPr>
            <w:t>Jennie Nilsson</w:t>
          </w:r>
        </w:p>
      </w:sdtContent>
    </w:sdt>
    <w:p w14:paraId="6C571C0A" w14:textId="77777777" w:rsidR="00937890" w:rsidRPr="00937890" w:rsidRDefault="00937890" w:rsidP="00DB48AB">
      <w:pPr>
        <w:pStyle w:val="Brdtext"/>
        <w:rPr>
          <w:lang w:val="de-DE"/>
        </w:rPr>
      </w:pPr>
    </w:p>
    <w:sectPr w:rsidR="00937890" w:rsidRPr="00937890"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62E52" w14:textId="77777777" w:rsidR="00D30A87" w:rsidRDefault="00D30A87" w:rsidP="00A87A54">
      <w:pPr>
        <w:spacing w:after="0" w:line="240" w:lineRule="auto"/>
      </w:pPr>
      <w:r>
        <w:separator/>
      </w:r>
    </w:p>
  </w:endnote>
  <w:endnote w:type="continuationSeparator" w:id="0">
    <w:p w14:paraId="3FB349EF" w14:textId="77777777" w:rsidR="00D30A87" w:rsidRDefault="00D30A8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19EC" w14:textId="77777777" w:rsidR="00A00859" w:rsidRDefault="00A0085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FD861CE" w14:textId="77777777" w:rsidTr="006A26EC">
      <w:trPr>
        <w:trHeight w:val="227"/>
        <w:jc w:val="right"/>
      </w:trPr>
      <w:tc>
        <w:tcPr>
          <w:tcW w:w="708" w:type="dxa"/>
          <w:vAlign w:val="bottom"/>
        </w:tcPr>
        <w:p w14:paraId="0A01BDBB"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7E850756" w14:textId="77777777" w:rsidTr="006A26EC">
      <w:trPr>
        <w:trHeight w:val="850"/>
        <w:jc w:val="right"/>
      </w:trPr>
      <w:tc>
        <w:tcPr>
          <w:tcW w:w="708" w:type="dxa"/>
          <w:vAlign w:val="bottom"/>
        </w:tcPr>
        <w:p w14:paraId="2B2D28DA" w14:textId="77777777" w:rsidR="005606BC" w:rsidRPr="00347E11" w:rsidRDefault="005606BC" w:rsidP="005606BC">
          <w:pPr>
            <w:pStyle w:val="Sidfot"/>
            <w:spacing w:line="276" w:lineRule="auto"/>
            <w:jc w:val="right"/>
          </w:pPr>
        </w:p>
      </w:tc>
    </w:tr>
  </w:tbl>
  <w:p w14:paraId="50776DC5"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49E6A00" w14:textId="77777777" w:rsidTr="001F4302">
      <w:trPr>
        <w:trHeight w:val="510"/>
      </w:trPr>
      <w:tc>
        <w:tcPr>
          <w:tcW w:w="8525" w:type="dxa"/>
          <w:gridSpan w:val="2"/>
          <w:vAlign w:val="bottom"/>
        </w:tcPr>
        <w:p w14:paraId="45AD4E37" w14:textId="77777777" w:rsidR="00347E11" w:rsidRPr="00347E11" w:rsidRDefault="00347E11" w:rsidP="00347E11">
          <w:pPr>
            <w:pStyle w:val="Sidfot"/>
            <w:rPr>
              <w:sz w:val="8"/>
            </w:rPr>
          </w:pPr>
        </w:p>
      </w:tc>
    </w:tr>
    <w:tr w:rsidR="00093408" w:rsidRPr="00EE3C0F" w14:paraId="06F37684" w14:textId="77777777" w:rsidTr="00C26068">
      <w:trPr>
        <w:trHeight w:val="227"/>
      </w:trPr>
      <w:tc>
        <w:tcPr>
          <w:tcW w:w="4074" w:type="dxa"/>
        </w:tcPr>
        <w:p w14:paraId="6C55498E" w14:textId="77777777" w:rsidR="00347E11" w:rsidRPr="00F53AEA" w:rsidRDefault="00347E11" w:rsidP="00C26068">
          <w:pPr>
            <w:pStyle w:val="Sidfot"/>
            <w:spacing w:line="276" w:lineRule="auto"/>
          </w:pPr>
        </w:p>
      </w:tc>
      <w:tc>
        <w:tcPr>
          <w:tcW w:w="4451" w:type="dxa"/>
        </w:tcPr>
        <w:p w14:paraId="1EF3B856" w14:textId="77777777" w:rsidR="00093408" w:rsidRPr="00F53AEA" w:rsidRDefault="00093408" w:rsidP="00F53AEA">
          <w:pPr>
            <w:pStyle w:val="Sidfot"/>
            <w:spacing w:line="276" w:lineRule="auto"/>
          </w:pPr>
        </w:p>
      </w:tc>
    </w:tr>
  </w:tbl>
  <w:p w14:paraId="45164D11"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B9774" w14:textId="77777777" w:rsidR="00D30A87" w:rsidRDefault="00D30A87" w:rsidP="00A87A54">
      <w:pPr>
        <w:spacing w:after="0" w:line="240" w:lineRule="auto"/>
      </w:pPr>
      <w:r>
        <w:separator/>
      </w:r>
    </w:p>
  </w:footnote>
  <w:footnote w:type="continuationSeparator" w:id="0">
    <w:p w14:paraId="6C07D381" w14:textId="77777777" w:rsidR="00D30A87" w:rsidRDefault="00D30A8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009C" w14:textId="77777777" w:rsidR="00A00859" w:rsidRDefault="00A0085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E1FFA" w14:textId="77777777" w:rsidR="00A00859" w:rsidRDefault="00A0085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7890" w14:paraId="163120FF" w14:textId="77777777" w:rsidTr="00C93EBA">
      <w:trPr>
        <w:trHeight w:val="227"/>
      </w:trPr>
      <w:tc>
        <w:tcPr>
          <w:tcW w:w="5534" w:type="dxa"/>
        </w:tcPr>
        <w:p w14:paraId="70BE751B" w14:textId="77777777" w:rsidR="00937890" w:rsidRPr="007D73AB" w:rsidRDefault="00937890">
          <w:pPr>
            <w:pStyle w:val="Sidhuvud"/>
          </w:pPr>
        </w:p>
      </w:tc>
      <w:tc>
        <w:tcPr>
          <w:tcW w:w="3170" w:type="dxa"/>
          <w:vAlign w:val="bottom"/>
        </w:tcPr>
        <w:p w14:paraId="559F75C8" w14:textId="77777777" w:rsidR="00937890" w:rsidRPr="007D73AB" w:rsidRDefault="00937890" w:rsidP="00340DE0">
          <w:pPr>
            <w:pStyle w:val="Sidhuvud"/>
          </w:pPr>
        </w:p>
      </w:tc>
      <w:tc>
        <w:tcPr>
          <w:tcW w:w="1134" w:type="dxa"/>
        </w:tcPr>
        <w:p w14:paraId="617665ED" w14:textId="77777777" w:rsidR="00937890" w:rsidRDefault="00937890" w:rsidP="005A703A">
          <w:pPr>
            <w:pStyle w:val="Sidhuvud"/>
          </w:pPr>
        </w:p>
      </w:tc>
    </w:tr>
    <w:tr w:rsidR="00937890" w14:paraId="447B38E0" w14:textId="77777777" w:rsidTr="00C93EBA">
      <w:trPr>
        <w:trHeight w:val="1928"/>
      </w:trPr>
      <w:tc>
        <w:tcPr>
          <w:tcW w:w="5534" w:type="dxa"/>
        </w:tcPr>
        <w:p w14:paraId="75CB9FB0" w14:textId="77777777" w:rsidR="00937890" w:rsidRPr="00340DE0" w:rsidRDefault="00937890" w:rsidP="00340DE0">
          <w:pPr>
            <w:pStyle w:val="Sidhuvud"/>
          </w:pPr>
          <w:r>
            <w:rPr>
              <w:noProof/>
            </w:rPr>
            <w:drawing>
              <wp:inline distT="0" distB="0" distL="0" distR="0" wp14:anchorId="62F5394A" wp14:editId="74A3C39E">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FBA26F7" w14:textId="77777777" w:rsidR="00937890" w:rsidRPr="00710A6C" w:rsidRDefault="00937890" w:rsidP="00EE3C0F">
          <w:pPr>
            <w:pStyle w:val="Sidhuvud"/>
            <w:rPr>
              <w:b/>
            </w:rPr>
          </w:pPr>
        </w:p>
        <w:p w14:paraId="4375874E" w14:textId="77777777" w:rsidR="00937890" w:rsidRDefault="00937890" w:rsidP="00EE3C0F">
          <w:pPr>
            <w:pStyle w:val="Sidhuvud"/>
          </w:pPr>
        </w:p>
        <w:p w14:paraId="0ED4904F" w14:textId="77777777" w:rsidR="00937890" w:rsidRDefault="00937890" w:rsidP="00EE3C0F">
          <w:pPr>
            <w:pStyle w:val="Sidhuvud"/>
          </w:pPr>
        </w:p>
        <w:p w14:paraId="0BB0D96E" w14:textId="77777777" w:rsidR="00937890" w:rsidRDefault="00937890" w:rsidP="00EE3C0F">
          <w:pPr>
            <w:pStyle w:val="Sidhuvud"/>
          </w:pPr>
        </w:p>
        <w:sdt>
          <w:sdtPr>
            <w:alias w:val="Dnr"/>
            <w:tag w:val="ccRKShow_Dnr"/>
            <w:id w:val="-829283628"/>
            <w:placeholder>
              <w:docPart w:val="BA4B4DED10EA40FCB1A10DA89AA5A556"/>
            </w:placeholder>
            <w:dataBinding w:prefixMappings="xmlns:ns0='http://lp/documentinfo/RK' " w:xpath="/ns0:DocumentInfo[1]/ns0:BaseInfo[1]/ns0:Dnr[1]" w:storeItemID="{1F283BFB-BC6B-4281-A9A2-0210CD36075F}"/>
            <w:text/>
          </w:sdtPr>
          <w:sdtEndPr/>
          <w:sdtContent>
            <w:p w14:paraId="1A920351" w14:textId="77777777" w:rsidR="00937890" w:rsidRDefault="00937890" w:rsidP="00EE3C0F">
              <w:pPr>
                <w:pStyle w:val="Sidhuvud"/>
              </w:pPr>
              <w:r>
                <w:t>N2020/01914/RTL</w:t>
              </w:r>
            </w:p>
          </w:sdtContent>
        </w:sdt>
        <w:sdt>
          <w:sdtPr>
            <w:alias w:val="DocNumber"/>
            <w:tag w:val="DocNumber"/>
            <w:id w:val="1726028884"/>
            <w:placeholder>
              <w:docPart w:val="A1F172C4332B4AE2807A328EE68E1240"/>
            </w:placeholder>
            <w:showingPlcHdr/>
            <w:dataBinding w:prefixMappings="xmlns:ns0='http://lp/documentinfo/RK' " w:xpath="/ns0:DocumentInfo[1]/ns0:BaseInfo[1]/ns0:DocNumber[1]" w:storeItemID="{1F283BFB-BC6B-4281-A9A2-0210CD36075F}"/>
            <w:text/>
          </w:sdtPr>
          <w:sdtEndPr/>
          <w:sdtContent>
            <w:p w14:paraId="6E95F04C" w14:textId="77777777" w:rsidR="00937890" w:rsidRDefault="00937890" w:rsidP="00EE3C0F">
              <w:pPr>
                <w:pStyle w:val="Sidhuvud"/>
              </w:pPr>
              <w:r>
                <w:rPr>
                  <w:rStyle w:val="Platshllartext"/>
                </w:rPr>
                <w:t xml:space="preserve"> </w:t>
              </w:r>
            </w:p>
          </w:sdtContent>
        </w:sdt>
        <w:p w14:paraId="09308474" w14:textId="77777777" w:rsidR="00937890" w:rsidRDefault="00937890" w:rsidP="00EE3C0F">
          <w:pPr>
            <w:pStyle w:val="Sidhuvud"/>
          </w:pPr>
        </w:p>
      </w:tc>
      <w:tc>
        <w:tcPr>
          <w:tcW w:w="1134" w:type="dxa"/>
        </w:tcPr>
        <w:p w14:paraId="25561EE6" w14:textId="77777777" w:rsidR="00937890" w:rsidRDefault="00937890" w:rsidP="0094502D">
          <w:pPr>
            <w:pStyle w:val="Sidhuvud"/>
          </w:pPr>
        </w:p>
        <w:p w14:paraId="73EC1F57" w14:textId="77777777" w:rsidR="00937890" w:rsidRPr="0094502D" w:rsidRDefault="00937890" w:rsidP="00EC71A6">
          <w:pPr>
            <w:pStyle w:val="Sidhuvud"/>
          </w:pPr>
        </w:p>
      </w:tc>
    </w:tr>
    <w:tr w:rsidR="00937890" w14:paraId="621BB4E1" w14:textId="77777777" w:rsidTr="00C93EBA">
      <w:trPr>
        <w:trHeight w:val="2268"/>
      </w:trPr>
      <w:sdt>
        <w:sdtPr>
          <w:rPr>
            <w:b/>
          </w:rPr>
          <w:alias w:val="SenderText"/>
          <w:tag w:val="ccRKShow_SenderText"/>
          <w:id w:val="1374046025"/>
          <w:placeholder>
            <w:docPart w:val="0AEBC8CD12FD41B4BF31715814496420"/>
          </w:placeholder>
        </w:sdtPr>
        <w:sdtEndPr>
          <w:rPr>
            <w:b w:val="0"/>
          </w:rPr>
        </w:sdtEndPr>
        <w:sdtContent>
          <w:tc>
            <w:tcPr>
              <w:tcW w:w="5534" w:type="dxa"/>
              <w:tcMar>
                <w:right w:w="1134" w:type="dxa"/>
              </w:tcMar>
            </w:tcPr>
            <w:p w14:paraId="4641D559" w14:textId="77777777" w:rsidR="00937890" w:rsidRPr="00937890" w:rsidRDefault="00937890" w:rsidP="00340DE0">
              <w:pPr>
                <w:pStyle w:val="Sidhuvud"/>
                <w:rPr>
                  <w:b/>
                </w:rPr>
              </w:pPr>
              <w:r w:rsidRPr="00937890">
                <w:rPr>
                  <w:b/>
                </w:rPr>
                <w:t>Näringsdepartementet</w:t>
              </w:r>
            </w:p>
            <w:p w14:paraId="66A2875A" w14:textId="77777777" w:rsidR="00937890" w:rsidRDefault="00937890" w:rsidP="00340DE0">
              <w:pPr>
                <w:pStyle w:val="Sidhuvud"/>
              </w:pPr>
              <w:r w:rsidRPr="00937890">
                <w:t>Landsbygdsministern</w:t>
              </w:r>
            </w:p>
            <w:p w14:paraId="042F879A" w14:textId="77777777" w:rsidR="00937890" w:rsidRDefault="00937890" w:rsidP="00340DE0">
              <w:pPr>
                <w:pStyle w:val="Sidhuvud"/>
              </w:pPr>
            </w:p>
            <w:p w14:paraId="2E71D4BF" w14:textId="77777777" w:rsidR="004518AB" w:rsidRDefault="004518AB" w:rsidP="00340DE0">
              <w:pPr>
                <w:pStyle w:val="Sidhuvud"/>
              </w:pPr>
            </w:p>
            <w:p w14:paraId="47E4A14F" w14:textId="77777777" w:rsidR="00937890" w:rsidRPr="00340DE0" w:rsidRDefault="00937890" w:rsidP="00340DE0">
              <w:pPr>
                <w:pStyle w:val="Sidhuvud"/>
              </w:pPr>
            </w:p>
          </w:tc>
          <w:bookmarkStart w:id="1" w:name="_GoBack" w:displacedByCustomXml="next"/>
          <w:bookmarkEnd w:id="1" w:displacedByCustomXml="next"/>
        </w:sdtContent>
      </w:sdt>
      <w:sdt>
        <w:sdtPr>
          <w:alias w:val="Recipient"/>
          <w:tag w:val="ccRKShow_Recipient"/>
          <w:id w:val="-28344517"/>
          <w:placeholder>
            <w:docPart w:val="D856D93812FA446A92B6A1AF659903C5"/>
          </w:placeholder>
          <w:dataBinding w:prefixMappings="xmlns:ns0='http://lp/documentinfo/RK' " w:xpath="/ns0:DocumentInfo[1]/ns0:BaseInfo[1]/ns0:Recipient[1]" w:storeItemID="{1F283BFB-BC6B-4281-A9A2-0210CD36075F}"/>
          <w:text w:multiLine="1"/>
        </w:sdtPr>
        <w:sdtEndPr/>
        <w:sdtContent>
          <w:tc>
            <w:tcPr>
              <w:tcW w:w="3170" w:type="dxa"/>
            </w:tcPr>
            <w:p w14:paraId="290D2D17" w14:textId="77777777" w:rsidR="00937890" w:rsidRDefault="00937890" w:rsidP="00547B89">
              <w:pPr>
                <w:pStyle w:val="Sidhuvud"/>
              </w:pPr>
              <w:r>
                <w:t>Till riksdagen</w:t>
              </w:r>
            </w:p>
          </w:tc>
        </w:sdtContent>
      </w:sdt>
      <w:tc>
        <w:tcPr>
          <w:tcW w:w="1134" w:type="dxa"/>
        </w:tcPr>
        <w:p w14:paraId="79879994" w14:textId="77777777" w:rsidR="00937890" w:rsidRDefault="00937890" w:rsidP="003E6020">
          <w:pPr>
            <w:pStyle w:val="Sidhuvud"/>
          </w:pPr>
        </w:p>
      </w:tc>
    </w:tr>
  </w:tbl>
  <w:p w14:paraId="5BF70E27"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90"/>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C40"/>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4837"/>
    <w:rsid w:val="00135111"/>
    <w:rsid w:val="001428E2"/>
    <w:rsid w:val="0016294F"/>
    <w:rsid w:val="001669AD"/>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B5733"/>
    <w:rsid w:val="001C1C7D"/>
    <w:rsid w:val="001C4566"/>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1F7AB8"/>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0923"/>
    <w:rsid w:val="002315F5"/>
    <w:rsid w:val="00232EC3"/>
    <w:rsid w:val="00233924"/>
    <w:rsid w:val="00233D52"/>
    <w:rsid w:val="00237147"/>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50C"/>
    <w:rsid w:val="003A3A54"/>
    <w:rsid w:val="003A5969"/>
    <w:rsid w:val="003A5C58"/>
    <w:rsid w:val="003B0C81"/>
    <w:rsid w:val="003B201F"/>
    <w:rsid w:val="003C36FA"/>
    <w:rsid w:val="003C7BE0"/>
    <w:rsid w:val="003D0DD3"/>
    <w:rsid w:val="003D13E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0F3B"/>
    <w:rsid w:val="00422030"/>
    <w:rsid w:val="00422A7F"/>
    <w:rsid w:val="00426213"/>
    <w:rsid w:val="00431A7B"/>
    <w:rsid w:val="0043623F"/>
    <w:rsid w:val="00437459"/>
    <w:rsid w:val="00441D70"/>
    <w:rsid w:val="004425C2"/>
    <w:rsid w:val="004451EF"/>
    <w:rsid w:val="00445604"/>
    <w:rsid w:val="00446BAE"/>
    <w:rsid w:val="004508BA"/>
    <w:rsid w:val="004518AB"/>
    <w:rsid w:val="004557F3"/>
    <w:rsid w:val="0045607E"/>
    <w:rsid w:val="00456DC3"/>
    <w:rsid w:val="004632E8"/>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078"/>
    <w:rsid w:val="004C3A3F"/>
    <w:rsid w:val="004C52AA"/>
    <w:rsid w:val="004C5686"/>
    <w:rsid w:val="004C70EE"/>
    <w:rsid w:val="004D2F13"/>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1FC"/>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3060"/>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1688"/>
    <w:rsid w:val="00622BAB"/>
    <w:rsid w:val="006273E4"/>
    <w:rsid w:val="00631F82"/>
    <w:rsid w:val="00633B59"/>
    <w:rsid w:val="00634A0C"/>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1E76"/>
    <w:rsid w:val="006F2588"/>
    <w:rsid w:val="00710A6C"/>
    <w:rsid w:val="00710D98"/>
    <w:rsid w:val="00711CE9"/>
    <w:rsid w:val="00712266"/>
    <w:rsid w:val="00712593"/>
    <w:rsid w:val="00712D82"/>
    <w:rsid w:val="00716E22"/>
    <w:rsid w:val="007171AB"/>
    <w:rsid w:val="007213D0"/>
    <w:rsid w:val="007219C0"/>
    <w:rsid w:val="0072291D"/>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445B"/>
    <w:rsid w:val="00935814"/>
    <w:rsid w:val="00937890"/>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3E63"/>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859"/>
    <w:rsid w:val="00A00AE4"/>
    <w:rsid w:val="00A00D24"/>
    <w:rsid w:val="00A0129C"/>
    <w:rsid w:val="00A01F5C"/>
    <w:rsid w:val="00A12A69"/>
    <w:rsid w:val="00A15CD2"/>
    <w:rsid w:val="00A2019A"/>
    <w:rsid w:val="00A23493"/>
    <w:rsid w:val="00A2416A"/>
    <w:rsid w:val="00A30E06"/>
    <w:rsid w:val="00A3270B"/>
    <w:rsid w:val="00A333A9"/>
    <w:rsid w:val="00A379E4"/>
    <w:rsid w:val="00A42F07"/>
    <w:rsid w:val="00A43B02"/>
    <w:rsid w:val="00A44946"/>
    <w:rsid w:val="00A46B59"/>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5695"/>
    <w:rsid w:val="00B2606D"/>
    <w:rsid w:val="00B263C0"/>
    <w:rsid w:val="00B316CA"/>
    <w:rsid w:val="00B31870"/>
    <w:rsid w:val="00B31BFB"/>
    <w:rsid w:val="00B3528F"/>
    <w:rsid w:val="00B357AB"/>
    <w:rsid w:val="00B37000"/>
    <w:rsid w:val="00B41704"/>
    <w:rsid w:val="00B41F72"/>
    <w:rsid w:val="00B44E90"/>
    <w:rsid w:val="00B45324"/>
    <w:rsid w:val="00B47018"/>
    <w:rsid w:val="00B47956"/>
    <w:rsid w:val="00B517E1"/>
    <w:rsid w:val="00B556E8"/>
    <w:rsid w:val="00B55E70"/>
    <w:rsid w:val="00B561F3"/>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1632"/>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47512"/>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7CE"/>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238A"/>
    <w:rsid w:val="00D061BB"/>
    <w:rsid w:val="00D07BE1"/>
    <w:rsid w:val="00D116C0"/>
    <w:rsid w:val="00D13433"/>
    <w:rsid w:val="00D13D8A"/>
    <w:rsid w:val="00D20DA7"/>
    <w:rsid w:val="00D249A5"/>
    <w:rsid w:val="00D2793F"/>
    <w:rsid w:val="00D279D8"/>
    <w:rsid w:val="00D27C8E"/>
    <w:rsid w:val="00D3026A"/>
    <w:rsid w:val="00D30A87"/>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3F2B"/>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C6F"/>
    <w:rsid w:val="00DC3E45"/>
    <w:rsid w:val="00DC4598"/>
    <w:rsid w:val="00DD0722"/>
    <w:rsid w:val="00DD0B3D"/>
    <w:rsid w:val="00DD212F"/>
    <w:rsid w:val="00DD7A80"/>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0626"/>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D714A93"/>
  <w15:docId w15:val="{590C4476-7B22-40BF-BAA4-DB6B36BF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A4B4DED10EA40FCB1A10DA89AA5A556"/>
        <w:category>
          <w:name w:val="Allmänt"/>
          <w:gallery w:val="placeholder"/>
        </w:category>
        <w:types>
          <w:type w:val="bbPlcHdr"/>
        </w:types>
        <w:behaviors>
          <w:behavior w:val="content"/>
        </w:behaviors>
        <w:guid w:val="{F04C68AF-8828-4CFB-A9E5-C1FFE2C50E51}"/>
      </w:docPartPr>
      <w:docPartBody>
        <w:p w:rsidR="00B915F4" w:rsidRDefault="0050158D" w:rsidP="0050158D">
          <w:pPr>
            <w:pStyle w:val="BA4B4DED10EA40FCB1A10DA89AA5A556"/>
          </w:pPr>
          <w:r>
            <w:rPr>
              <w:rStyle w:val="Platshllartext"/>
            </w:rPr>
            <w:t xml:space="preserve"> </w:t>
          </w:r>
        </w:p>
      </w:docPartBody>
    </w:docPart>
    <w:docPart>
      <w:docPartPr>
        <w:name w:val="A1F172C4332B4AE2807A328EE68E1240"/>
        <w:category>
          <w:name w:val="Allmänt"/>
          <w:gallery w:val="placeholder"/>
        </w:category>
        <w:types>
          <w:type w:val="bbPlcHdr"/>
        </w:types>
        <w:behaviors>
          <w:behavior w:val="content"/>
        </w:behaviors>
        <w:guid w:val="{5521727A-71FE-4F53-8008-56853195CB7A}"/>
      </w:docPartPr>
      <w:docPartBody>
        <w:p w:rsidR="00B915F4" w:rsidRDefault="0050158D" w:rsidP="0050158D">
          <w:pPr>
            <w:pStyle w:val="A1F172C4332B4AE2807A328EE68E12401"/>
          </w:pPr>
          <w:r>
            <w:rPr>
              <w:rStyle w:val="Platshllartext"/>
            </w:rPr>
            <w:t xml:space="preserve"> </w:t>
          </w:r>
        </w:p>
      </w:docPartBody>
    </w:docPart>
    <w:docPart>
      <w:docPartPr>
        <w:name w:val="0AEBC8CD12FD41B4BF31715814496420"/>
        <w:category>
          <w:name w:val="Allmänt"/>
          <w:gallery w:val="placeholder"/>
        </w:category>
        <w:types>
          <w:type w:val="bbPlcHdr"/>
        </w:types>
        <w:behaviors>
          <w:behavior w:val="content"/>
        </w:behaviors>
        <w:guid w:val="{837C60CA-C634-4681-A092-346E7F960AD5}"/>
      </w:docPartPr>
      <w:docPartBody>
        <w:p w:rsidR="00B915F4" w:rsidRDefault="0050158D" w:rsidP="0050158D">
          <w:pPr>
            <w:pStyle w:val="0AEBC8CD12FD41B4BF317158144964201"/>
          </w:pPr>
          <w:r>
            <w:rPr>
              <w:rStyle w:val="Platshllartext"/>
            </w:rPr>
            <w:t xml:space="preserve"> </w:t>
          </w:r>
        </w:p>
      </w:docPartBody>
    </w:docPart>
    <w:docPart>
      <w:docPartPr>
        <w:name w:val="D856D93812FA446A92B6A1AF659903C5"/>
        <w:category>
          <w:name w:val="Allmänt"/>
          <w:gallery w:val="placeholder"/>
        </w:category>
        <w:types>
          <w:type w:val="bbPlcHdr"/>
        </w:types>
        <w:behaviors>
          <w:behavior w:val="content"/>
        </w:behaviors>
        <w:guid w:val="{12439445-3D17-4B57-B36D-A6B72C10D927}"/>
      </w:docPartPr>
      <w:docPartBody>
        <w:p w:rsidR="00B915F4" w:rsidRDefault="0050158D" w:rsidP="0050158D">
          <w:pPr>
            <w:pStyle w:val="D856D93812FA446A92B6A1AF659903C5"/>
          </w:pPr>
          <w:r>
            <w:rPr>
              <w:rStyle w:val="Platshllartext"/>
            </w:rPr>
            <w:t xml:space="preserve"> </w:t>
          </w:r>
        </w:p>
      </w:docPartBody>
    </w:docPart>
    <w:docPart>
      <w:docPartPr>
        <w:name w:val="2EBA885F858B4DEDA02FCA0C32CF5F3E"/>
        <w:category>
          <w:name w:val="Allmänt"/>
          <w:gallery w:val="placeholder"/>
        </w:category>
        <w:types>
          <w:type w:val="bbPlcHdr"/>
        </w:types>
        <w:behaviors>
          <w:behavior w:val="content"/>
        </w:behaviors>
        <w:guid w:val="{FF5401E2-CB04-4469-A832-4E93C1895878}"/>
      </w:docPartPr>
      <w:docPartBody>
        <w:p w:rsidR="00B915F4" w:rsidRDefault="0050158D" w:rsidP="0050158D">
          <w:pPr>
            <w:pStyle w:val="2EBA885F858B4DEDA02FCA0C32CF5F3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0F9FD232AE6F4B548A3D9BAB5BE7514F"/>
        <w:category>
          <w:name w:val="Allmänt"/>
          <w:gallery w:val="placeholder"/>
        </w:category>
        <w:types>
          <w:type w:val="bbPlcHdr"/>
        </w:types>
        <w:behaviors>
          <w:behavior w:val="content"/>
        </w:behaviors>
        <w:guid w:val="{E63D045F-CA17-4B10-A544-1C0F472E1A60}"/>
      </w:docPartPr>
      <w:docPartBody>
        <w:p w:rsidR="00B915F4" w:rsidRDefault="0050158D" w:rsidP="0050158D">
          <w:pPr>
            <w:pStyle w:val="0F9FD232AE6F4B548A3D9BAB5BE7514F"/>
          </w:pPr>
          <w:r>
            <w:t xml:space="preserve"> </w:t>
          </w:r>
          <w:r>
            <w:rPr>
              <w:rStyle w:val="Platshllartext"/>
            </w:rPr>
            <w:t>Välj ett parti.</w:t>
          </w:r>
        </w:p>
      </w:docPartBody>
    </w:docPart>
    <w:docPart>
      <w:docPartPr>
        <w:name w:val="3031277D88114BBF80F6CDF426515F8E"/>
        <w:category>
          <w:name w:val="Allmänt"/>
          <w:gallery w:val="placeholder"/>
        </w:category>
        <w:types>
          <w:type w:val="bbPlcHdr"/>
        </w:types>
        <w:behaviors>
          <w:behavior w:val="content"/>
        </w:behaviors>
        <w:guid w:val="{630D9CA9-97E3-40B0-81F4-6CA9034373B7}"/>
      </w:docPartPr>
      <w:docPartBody>
        <w:p w:rsidR="00B915F4" w:rsidRDefault="0050158D" w:rsidP="0050158D">
          <w:pPr>
            <w:pStyle w:val="3031277D88114BBF80F6CDF426515F8E"/>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6B9E607162844B1885DB14B314EBD388"/>
        <w:category>
          <w:name w:val="Allmänt"/>
          <w:gallery w:val="placeholder"/>
        </w:category>
        <w:types>
          <w:type w:val="bbPlcHdr"/>
        </w:types>
        <w:behaviors>
          <w:behavior w:val="content"/>
        </w:behaviors>
        <w:guid w:val="{6FFE9263-585D-40B6-8B41-47617F4ED154}"/>
      </w:docPartPr>
      <w:docPartBody>
        <w:p w:rsidR="00B915F4" w:rsidRDefault="0050158D" w:rsidP="0050158D">
          <w:pPr>
            <w:pStyle w:val="6B9E607162844B1885DB14B314EBD388"/>
          </w:pPr>
          <w:r>
            <w:rPr>
              <w:rStyle w:val="Platshllartext"/>
            </w:rPr>
            <w:t>Klicka här för att ange datum.</w:t>
          </w:r>
        </w:p>
      </w:docPartBody>
    </w:docPart>
    <w:docPart>
      <w:docPartPr>
        <w:name w:val="B83B637CB62445129135BFDC1D4F4F46"/>
        <w:category>
          <w:name w:val="Allmänt"/>
          <w:gallery w:val="placeholder"/>
        </w:category>
        <w:types>
          <w:type w:val="bbPlcHdr"/>
        </w:types>
        <w:behaviors>
          <w:behavior w:val="content"/>
        </w:behaviors>
        <w:guid w:val="{72F0E028-0CAE-4CCB-8865-3D49F5A15B36}"/>
      </w:docPartPr>
      <w:docPartBody>
        <w:p w:rsidR="00B915F4" w:rsidRDefault="0050158D" w:rsidP="0050158D">
          <w:pPr>
            <w:pStyle w:val="B83B637CB62445129135BFDC1D4F4F46"/>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58D"/>
    <w:rsid w:val="00307B89"/>
    <w:rsid w:val="0050158D"/>
    <w:rsid w:val="00B915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05E7375CE76492382E96BAC7EBB7D3E">
    <w:name w:val="A05E7375CE76492382E96BAC7EBB7D3E"/>
    <w:rsid w:val="0050158D"/>
  </w:style>
  <w:style w:type="character" w:styleId="Platshllartext">
    <w:name w:val="Placeholder Text"/>
    <w:basedOn w:val="Standardstycketeckensnitt"/>
    <w:uiPriority w:val="99"/>
    <w:semiHidden/>
    <w:rsid w:val="0050158D"/>
    <w:rPr>
      <w:noProof w:val="0"/>
      <w:color w:val="808080"/>
    </w:rPr>
  </w:style>
  <w:style w:type="paragraph" w:customStyle="1" w:styleId="35E9F4366F214A7287460B53114B724D">
    <w:name w:val="35E9F4366F214A7287460B53114B724D"/>
    <w:rsid w:val="0050158D"/>
  </w:style>
  <w:style w:type="paragraph" w:customStyle="1" w:styleId="B149612CE6D248C4B99D6CE483975852">
    <w:name w:val="B149612CE6D248C4B99D6CE483975852"/>
    <w:rsid w:val="0050158D"/>
  </w:style>
  <w:style w:type="paragraph" w:customStyle="1" w:styleId="53F88CD01712482FA4B7F9AFEADD4602">
    <w:name w:val="53F88CD01712482FA4B7F9AFEADD4602"/>
    <w:rsid w:val="0050158D"/>
  </w:style>
  <w:style w:type="paragraph" w:customStyle="1" w:styleId="BA4B4DED10EA40FCB1A10DA89AA5A556">
    <w:name w:val="BA4B4DED10EA40FCB1A10DA89AA5A556"/>
    <w:rsid w:val="0050158D"/>
  </w:style>
  <w:style w:type="paragraph" w:customStyle="1" w:styleId="A1F172C4332B4AE2807A328EE68E1240">
    <w:name w:val="A1F172C4332B4AE2807A328EE68E1240"/>
    <w:rsid w:val="0050158D"/>
  </w:style>
  <w:style w:type="paragraph" w:customStyle="1" w:styleId="3FA7831C946D4E38AB69562B1482945D">
    <w:name w:val="3FA7831C946D4E38AB69562B1482945D"/>
    <w:rsid w:val="0050158D"/>
  </w:style>
  <w:style w:type="paragraph" w:customStyle="1" w:styleId="DD597F509AB54FF080F27A6970EDFE7A">
    <w:name w:val="DD597F509AB54FF080F27A6970EDFE7A"/>
    <w:rsid w:val="0050158D"/>
  </w:style>
  <w:style w:type="paragraph" w:customStyle="1" w:styleId="6DBDCEB197484934A4C76DD7ACD70190">
    <w:name w:val="6DBDCEB197484934A4C76DD7ACD70190"/>
    <w:rsid w:val="0050158D"/>
  </w:style>
  <w:style w:type="paragraph" w:customStyle="1" w:styleId="0AEBC8CD12FD41B4BF31715814496420">
    <w:name w:val="0AEBC8CD12FD41B4BF31715814496420"/>
    <w:rsid w:val="0050158D"/>
  </w:style>
  <w:style w:type="paragraph" w:customStyle="1" w:styleId="D856D93812FA446A92B6A1AF659903C5">
    <w:name w:val="D856D93812FA446A92B6A1AF659903C5"/>
    <w:rsid w:val="0050158D"/>
  </w:style>
  <w:style w:type="paragraph" w:customStyle="1" w:styleId="A1F172C4332B4AE2807A328EE68E12401">
    <w:name w:val="A1F172C4332B4AE2807A328EE68E12401"/>
    <w:rsid w:val="005015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AEBC8CD12FD41B4BF317158144964201">
    <w:name w:val="0AEBC8CD12FD41B4BF317158144964201"/>
    <w:rsid w:val="0050158D"/>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EBA885F858B4DEDA02FCA0C32CF5F3E">
    <w:name w:val="2EBA885F858B4DEDA02FCA0C32CF5F3E"/>
    <w:rsid w:val="0050158D"/>
  </w:style>
  <w:style w:type="paragraph" w:customStyle="1" w:styleId="0F9FD232AE6F4B548A3D9BAB5BE7514F">
    <w:name w:val="0F9FD232AE6F4B548A3D9BAB5BE7514F"/>
    <w:rsid w:val="0050158D"/>
  </w:style>
  <w:style w:type="paragraph" w:customStyle="1" w:styleId="063B0DC51C264170BB40ABE5BDA98A8A">
    <w:name w:val="063B0DC51C264170BB40ABE5BDA98A8A"/>
    <w:rsid w:val="0050158D"/>
  </w:style>
  <w:style w:type="paragraph" w:customStyle="1" w:styleId="BC221AA6D9CD4C90860365F8FE7C9A01">
    <w:name w:val="BC221AA6D9CD4C90860365F8FE7C9A01"/>
    <w:rsid w:val="0050158D"/>
  </w:style>
  <w:style w:type="paragraph" w:customStyle="1" w:styleId="3031277D88114BBF80F6CDF426515F8E">
    <w:name w:val="3031277D88114BBF80F6CDF426515F8E"/>
    <w:rsid w:val="0050158D"/>
  </w:style>
  <w:style w:type="paragraph" w:customStyle="1" w:styleId="6B9E607162844B1885DB14B314EBD388">
    <w:name w:val="6B9E607162844B1885DB14B314EBD388"/>
    <w:rsid w:val="0050158D"/>
  </w:style>
  <w:style w:type="paragraph" w:customStyle="1" w:styleId="B83B637CB62445129135BFDC1D4F4F46">
    <w:name w:val="B83B637CB62445129135BFDC1D4F4F46"/>
    <w:rsid w:val="005015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Landsbygdsministern</TopSender>
    <OrganisationInfo>
      <Organisatoriskenhet1>Näringsdepartementet</Organisatoriskenhet1>
      <Organisatoriskenhet2> </Organisatoriskenhet2>
      <Organisatoriskenhet3> </Organisatoriskenhet3>
      <Organisatoriskenhet1Id>196</Organisatoriskenhet1Id>
      <Organisatoriskenhet2Id> </Organisatoriskenhet2Id>
      <Organisatoriskenhet3Id> </Organisatoriskenhet3Id>
    </OrganisationInfo>
    <HeaderDate>2020-07-23T00:00:00</HeaderDate>
    <Office/>
    <Dnr>N2020/01914/RTL</Dnr>
    <ParagrafNr/>
    <DocumentTitle/>
    <VisitingAddress/>
    <Extra1/>
    <Extra2/>
    <Extra3>Per Åsling</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322dad80-9ac7-48ff-bd69-8ed598ba5846</RD_Svarsid>
  </documentManagement>
</p:properties>
</file>

<file path=customXml/itemProps1.xml><?xml version="1.0" encoding="utf-8"?>
<ds:datastoreItem xmlns:ds="http://schemas.openxmlformats.org/officeDocument/2006/customXml" ds:itemID="{02BD888E-4FFE-429B-A25A-A4D505B1C65C}"/>
</file>

<file path=customXml/itemProps2.xml><?xml version="1.0" encoding="utf-8"?>
<ds:datastoreItem xmlns:ds="http://schemas.openxmlformats.org/officeDocument/2006/customXml" ds:itemID="{1F283BFB-BC6B-4281-A9A2-0210CD36075F}"/>
</file>

<file path=customXml/itemProps3.xml><?xml version="1.0" encoding="utf-8"?>
<ds:datastoreItem xmlns:ds="http://schemas.openxmlformats.org/officeDocument/2006/customXml" ds:itemID="{02595C83-A2A4-41E1-98A1-62D6200B881D}"/>
</file>

<file path=customXml/itemProps4.xml><?xml version="1.0" encoding="utf-8"?>
<ds:datastoreItem xmlns:ds="http://schemas.openxmlformats.org/officeDocument/2006/customXml" ds:itemID="{702C0AED-1873-43A2-9AC3-8DB685EEBD4D}"/>
</file>

<file path=customXml/itemProps5.xml><?xml version="1.0" encoding="utf-8"?>
<ds:datastoreItem xmlns:ds="http://schemas.openxmlformats.org/officeDocument/2006/customXml" ds:itemID="{56A62A12-35E7-4C24-B363-B7F10C0B3F3F}"/>
</file>

<file path=docProps/app.xml><?xml version="1.0" encoding="utf-8"?>
<Properties xmlns="http://schemas.openxmlformats.org/officeDocument/2006/extended-properties" xmlns:vt="http://schemas.openxmlformats.org/officeDocument/2006/docPropsVTypes">
  <Template>RK Basmall</Template>
  <TotalTime>0</TotalTime>
  <Pages>2</Pages>
  <Words>395</Words>
  <Characters>2099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1804 av Per Åsling (C) Den sammanhållna landsbygdspolitiken.docx</dc:title>
  <dc:subject/>
  <dc:creator>Agneta Kling</dc:creator>
  <cp:keywords/>
  <dc:description/>
  <cp:lastModifiedBy>Agneta Kling</cp:lastModifiedBy>
  <cp:revision>4</cp:revision>
  <cp:lastPrinted>2020-07-17T13:28:00Z</cp:lastPrinted>
  <dcterms:created xsi:type="dcterms:W3CDTF">2020-07-17T13:43:00Z</dcterms:created>
  <dcterms:modified xsi:type="dcterms:W3CDTF">2020-07-22T08:02:00Z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