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F34D" w14:textId="77777777" w:rsidR="00117CBA" w:rsidRDefault="00117CBA" w:rsidP="00DA0661">
      <w:pPr>
        <w:pStyle w:val="Rubrik"/>
      </w:pPr>
      <w:bookmarkStart w:id="0" w:name="Start"/>
      <w:bookmarkEnd w:id="0"/>
      <w:r>
        <w:t>S</w:t>
      </w:r>
      <w:r w:rsidR="00F2428B">
        <w:t>var på fråga 2</w:t>
      </w:r>
      <w:bookmarkStart w:id="1" w:name="_GoBack"/>
      <w:bookmarkEnd w:id="1"/>
      <w:r w:rsidR="00F2428B">
        <w:t>01</w:t>
      </w:r>
      <w:r w:rsidR="00E631A3">
        <w:t>7</w:t>
      </w:r>
      <w:r w:rsidR="00F2428B">
        <w:t>/</w:t>
      </w:r>
      <w:r w:rsidR="00E631A3">
        <w:t>18</w:t>
      </w:r>
      <w:r w:rsidR="00F2428B">
        <w:t>:</w:t>
      </w:r>
      <w:r w:rsidR="0047292D">
        <w:t>750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2327F67F3E1D4990B19AB04C18DF660E"/>
          </w:placeholder>
          <w:dataBinding w:prefixMappings="xmlns:ns0='http://lp/documentinfo/RK' " w:xpath="/ns0:DocumentInfo[1]/ns0:BaseInfo[1]/ns0:Extra3[1]" w:storeItemID="{BD035EBE-6660-4837-97C0-5AA2D473D708}"/>
          <w:text/>
        </w:sdtPr>
        <w:sdtEndPr/>
        <w:sdtContent>
          <w:r w:rsidR="004A32B9">
            <w:t xml:space="preserve">Sofia </w:t>
          </w:r>
          <w:proofErr w:type="spellStart"/>
          <w:r w:rsidR="004A32B9">
            <w:t>Arkelsten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734ADD8EAE2483FBCA2EEA262B14A6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81AC2">
            <w:t>M</w:t>
          </w:r>
        </w:sdtContent>
      </w:sdt>
      <w:r>
        <w:t>)</w:t>
      </w:r>
      <w:r w:rsidR="00E631A3">
        <w:t xml:space="preserve"> </w:t>
      </w:r>
      <w:r w:rsidR="0047292D">
        <w:t>Olika timpriser för biståndssamarbete</w:t>
      </w:r>
    </w:p>
    <w:p w14:paraId="5A50BAC5" w14:textId="77777777" w:rsidR="00DD3FA6" w:rsidRDefault="007D029C" w:rsidP="00DE1440">
      <w:pPr>
        <w:pStyle w:val="Brdtext"/>
      </w:pPr>
      <w:sdt>
        <w:sdtPr>
          <w:alias w:val="Frågeställare"/>
          <w:tag w:val="delete"/>
          <w:id w:val="-1635256365"/>
          <w:placeholder>
            <w:docPart w:val="AC204AC328D5451CA0CA3FAD865950A7"/>
          </w:placeholder>
          <w:dataBinding w:prefixMappings="xmlns:ns0='http://lp/documentinfo/RK' " w:xpath="/ns0:DocumentInfo[1]/ns0:BaseInfo[1]/ns0:Extra3[1]" w:storeItemID="{BD035EBE-6660-4837-97C0-5AA2D473D708}"/>
          <w:text/>
        </w:sdtPr>
        <w:sdtEndPr/>
        <w:sdtContent>
          <w:r w:rsidR="004A32B9" w:rsidRPr="00B17FFC">
            <w:t xml:space="preserve">Sofia </w:t>
          </w:r>
          <w:proofErr w:type="spellStart"/>
          <w:r w:rsidR="004A32B9" w:rsidRPr="00B17FFC">
            <w:t>Arkelsten</w:t>
          </w:r>
          <w:proofErr w:type="spellEnd"/>
        </w:sdtContent>
      </w:sdt>
      <w:r w:rsidR="004A32B9" w:rsidRPr="00B17FFC">
        <w:t xml:space="preserve"> har </w:t>
      </w:r>
      <w:r w:rsidR="0047292D">
        <w:t xml:space="preserve">med anledning av Riksrevisionens </w:t>
      </w:r>
      <w:r w:rsidR="00751D32">
        <w:t>gransknings</w:t>
      </w:r>
      <w:r w:rsidR="0047292D">
        <w:t>rapport</w:t>
      </w:r>
      <w:r w:rsidR="00751D32">
        <w:t xml:space="preserve"> 2017:36</w:t>
      </w:r>
      <w:r w:rsidR="0047292D">
        <w:t xml:space="preserve"> </w:t>
      </w:r>
      <w:proofErr w:type="spellStart"/>
      <w:r w:rsidR="0047292D">
        <w:t>Sida-finansierad</w:t>
      </w:r>
      <w:proofErr w:type="spellEnd"/>
      <w:r w:rsidR="0047292D">
        <w:t xml:space="preserve"> myndighetssamverkan ställt en fråga till</w:t>
      </w:r>
      <w:r w:rsidR="004A32B9" w:rsidRPr="00B17FFC">
        <w:t xml:space="preserve"> mig om</w:t>
      </w:r>
      <w:r w:rsidR="00C57AD5">
        <w:t xml:space="preserve"> på vilket</w:t>
      </w:r>
      <w:r w:rsidR="00DD3FA6">
        <w:t xml:space="preserve"> sätt den nuvarande regeringen kommer att agera för att komma till rätta med de olika timpriser</w:t>
      </w:r>
      <w:r w:rsidR="004C5807">
        <w:t xml:space="preserve"> som </w:t>
      </w:r>
      <w:proofErr w:type="spellStart"/>
      <w:r w:rsidR="004C5807">
        <w:t>sakmyndigheterna</w:t>
      </w:r>
      <w:proofErr w:type="spellEnd"/>
      <w:r w:rsidR="004C5807">
        <w:t xml:space="preserve"> använder</w:t>
      </w:r>
      <w:r w:rsidR="00DD3FA6">
        <w:t>, så att kraven på god hushållning uppnås och biståndsmedel går till rätt saker.</w:t>
      </w:r>
    </w:p>
    <w:p w14:paraId="661A03B0" w14:textId="6FD899FA" w:rsidR="004C5807" w:rsidRDefault="0047292D" w:rsidP="00597626">
      <w:pPr>
        <w:pStyle w:val="Brdtext"/>
      </w:pPr>
      <w:r>
        <w:t>Riksrevisionen prese</w:t>
      </w:r>
      <w:r w:rsidR="00C57AD5">
        <w:t>nterade en rapport den 13</w:t>
      </w:r>
      <w:r>
        <w:t xml:space="preserve"> december gällande den </w:t>
      </w:r>
      <w:proofErr w:type="spellStart"/>
      <w:r>
        <w:t>Sida-fin</w:t>
      </w:r>
      <w:r w:rsidR="00EA45CB">
        <w:t>ansierade</w:t>
      </w:r>
      <w:proofErr w:type="spellEnd"/>
      <w:r w:rsidR="00EA45CB">
        <w:t xml:space="preserve"> myndighetssamverkan. </w:t>
      </w:r>
      <w:r>
        <w:t>I rapporten</w:t>
      </w:r>
      <w:r w:rsidR="00942649" w:rsidRPr="00942649">
        <w:t xml:space="preserve"> </w:t>
      </w:r>
      <w:r w:rsidR="000E4831">
        <w:t>har Riksrevisionen</w:t>
      </w:r>
      <w:r w:rsidR="00DD3FA6">
        <w:t xml:space="preserve"> </w:t>
      </w:r>
      <w:r w:rsidR="00942649" w:rsidRPr="00942649">
        <w:t>granskat om den av Sida finansierade tjänsteexport som svenska myndigheter utför i form av myndighetssamverkan har bidragit till att skapa förutsättningar för biståndseffektivitet vad gäller ägarskap och samordning</w:t>
      </w:r>
      <w:r w:rsidR="000C30E1">
        <w:t>.</w:t>
      </w:r>
      <w:r w:rsidR="00942649" w:rsidRPr="00942649">
        <w:t xml:space="preserve"> </w:t>
      </w:r>
      <w:r w:rsidR="000C30E1">
        <w:t xml:space="preserve">Vidare har </w:t>
      </w:r>
      <w:r w:rsidR="00942649" w:rsidRPr="00942649">
        <w:t>verksamhetens regelefterlevnad i fråga om prissättning och upphandling</w:t>
      </w:r>
      <w:r w:rsidR="000C30E1">
        <w:t xml:space="preserve"> undersökts</w:t>
      </w:r>
      <w:r w:rsidR="00942649" w:rsidRPr="00942649">
        <w:t>.</w:t>
      </w:r>
      <w:r w:rsidR="000E4831" w:rsidRPr="000E4831">
        <w:t xml:space="preserve"> Riksrevisionens övergripande slutsats är att granskningen visar att Sida och de svenska </w:t>
      </w:r>
      <w:proofErr w:type="spellStart"/>
      <w:r w:rsidR="000E4831" w:rsidRPr="000E4831">
        <w:t>sakmyndigheterna</w:t>
      </w:r>
      <w:proofErr w:type="spellEnd"/>
      <w:r w:rsidR="000E4831" w:rsidRPr="000E4831">
        <w:t xml:space="preserve"> har skapat relativt goda förutsättningar för biståndseffektivitet, samt att regelefterlevnaden överlag är god i de granskade insatserna utförda </w:t>
      </w:r>
      <w:proofErr w:type="gramStart"/>
      <w:r w:rsidR="000E4831" w:rsidRPr="000E4831">
        <w:t>2013-2015</w:t>
      </w:r>
      <w:proofErr w:type="gramEnd"/>
      <w:r w:rsidR="000E4831">
        <w:t xml:space="preserve">. Det </w:t>
      </w:r>
      <w:r w:rsidR="00DD3FA6">
        <w:t xml:space="preserve">konstateras </w:t>
      </w:r>
      <w:r w:rsidR="000C30E1">
        <w:t xml:space="preserve">dock </w:t>
      </w:r>
      <w:r w:rsidR="00DD3FA6">
        <w:t xml:space="preserve">att det </w:t>
      </w:r>
      <w:r w:rsidR="000E4831" w:rsidRPr="000E4831">
        <w:t xml:space="preserve">förekommer stora variationer i de timpriser som </w:t>
      </w:r>
      <w:proofErr w:type="spellStart"/>
      <w:r w:rsidR="000E4831" w:rsidRPr="000E4831">
        <w:t>sakmyndigheterna</w:t>
      </w:r>
      <w:proofErr w:type="spellEnd"/>
      <w:r w:rsidR="000E4831" w:rsidRPr="000E4831">
        <w:t xml:space="preserve"> har satt för sina respektive verksamheter. </w:t>
      </w:r>
      <w:r w:rsidR="000C30E1">
        <w:t>E</w:t>
      </w:r>
      <w:r w:rsidR="003C25DA">
        <w:t xml:space="preserve">nligt Riksrevisionen </w:t>
      </w:r>
      <w:r w:rsidR="000C30E1">
        <w:t xml:space="preserve">skulle det </w:t>
      </w:r>
      <w:r w:rsidR="00DD3FA6">
        <w:t>kunna råda</w:t>
      </w:r>
      <w:r w:rsidR="000E4831" w:rsidRPr="000E4831">
        <w:t xml:space="preserve"> en osäkerhet huruvida </w:t>
      </w:r>
      <w:proofErr w:type="spellStart"/>
      <w:r w:rsidR="000E4831" w:rsidRPr="000E4831">
        <w:t>sakmyndigheterna</w:t>
      </w:r>
      <w:proofErr w:type="spellEnd"/>
      <w:r w:rsidR="000E4831" w:rsidRPr="000E4831">
        <w:t xml:space="preserve"> lever upp till regelverkets krav om god hushållning av statliga medel. </w:t>
      </w:r>
      <w:r w:rsidR="00597626">
        <w:t xml:space="preserve"> </w:t>
      </w:r>
    </w:p>
    <w:p w14:paraId="0F0C54E7" w14:textId="77777777" w:rsidR="000C30E1" w:rsidRDefault="000C30E1" w:rsidP="000C30E1">
      <w:pPr>
        <w:pStyle w:val="Brdtext"/>
      </w:pPr>
      <w:r w:rsidRPr="00597626">
        <w:t>Regeringen avser</w:t>
      </w:r>
      <w:r>
        <w:t xml:space="preserve"> </w:t>
      </w:r>
      <w:r w:rsidRPr="00597626">
        <w:t xml:space="preserve">att återkomma med en skrivelse </w:t>
      </w:r>
      <w:r>
        <w:t xml:space="preserve">som behandlar Riksrevisionens iakttagelser </w:t>
      </w:r>
      <w:r w:rsidRPr="00597626">
        <w:t xml:space="preserve">till riksdagen </w:t>
      </w:r>
      <w:r>
        <w:t>under våren</w:t>
      </w:r>
      <w:r w:rsidRPr="00597626">
        <w:t xml:space="preserve"> 2018</w:t>
      </w:r>
      <w:r>
        <w:t>.</w:t>
      </w:r>
      <w:r w:rsidRPr="00597626">
        <w:t xml:space="preserve"> </w:t>
      </w:r>
    </w:p>
    <w:p w14:paraId="6721CCDA" w14:textId="77777777" w:rsidR="00597626" w:rsidRDefault="00597626" w:rsidP="00597626">
      <w:pPr>
        <w:pStyle w:val="Brdtext"/>
      </w:pPr>
      <w:r>
        <w:t xml:space="preserve">Det bör noteras att RIR i sin rapport av den granskade verksamheten inte ger några rekommendationer utan endast redovisar ett antal </w:t>
      </w:r>
      <w:r>
        <w:lastRenderedPageBreak/>
        <w:t xml:space="preserve">förbättringsförslag. Exempelvis anges när det gäller förutsättningarna för en korrekt prissättning att någon form av administrativt stöd, riktlinjer för myndigheter med nystartad eller begränsad biståndsverksamhet skulle kunna övervägas. </w:t>
      </w:r>
    </w:p>
    <w:p w14:paraId="16BCA41C" w14:textId="77777777" w:rsidR="00A156AC" w:rsidRDefault="00A156AC" w:rsidP="00A156AC">
      <w:pPr>
        <w:pStyle w:val="Brdtext"/>
      </w:pPr>
      <w:r>
        <w:t xml:space="preserve">Stockholm den </w:t>
      </w:r>
      <w:r w:rsidR="00113D8B">
        <w:t>21</w:t>
      </w:r>
      <w:r>
        <w:t xml:space="preserve"> februari 2018</w:t>
      </w:r>
    </w:p>
    <w:p w14:paraId="5DF082A3" w14:textId="77777777" w:rsidR="00A156AC" w:rsidRDefault="00A156AC" w:rsidP="00A156AC">
      <w:pPr>
        <w:pStyle w:val="Brdtext"/>
      </w:pPr>
    </w:p>
    <w:p w14:paraId="6ED09774" w14:textId="77777777" w:rsidR="00113D8B" w:rsidRDefault="00113D8B" w:rsidP="00A156AC">
      <w:pPr>
        <w:pStyle w:val="Brdtext"/>
      </w:pPr>
    </w:p>
    <w:p w14:paraId="534F4117" w14:textId="77777777" w:rsidR="00A156AC" w:rsidRDefault="00A156AC" w:rsidP="00A156AC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p w14:paraId="2280E440" w14:textId="77777777" w:rsidR="00A156AC" w:rsidRDefault="00A156AC" w:rsidP="000E4831">
      <w:pPr>
        <w:pStyle w:val="Brdtext"/>
      </w:pPr>
    </w:p>
    <w:p w14:paraId="45C13D5F" w14:textId="77777777" w:rsidR="00A156AC" w:rsidRDefault="00A156AC" w:rsidP="000E4831">
      <w:pPr>
        <w:pStyle w:val="Brdtext"/>
      </w:pPr>
    </w:p>
    <w:p w14:paraId="215C425A" w14:textId="77777777" w:rsidR="004A32B9" w:rsidRDefault="004A32B9" w:rsidP="002749F7">
      <w:pPr>
        <w:pStyle w:val="Brdtext"/>
      </w:pPr>
    </w:p>
    <w:p w14:paraId="6B6A2C31" w14:textId="77777777" w:rsidR="00117CBA" w:rsidRPr="00DB48AB" w:rsidRDefault="00117CBA" w:rsidP="00DB48AB">
      <w:pPr>
        <w:pStyle w:val="Brdtext"/>
      </w:pPr>
    </w:p>
    <w:sectPr w:rsidR="00117CBA" w:rsidRPr="00DB48AB" w:rsidSect="00117CB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BFF0" w14:textId="77777777" w:rsidR="00121BA1" w:rsidRDefault="00121BA1" w:rsidP="00A87A54">
      <w:pPr>
        <w:spacing w:after="0" w:line="240" w:lineRule="auto"/>
      </w:pPr>
      <w:r>
        <w:separator/>
      </w:r>
    </w:p>
  </w:endnote>
  <w:endnote w:type="continuationSeparator" w:id="0">
    <w:p w14:paraId="4AC90AC0" w14:textId="77777777" w:rsidR="00121BA1" w:rsidRDefault="00121BA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BC130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18A0A5B" w14:textId="43DC23B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02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029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7D42B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53403A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76060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3FCB9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5544D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782D63" w14:textId="77777777" w:rsidTr="00C26068">
      <w:trPr>
        <w:trHeight w:val="227"/>
      </w:trPr>
      <w:tc>
        <w:tcPr>
          <w:tcW w:w="4074" w:type="dxa"/>
        </w:tcPr>
        <w:p w14:paraId="287262F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74C0C1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720B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89C81" w14:textId="77777777" w:rsidR="00121BA1" w:rsidRDefault="00121BA1" w:rsidP="00A87A54">
      <w:pPr>
        <w:spacing w:after="0" w:line="240" w:lineRule="auto"/>
      </w:pPr>
      <w:r>
        <w:separator/>
      </w:r>
    </w:p>
  </w:footnote>
  <w:footnote w:type="continuationSeparator" w:id="0">
    <w:p w14:paraId="72639245" w14:textId="77777777" w:rsidR="00121BA1" w:rsidRDefault="00121BA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595"/>
      <w:gridCol w:w="709"/>
    </w:tblGrid>
    <w:tr w:rsidR="00117CBA" w14:paraId="740C6F03" w14:textId="77777777" w:rsidTr="007D029C">
      <w:trPr>
        <w:trHeight w:val="227"/>
      </w:trPr>
      <w:tc>
        <w:tcPr>
          <w:tcW w:w="5534" w:type="dxa"/>
        </w:tcPr>
        <w:p w14:paraId="446C2CB7" w14:textId="77777777" w:rsidR="00117CBA" w:rsidRPr="007D73AB" w:rsidRDefault="00117CBA">
          <w:pPr>
            <w:pStyle w:val="Sidhuvud"/>
          </w:pPr>
        </w:p>
      </w:tc>
      <w:tc>
        <w:tcPr>
          <w:tcW w:w="3595" w:type="dxa"/>
          <w:vAlign w:val="bottom"/>
        </w:tcPr>
        <w:p w14:paraId="04FC544E" w14:textId="77777777" w:rsidR="00117CBA" w:rsidRPr="007D73AB" w:rsidRDefault="00117CBA" w:rsidP="00340DE0">
          <w:pPr>
            <w:pStyle w:val="Sidhuvud"/>
          </w:pPr>
        </w:p>
      </w:tc>
      <w:tc>
        <w:tcPr>
          <w:tcW w:w="709" w:type="dxa"/>
        </w:tcPr>
        <w:p w14:paraId="5F3AF66C" w14:textId="77777777" w:rsidR="00117CBA" w:rsidRDefault="00117CBA" w:rsidP="005A703A">
          <w:pPr>
            <w:pStyle w:val="Sidhuvud"/>
          </w:pPr>
        </w:p>
      </w:tc>
    </w:tr>
    <w:tr w:rsidR="00117CBA" w14:paraId="608D317D" w14:textId="77777777" w:rsidTr="007D029C">
      <w:trPr>
        <w:trHeight w:val="1928"/>
      </w:trPr>
      <w:tc>
        <w:tcPr>
          <w:tcW w:w="5534" w:type="dxa"/>
        </w:tcPr>
        <w:p w14:paraId="1C0BC7DE" w14:textId="77777777" w:rsidR="00117CBA" w:rsidRPr="00340DE0" w:rsidRDefault="00117CB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FEDFBC" wp14:editId="54DA07A3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5" w:type="dxa"/>
        </w:tcPr>
        <w:p w14:paraId="0AFF5A35" w14:textId="77777777" w:rsidR="00117CBA" w:rsidRPr="00710A6C" w:rsidRDefault="00117CBA" w:rsidP="00EE3C0F">
          <w:pPr>
            <w:pStyle w:val="Sidhuvud"/>
            <w:rPr>
              <w:b/>
            </w:rPr>
          </w:pPr>
        </w:p>
        <w:p w14:paraId="01344C78" w14:textId="77777777" w:rsidR="00117CBA" w:rsidRDefault="00117CBA" w:rsidP="00EE3C0F">
          <w:pPr>
            <w:pStyle w:val="Sidhuvud"/>
          </w:pPr>
        </w:p>
        <w:p w14:paraId="4E664753" w14:textId="77777777" w:rsidR="00117CBA" w:rsidRDefault="00117CBA" w:rsidP="00EE3C0F">
          <w:pPr>
            <w:pStyle w:val="Sidhuvud"/>
          </w:pPr>
        </w:p>
        <w:p w14:paraId="44CB09AE" w14:textId="77777777" w:rsidR="00117CBA" w:rsidRDefault="00117CB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37FF8E8C66C4088B161ABD6376B59F7"/>
            </w:placeholder>
            <w:showingPlcHdr/>
            <w:dataBinding w:prefixMappings="xmlns:ns0='http://lp/documentinfo/RK' " w:xpath="/ns0:DocumentInfo[1]/ns0:BaseInfo[1]/ns0:Dnr[1]" w:storeItemID="{BD035EBE-6660-4837-97C0-5AA2D473D708}"/>
            <w:text/>
          </w:sdtPr>
          <w:sdtEndPr/>
          <w:sdtContent>
            <w:p w14:paraId="3C3F24F0" w14:textId="77777777" w:rsidR="00117CBA" w:rsidRDefault="00B17F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C5EA3D53E8B4BF4A3779FAC2C3FA272"/>
            </w:placeholder>
            <w:showingPlcHdr/>
            <w:dataBinding w:prefixMappings="xmlns:ns0='http://lp/documentinfo/RK' " w:xpath="/ns0:DocumentInfo[1]/ns0:BaseInfo[1]/ns0:DocNumber[1]" w:storeItemID="{BD035EBE-6660-4837-97C0-5AA2D473D708}"/>
            <w:text/>
          </w:sdtPr>
          <w:sdtEndPr/>
          <w:sdtContent>
            <w:p w14:paraId="5D78E506" w14:textId="77777777" w:rsidR="00117CBA" w:rsidRDefault="00117C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1F70F38" w14:textId="77777777" w:rsidR="00117CBA" w:rsidRDefault="00117CBA" w:rsidP="00EE3C0F">
          <w:pPr>
            <w:pStyle w:val="Sidhuvud"/>
          </w:pPr>
        </w:p>
      </w:tc>
      <w:tc>
        <w:tcPr>
          <w:tcW w:w="709" w:type="dxa"/>
        </w:tcPr>
        <w:p w14:paraId="7E0F8A5E" w14:textId="77777777" w:rsidR="00117CBA" w:rsidRDefault="00117CBA" w:rsidP="0094502D">
          <w:pPr>
            <w:pStyle w:val="Sidhuvud"/>
          </w:pPr>
        </w:p>
        <w:p w14:paraId="353C2CBD" w14:textId="77777777" w:rsidR="00117CBA" w:rsidRPr="0094502D" w:rsidRDefault="00117CBA" w:rsidP="00EC71A6">
          <w:pPr>
            <w:pStyle w:val="Sidhuvud"/>
          </w:pPr>
        </w:p>
      </w:tc>
    </w:tr>
    <w:tr w:rsidR="00117CBA" w14:paraId="60B7D05A" w14:textId="77777777" w:rsidTr="007D029C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46FE3B860D34A69865488CA3E7C003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3B078A8" w14:textId="77777777" w:rsidR="004A32B9" w:rsidRPr="004A32B9" w:rsidRDefault="004A32B9" w:rsidP="00340DE0">
              <w:pPr>
                <w:pStyle w:val="Sidhuvud"/>
                <w:rPr>
                  <w:b/>
                </w:rPr>
              </w:pPr>
              <w:r w:rsidRPr="004A32B9">
                <w:rPr>
                  <w:b/>
                </w:rPr>
                <w:t>Utrikesdepartementet</w:t>
              </w:r>
            </w:p>
            <w:p w14:paraId="44117C41" w14:textId="008BF3C1" w:rsidR="00117CBA" w:rsidRPr="00117CBA" w:rsidRDefault="00B17FFC" w:rsidP="00340DE0">
              <w:pPr>
                <w:pStyle w:val="Sidhuvud"/>
                <w:rPr>
                  <w:b/>
                </w:rPr>
              </w:pPr>
              <w:r>
                <w:t>Statsrådet Lövin</w:t>
              </w:r>
              <w:r w:rsidR="005D4C38">
                <w:br/>
              </w:r>
              <w:r w:rsidR="005D4C38">
                <w:br/>
              </w:r>
              <w:r w:rsidR="005D4C38">
                <w:br/>
              </w:r>
              <w:r w:rsidR="005D4C38">
                <w:br/>
              </w:r>
              <w:r w:rsidR="005D4C38">
                <w:br/>
              </w:r>
              <w:r w:rsidR="005D4C38">
                <w:br/>
              </w:r>
            </w:p>
          </w:tc>
        </w:sdtContent>
      </w:sdt>
      <w:tc>
        <w:tcPr>
          <w:tcW w:w="3595" w:type="dxa"/>
        </w:tcPr>
        <w:sdt>
          <w:sdtPr>
            <w:alias w:val="Recipient"/>
            <w:tag w:val="ccRKShow_Recipient"/>
            <w:id w:val="-28344517"/>
            <w:placeholder>
              <w:docPart w:val="9C4F02E2004248D4A4F00AFAE20E80AD"/>
            </w:placeholder>
            <w:dataBinding w:prefixMappings="xmlns:ns0='http://lp/documentinfo/RK' " w:xpath="/ns0:DocumentInfo[1]/ns0:BaseInfo[1]/ns0:Recipient[1]" w:storeItemID="{BD035EBE-6660-4837-97C0-5AA2D473D708}"/>
            <w:text w:multiLine="1"/>
          </w:sdtPr>
          <w:sdtEndPr/>
          <w:sdtContent>
            <w:p w14:paraId="6DD89E6E" w14:textId="32C62284" w:rsidR="00117CBA" w:rsidRDefault="00117CBA" w:rsidP="00547B89">
              <w:pPr>
                <w:pStyle w:val="Sidhuvud"/>
              </w:pPr>
              <w:r>
                <w:t>Till riksdagen</w:t>
              </w:r>
              <w:r w:rsidR="007D029C">
                <w:br/>
              </w:r>
              <w:r w:rsidR="007D029C">
                <w:br/>
              </w:r>
            </w:p>
          </w:sdtContent>
        </w:sdt>
      </w:tc>
      <w:tc>
        <w:tcPr>
          <w:tcW w:w="709" w:type="dxa"/>
        </w:tcPr>
        <w:p w14:paraId="2A42D37B" w14:textId="77777777" w:rsidR="00117CBA" w:rsidRDefault="00117CBA" w:rsidP="003E6020">
          <w:pPr>
            <w:pStyle w:val="Sidhuvud"/>
          </w:pPr>
        </w:p>
      </w:tc>
    </w:tr>
  </w:tbl>
  <w:p w14:paraId="06C0EF2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B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1F5E"/>
    <w:rsid w:val="000C30E1"/>
    <w:rsid w:val="000C61D1"/>
    <w:rsid w:val="000D31A9"/>
    <w:rsid w:val="000D536F"/>
    <w:rsid w:val="000E12D9"/>
    <w:rsid w:val="000E4831"/>
    <w:rsid w:val="000E5371"/>
    <w:rsid w:val="000E59A9"/>
    <w:rsid w:val="000E638A"/>
    <w:rsid w:val="000F00B8"/>
    <w:rsid w:val="000F1EA7"/>
    <w:rsid w:val="000F2084"/>
    <w:rsid w:val="000F6462"/>
    <w:rsid w:val="00111DE1"/>
    <w:rsid w:val="00113168"/>
    <w:rsid w:val="00113D8B"/>
    <w:rsid w:val="0011413E"/>
    <w:rsid w:val="00117CBA"/>
    <w:rsid w:val="0012033A"/>
    <w:rsid w:val="00121002"/>
    <w:rsid w:val="00121BA1"/>
    <w:rsid w:val="00122D16"/>
    <w:rsid w:val="00125B5E"/>
    <w:rsid w:val="00126E6B"/>
    <w:rsid w:val="00130EC3"/>
    <w:rsid w:val="001331B1"/>
    <w:rsid w:val="00134837"/>
    <w:rsid w:val="00135111"/>
    <w:rsid w:val="001417CE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6B1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7FF"/>
    <w:rsid w:val="00296B7A"/>
    <w:rsid w:val="00296D6E"/>
    <w:rsid w:val="002A6820"/>
    <w:rsid w:val="002B6849"/>
    <w:rsid w:val="002C5B48"/>
    <w:rsid w:val="002D2647"/>
    <w:rsid w:val="002D4298"/>
    <w:rsid w:val="002D4757"/>
    <w:rsid w:val="002D4829"/>
    <w:rsid w:val="002E2C89"/>
    <w:rsid w:val="002E3609"/>
    <w:rsid w:val="002E4D3F"/>
    <w:rsid w:val="002E61A5"/>
    <w:rsid w:val="002F3675"/>
    <w:rsid w:val="002F59E0"/>
    <w:rsid w:val="002F66A6"/>
    <w:rsid w:val="0030302B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8D3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25DA"/>
    <w:rsid w:val="003C7BE0"/>
    <w:rsid w:val="003D0DD3"/>
    <w:rsid w:val="003D17EF"/>
    <w:rsid w:val="003D1A4E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F2B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92D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2B9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5807"/>
    <w:rsid w:val="004C70EE"/>
    <w:rsid w:val="004C7151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97626"/>
    <w:rsid w:val="005A0CBA"/>
    <w:rsid w:val="005A2022"/>
    <w:rsid w:val="005A5193"/>
    <w:rsid w:val="005B115A"/>
    <w:rsid w:val="005B537F"/>
    <w:rsid w:val="005C120D"/>
    <w:rsid w:val="005D07C2"/>
    <w:rsid w:val="005D4C38"/>
    <w:rsid w:val="005E2F29"/>
    <w:rsid w:val="005E400D"/>
    <w:rsid w:val="005E4E79"/>
    <w:rsid w:val="005E5CE7"/>
    <w:rsid w:val="005F08C5"/>
    <w:rsid w:val="005F339C"/>
    <w:rsid w:val="005F6C0E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2FDE"/>
    <w:rsid w:val="007054B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3F2E"/>
    <w:rsid w:val="00744FCC"/>
    <w:rsid w:val="00750C80"/>
    <w:rsid w:val="00750C93"/>
    <w:rsid w:val="00751D32"/>
    <w:rsid w:val="00754E24"/>
    <w:rsid w:val="00757B3B"/>
    <w:rsid w:val="007709D5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29C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2649"/>
    <w:rsid w:val="0094502D"/>
    <w:rsid w:val="00947013"/>
    <w:rsid w:val="00962C06"/>
    <w:rsid w:val="00973084"/>
    <w:rsid w:val="00981AC2"/>
    <w:rsid w:val="00984EA2"/>
    <w:rsid w:val="00986CC3"/>
    <w:rsid w:val="0099068E"/>
    <w:rsid w:val="009920AA"/>
    <w:rsid w:val="00992943"/>
    <w:rsid w:val="009A0866"/>
    <w:rsid w:val="009A4D0A"/>
    <w:rsid w:val="009A6827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56AC"/>
    <w:rsid w:val="00A2019A"/>
    <w:rsid w:val="00A2416A"/>
    <w:rsid w:val="00A2581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FFC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7C9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80E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3C93"/>
    <w:rsid w:val="00C141C6"/>
    <w:rsid w:val="00C14560"/>
    <w:rsid w:val="00C16F5A"/>
    <w:rsid w:val="00C2071A"/>
    <w:rsid w:val="00C20ACB"/>
    <w:rsid w:val="00C23703"/>
    <w:rsid w:val="00C26068"/>
    <w:rsid w:val="00C26BBF"/>
    <w:rsid w:val="00C271A8"/>
    <w:rsid w:val="00C32067"/>
    <w:rsid w:val="00C36E3A"/>
    <w:rsid w:val="00C37A77"/>
    <w:rsid w:val="00C41141"/>
    <w:rsid w:val="00C461E6"/>
    <w:rsid w:val="00C50771"/>
    <w:rsid w:val="00C508BE"/>
    <w:rsid w:val="00C57AD5"/>
    <w:rsid w:val="00C63EC4"/>
    <w:rsid w:val="00C64CD9"/>
    <w:rsid w:val="00C670F8"/>
    <w:rsid w:val="00C76E10"/>
    <w:rsid w:val="00C80AD4"/>
    <w:rsid w:val="00C9061B"/>
    <w:rsid w:val="00C9348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6C8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A62EA"/>
    <w:rsid w:val="00DB714B"/>
    <w:rsid w:val="00DC10F6"/>
    <w:rsid w:val="00DC3274"/>
    <w:rsid w:val="00DC3E45"/>
    <w:rsid w:val="00DC4598"/>
    <w:rsid w:val="00DD0722"/>
    <w:rsid w:val="00DD212F"/>
    <w:rsid w:val="00DD3FA6"/>
    <w:rsid w:val="00DE1440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31A3"/>
    <w:rsid w:val="00E74A30"/>
    <w:rsid w:val="00E77854"/>
    <w:rsid w:val="00E77B7E"/>
    <w:rsid w:val="00E82DF1"/>
    <w:rsid w:val="00E96532"/>
    <w:rsid w:val="00E973A0"/>
    <w:rsid w:val="00EA1688"/>
    <w:rsid w:val="00EA45CB"/>
    <w:rsid w:val="00EA4C83"/>
    <w:rsid w:val="00EB18C5"/>
    <w:rsid w:val="00EC1DA0"/>
    <w:rsid w:val="00EC329B"/>
    <w:rsid w:val="00EC71A6"/>
    <w:rsid w:val="00EC73EB"/>
    <w:rsid w:val="00ED320F"/>
    <w:rsid w:val="00ED592E"/>
    <w:rsid w:val="00ED6ABD"/>
    <w:rsid w:val="00ED6E5B"/>
    <w:rsid w:val="00ED72E1"/>
    <w:rsid w:val="00EE3C0F"/>
    <w:rsid w:val="00EE3F39"/>
    <w:rsid w:val="00EE6810"/>
    <w:rsid w:val="00EF21FE"/>
    <w:rsid w:val="00EF2A7F"/>
    <w:rsid w:val="00EF4803"/>
    <w:rsid w:val="00EF5127"/>
    <w:rsid w:val="00EF51D2"/>
    <w:rsid w:val="00EF5F7B"/>
    <w:rsid w:val="00F03EAC"/>
    <w:rsid w:val="00F04B7C"/>
    <w:rsid w:val="00F06CDB"/>
    <w:rsid w:val="00F14024"/>
    <w:rsid w:val="00F2428B"/>
    <w:rsid w:val="00F24297"/>
    <w:rsid w:val="00F25761"/>
    <w:rsid w:val="00F259D7"/>
    <w:rsid w:val="00F32D05"/>
    <w:rsid w:val="00F35263"/>
    <w:rsid w:val="00F3677D"/>
    <w:rsid w:val="00F36F70"/>
    <w:rsid w:val="00F403BF"/>
    <w:rsid w:val="00F4342F"/>
    <w:rsid w:val="00F45227"/>
    <w:rsid w:val="00F5045C"/>
    <w:rsid w:val="00F53AEA"/>
    <w:rsid w:val="00F55FC9"/>
    <w:rsid w:val="00F5663B"/>
    <w:rsid w:val="00F5674D"/>
    <w:rsid w:val="00F60D5C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14A8A"/>
  <w15:docId w15:val="{30953DBE-DA76-43BA-BE07-33FCA30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7FF8E8C66C4088B161ABD6376B5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278D7-1731-470C-933B-6164CF432164}"/>
      </w:docPartPr>
      <w:docPartBody>
        <w:p w:rsidR="00A2342D" w:rsidRDefault="00C561F8" w:rsidP="00C561F8">
          <w:pPr>
            <w:pStyle w:val="837FF8E8C66C4088B161ABD6376B59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5EA3D53E8B4BF4A3779FAC2C3FA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8FE96-5F89-49E8-B011-A785179983B3}"/>
      </w:docPartPr>
      <w:docPartBody>
        <w:p w:rsidR="00A2342D" w:rsidRDefault="00C561F8" w:rsidP="00C561F8">
          <w:pPr>
            <w:pStyle w:val="FC5EA3D53E8B4BF4A3779FAC2C3FA2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6FE3B860D34A69865488CA3E7C0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11782-C6E0-49DF-AF3F-B31402D48EE5}"/>
      </w:docPartPr>
      <w:docPartBody>
        <w:p w:rsidR="00A2342D" w:rsidRDefault="00C561F8" w:rsidP="00C561F8">
          <w:pPr>
            <w:pStyle w:val="046FE3B860D34A69865488CA3E7C00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4F02E2004248D4A4F00AFAE20E8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922A7-278C-4EC0-87C2-459414FF9D74}"/>
      </w:docPartPr>
      <w:docPartBody>
        <w:p w:rsidR="00A2342D" w:rsidRDefault="00C561F8" w:rsidP="00C561F8">
          <w:pPr>
            <w:pStyle w:val="9C4F02E2004248D4A4F00AFAE20E80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27F67F3E1D4990B19AB04C18DF6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B6AB7-2466-47C9-9D78-004B95C9ECBB}"/>
      </w:docPartPr>
      <w:docPartBody>
        <w:p w:rsidR="00A2342D" w:rsidRDefault="00C561F8" w:rsidP="00C561F8">
          <w:pPr>
            <w:pStyle w:val="2327F67F3E1D4990B19AB04C18DF660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734ADD8EAE2483FBCA2EEA262B14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2D238-1FF5-4FFC-A633-D98AAB2B3495}"/>
      </w:docPartPr>
      <w:docPartBody>
        <w:p w:rsidR="00A2342D" w:rsidRDefault="00C561F8" w:rsidP="00C561F8">
          <w:pPr>
            <w:pStyle w:val="5734ADD8EAE2483FBCA2EEA262B14A6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C204AC328D5451CA0CA3FAD86595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4CA9B-F5BF-4FAC-85DE-AD39138D2BA2}"/>
      </w:docPartPr>
      <w:docPartBody>
        <w:p w:rsidR="00A2342D" w:rsidRDefault="00C561F8" w:rsidP="00C561F8">
          <w:pPr>
            <w:pStyle w:val="AC204AC328D5451CA0CA3FAD865950A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8"/>
    <w:rsid w:val="004973FD"/>
    <w:rsid w:val="004F7D08"/>
    <w:rsid w:val="0068305A"/>
    <w:rsid w:val="00A2342D"/>
    <w:rsid w:val="00B93B2E"/>
    <w:rsid w:val="00C561F8"/>
    <w:rsid w:val="00D7246F"/>
    <w:rsid w:val="00E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6121CB41C641388E444A413248B46A">
    <w:name w:val="3A6121CB41C641388E444A413248B46A"/>
    <w:rsid w:val="00C561F8"/>
  </w:style>
  <w:style w:type="character" w:styleId="Platshllartext">
    <w:name w:val="Placeholder Text"/>
    <w:basedOn w:val="Standardstycketeckensnitt"/>
    <w:uiPriority w:val="99"/>
    <w:semiHidden/>
    <w:rsid w:val="00C561F8"/>
    <w:rPr>
      <w:noProof w:val="0"/>
      <w:color w:val="808080"/>
    </w:rPr>
  </w:style>
  <w:style w:type="paragraph" w:customStyle="1" w:styleId="83DE4F0B8B5D4E54A4CC2586F765BEB7">
    <w:name w:val="83DE4F0B8B5D4E54A4CC2586F765BEB7"/>
    <w:rsid w:val="00C561F8"/>
  </w:style>
  <w:style w:type="paragraph" w:customStyle="1" w:styleId="4CF0E02CE98C458F982800DB5D0B1028">
    <w:name w:val="4CF0E02CE98C458F982800DB5D0B1028"/>
    <w:rsid w:val="00C561F8"/>
  </w:style>
  <w:style w:type="paragraph" w:customStyle="1" w:styleId="F472A576E34D4C0594D6C3AF0479D90B">
    <w:name w:val="F472A576E34D4C0594D6C3AF0479D90B"/>
    <w:rsid w:val="00C561F8"/>
  </w:style>
  <w:style w:type="paragraph" w:customStyle="1" w:styleId="837FF8E8C66C4088B161ABD6376B59F7">
    <w:name w:val="837FF8E8C66C4088B161ABD6376B59F7"/>
    <w:rsid w:val="00C561F8"/>
  </w:style>
  <w:style w:type="paragraph" w:customStyle="1" w:styleId="FC5EA3D53E8B4BF4A3779FAC2C3FA272">
    <w:name w:val="FC5EA3D53E8B4BF4A3779FAC2C3FA272"/>
    <w:rsid w:val="00C561F8"/>
  </w:style>
  <w:style w:type="paragraph" w:customStyle="1" w:styleId="F1C80514632740DE88616ADFEFC02774">
    <w:name w:val="F1C80514632740DE88616ADFEFC02774"/>
    <w:rsid w:val="00C561F8"/>
  </w:style>
  <w:style w:type="paragraph" w:customStyle="1" w:styleId="5B4FF1EC51A7484799F551B2E39C3226">
    <w:name w:val="5B4FF1EC51A7484799F551B2E39C3226"/>
    <w:rsid w:val="00C561F8"/>
  </w:style>
  <w:style w:type="paragraph" w:customStyle="1" w:styleId="05517ECA4FAC4137800C1C5DFABB203B">
    <w:name w:val="05517ECA4FAC4137800C1C5DFABB203B"/>
    <w:rsid w:val="00C561F8"/>
  </w:style>
  <w:style w:type="paragraph" w:customStyle="1" w:styleId="046FE3B860D34A69865488CA3E7C0033">
    <w:name w:val="046FE3B860D34A69865488CA3E7C0033"/>
    <w:rsid w:val="00C561F8"/>
  </w:style>
  <w:style w:type="paragraph" w:customStyle="1" w:styleId="9C4F02E2004248D4A4F00AFAE20E80AD">
    <w:name w:val="9C4F02E2004248D4A4F00AFAE20E80AD"/>
    <w:rsid w:val="00C561F8"/>
  </w:style>
  <w:style w:type="paragraph" w:customStyle="1" w:styleId="2327F67F3E1D4990B19AB04C18DF660E">
    <w:name w:val="2327F67F3E1D4990B19AB04C18DF660E"/>
    <w:rsid w:val="00C561F8"/>
  </w:style>
  <w:style w:type="paragraph" w:customStyle="1" w:styleId="5734ADD8EAE2483FBCA2EEA262B14A67">
    <w:name w:val="5734ADD8EAE2483FBCA2EEA262B14A67"/>
    <w:rsid w:val="00C561F8"/>
  </w:style>
  <w:style w:type="paragraph" w:customStyle="1" w:styleId="29EC780F55904287B88B2D458824BD28">
    <w:name w:val="29EC780F55904287B88B2D458824BD28"/>
    <w:rsid w:val="00C561F8"/>
  </w:style>
  <w:style w:type="paragraph" w:customStyle="1" w:styleId="E8C1C800C4D84F58B60E25E905A3963A">
    <w:name w:val="E8C1C800C4D84F58B60E25E905A3963A"/>
    <w:rsid w:val="00C561F8"/>
  </w:style>
  <w:style w:type="paragraph" w:customStyle="1" w:styleId="AC204AC328D5451CA0CA3FAD865950A7">
    <w:name w:val="AC204AC328D5451CA0CA3FAD865950A7"/>
    <w:rsid w:val="00C561F8"/>
  </w:style>
  <w:style w:type="paragraph" w:customStyle="1" w:styleId="51EB6EE00FDF41B9A832F03D69FB5E9F">
    <w:name w:val="51EB6EE00FDF41B9A832F03D69FB5E9F"/>
    <w:rsid w:val="00C561F8"/>
  </w:style>
  <w:style w:type="paragraph" w:customStyle="1" w:styleId="CA464B04EA0E483E84640DE811EFF72A">
    <w:name w:val="CA464B04EA0E483E84640DE811EFF72A"/>
    <w:rsid w:val="00C56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Ministern för internationellt utvecklingssamarbete och klimat samt vice statsministern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2018-02-09T00:00:00</HeaderDate>
    <Office/>
    <Dnr/>
    <ParagrafNr/>
    <DocumentTitle/>
    <VisitingAddress/>
    <Extra1/>
    <Extra2/>
    <Extra3>Sofia Arkelsten</Extra3>
    <Number/>
    <Recipient>Till riksdagen
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2a80946a-71fe-4b40-9bd9-7066753590ad</RD_Svarsid>
  </documentManagement>
</p:properties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Ministern för internationellt utvecklingssamarbete och klimat samt vice statsministern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2018-02-09T00:00:00</HeaderDate>
    <Office/>
    <Dnr/>
    <ParagrafNr/>
    <DocumentTitle/>
    <VisitingAddress/>
    <Extra1/>
    <Extra2/>
    <Extra3>Sofia Arkelsten</Extra3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CB8D-F5AB-4D46-8FA2-6305D27A2241}"/>
</file>

<file path=customXml/itemProps2.xml><?xml version="1.0" encoding="utf-8"?>
<ds:datastoreItem xmlns:ds="http://schemas.openxmlformats.org/officeDocument/2006/customXml" ds:itemID="{BD035EBE-6660-4837-97C0-5AA2D473D708}"/>
</file>

<file path=customXml/itemProps3.xml><?xml version="1.0" encoding="utf-8"?>
<ds:datastoreItem xmlns:ds="http://schemas.openxmlformats.org/officeDocument/2006/customXml" ds:itemID="{8E59B7E2-5C68-47CC-BD3D-1A716305F539}"/>
</file>

<file path=customXml/itemProps4.xml><?xml version="1.0" encoding="utf-8"?>
<ds:datastoreItem xmlns:ds="http://schemas.openxmlformats.org/officeDocument/2006/customXml" ds:itemID="{BD035EBE-6660-4837-97C0-5AA2D473D708}"/>
</file>

<file path=customXml/itemProps5.xml><?xml version="1.0" encoding="utf-8"?>
<ds:datastoreItem xmlns:ds="http://schemas.openxmlformats.org/officeDocument/2006/customXml" ds:itemID="{311773DB-37CE-4485-9D07-6AB0576500E7}"/>
</file>

<file path=customXml/itemProps6.xml><?xml version="1.0" encoding="utf-8"?>
<ds:datastoreItem xmlns:ds="http://schemas.openxmlformats.org/officeDocument/2006/customXml" ds:itemID="{1669C57B-CCFC-4355-B852-FA7A376AC6DF}"/>
</file>

<file path=customXml/itemProps7.xml><?xml version="1.0" encoding="utf-8"?>
<ds:datastoreItem xmlns:ds="http://schemas.openxmlformats.org/officeDocument/2006/customXml" ds:itemID="{FC1B71E1-0A07-4A4B-B3D4-3ADFED408FC6}"/>
</file>

<file path=customXml/itemProps8.xml><?xml version="1.0" encoding="utf-8"?>
<ds:datastoreItem xmlns:ds="http://schemas.openxmlformats.org/officeDocument/2006/customXml" ds:itemID="{FF6A9E3C-7120-468B-A350-5A0622E525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Rimby</dc:creator>
  <cp:keywords/>
  <dc:description/>
  <cp:lastModifiedBy>Carina Stålberg</cp:lastModifiedBy>
  <cp:revision>2</cp:revision>
  <cp:lastPrinted>2018-02-21T09:03:00Z</cp:lastPrinted>
  <dcterms:created xsi:type="dcterms:W3CDTF">2018-02-21T09:04:00Z</dcterms:created>
  <dcterms:modified xsi:type="dcterms:W3CDTF">2018-02-21T09:04:00Z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3b09ac8c-7e15-4734-aea3-ad8df5335a80</vt:lpwstr>
  </property>
</Properties>
</file>