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C7E7" w14:textId="69C4B9BD" w:rsidR="00F20365" w:rsidRDefault="00F20365" w:rsidP="00DA0661">
      <w:pPr>
        <w:pStyle w:val="Rubrik"/>
      </w:pPr>
      <w:bookmarkStart w:id="0" w:name="Start"/>
      <w:bookmarkEnd w:id="0"/>
      <w:r>
        <w:t>Svar på fråga 2019/20:85 av Ebba Hermansson (SD)</w:t>
      </w:r>
      <w:r>
        <w:br/>
        <w:t>Självmordstalen bland män</w:t>
      </w:r>
    </w:p>
    <w:p w14:paraId="4153ACE1" w14:textId="33B71FEE" w:rsidR="00F20365" w:rsidRDefault="00F20365" w:rsidP="002749F7">
      <w:pPr>
        <w:pStyle w:val="Brdtext"/>
      </w:pPr>
      <w:r>
        <w:t>Ebba Hermansson har frågat mig om jag ämnar vidta några särskilda åtgärder för att komma åt mäns höga självmordstal.</w:t>
      </w:r>
    </w:p>
    <w:p w14:paraId="4CA74EAD" w14:textId="66287408" w:rsidR="002A274B" w:rsidRDefault="00AD4263" w:rsidP="002A274B">
      <w:pPr>
        <w:pStyle w:val="Brdtext"/>
        <w:rPr>
          <w:lang w:eastAsia="sv-SE"/>
        </w:rPr>
      </w:pPr>
      <w:r>
        <w:t xml:space="preserve">Regeringen är medveten om att suicid är vanligast bland män.  </w:t>
      </w:r>
      <w:r w:rsidR="006B01CD">
        <w:t xml:space="preserve">I arbetet med att främja </w:t>
      </w:r>
      <w:r>
        <w:t>psykisk hälsa</w:t>
      </w:r>
      <w:r w:rsidR="006B01CD">
        <w:t xml:space="preserve"> och förebygga suicid</w:t>
      </w:r>
      <w:r w:rsidR="00595BF6">
        <w:t xml:space="preserve"> </w:t>
      </w:r>
      <w:r w:rsidR="006B01CD">
        <w:t>ska skillnader mellan kvinnor och män beaktas.</w:t>
      </w:r>
      <w:r w:rsidR="00F20365">
        <w:rPr>
          <w:lang w:eastAsia="sv-SE"/>
        </w:rPr>
        <w:t xml:space="preserve"> </w:t>
      </w:r>
    </w:p>
    <w:p w14:paraId="26431A9E" w14:textId="216AF773" w:rsidR="00F20365" w:rsidRPr="00595BF6" w:rsidRDefault="00F20365" w:rsidP="002A274B">
      <w:pPr>
        <w:pStyle w:val="Brdtext"/>
        <w:rPr>
          <w:lang w:eastAsia="sv-SE"/>
        </w:rPr>
      </w:pPr>
      <w:r w:rsidRPr="0019367A">
        <w:rPr>
          <w:lang w:eastAsia="sv-SE"/>
        </w:rPr>
        <w:t xml:space="preserve">Sedan 2015 har Folkhälsomyndigheten i uppdrag att samordna det suicidförebyggande arbetet på nationell nivå. I arbetet ingår bland annat att ta fram och sprida ny kunskap samt ge vägledning i det suicidförebyggande arbetet. Folkhälsomyndigheten </w:t>
      </w:r>
      <w:r>
        <w:rPr>
          <w:lang w:eastAsia="sv-SE"/>
        </w:rPr>
        <w:t xml:space="preserve">har </w:t>
      </w:r>
      <w:r w:rsidRPr="0019367A">
        <w:rPr>
          <w:lang w:eastAsia="sv-SE"/>
        </w:rPr>
        <w:t>även fått i uppdrag att förbereda och genomföra en informations- och kunskapshöjande insats inom området psykisk hälsa och suicidprevention, med syftet att bidra till att minska stigma kring psykisk ohälsa och suicid.</w:t>
      </w:r>
      <w:r>
        <w:rPr>
          <w:lang w:eastAsia="sv-SE"/>
        </w:rPr>
        <w:t xml:space="preserve"> </w:t>
      </w:r>
      <w:r w:rsidRPr="0019367A">
        <w:rPr>
          <w:lang w:eastAsia="sv-SE"/>
        </w:rPr>
        <w:t>Under 2019 har Folkhälsomyndigheten fördelat drygt 30 miljoner kronor i verksamhetsbidrag till ideella organisationer för att stödja kunskapsutveckling inom psykisk hälsa och suicidprevention.</w:t>
      </w:r>
      <w:r w:rsidR="002A274B">
        <w:rPr>
          <w:lang w:eastAsia="sv-SE"/>
        </w:rPr>
        <w:t xml:space="preserve"> Regeringen har föreslagit en ökning med</w:t>
      </w:r>
      <w:r w:rsidR="002A274B" w:rsidRPr="00AD4263">
        <w:rPr>
          <w:lang w:eastAsia="sv-SE"/>
        </w:rPr>
        <w:t xml:space="preserve"> 35 miljoner kronor </w:t>
      </w:r>
      <w:r w:rsidR="002A274B">
        <w:rPr>
          <w:lang w:eastAsia="sv-SE"/>
        </w:rPr>
        <w:t xml:space="preserve">under </w:t>
      </w:r>
      <w:r w:rsidR="002A274B" w:rsidRPr="00AD4263">
        <w:rPr>
          <w:lang w:eastAsia="sv-SE"/>
        </w:rPr>
        <w:t xml:space="preserve">2020 för bidrag till civilsamhället i syfte att stärka det suicidpreventiva arbetet. </w:t>
      </w:r>
      <w:r>
        <w:rPr>
          <w:lang w:eastAsia="sv-SE"/>
        </w:rPr>
        <w:t xml:space="preserve">Hälso- och sjukvården och socialtjänsten är viktiga aktörer. I maj fick </w:t>
      </w:r>
      <w:r w:rsidRPr="0019367A">
        <w:rPr>
          <w:lang w:eastAsia="sv-SE"/>
        </w:rPr>
        <w:t xml:space="preserve">Socialstyrelsen i uppdrag att ta fram och sprida kunskap som stöd </w:t>
      </w:r>
      <w:r>
        <w:rPr>
          <w:lang w:eastAsia="sv-SE"/>
        </w:rPr>
        <w:t>i deras arbete</w:t>
      </w:r>
      <w:r w:rsidRPr="0019367A">
        <w:rPr>
          <w:lang w:eastAsia="sv-SE"/>
        </w:rPr>
        <w:t xml:space="preserve"> med att förebygga suicid. </w:t>
      </w:r>
    </w:p>
    <w:p w14:paraId="7760E395" w14:textId="0896C53F" w:rsidR="00F20365" w:rsidRDefault="00F2036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94DB9BA2E5E4CDE86FC882BA679AFD8"/>
          </w:placeholder>
          <w:dataBinding w:prefixMappings="xmlns:ns0='http://lp/documentinfo/RK' " w:xpath="/ns0:DocumentInfo[1]/ns0:BaseInfo[1]/ns0:HeaderDate[1]" w:storeItemID="{1C8D6B4A-A147-4D47-AF04-826EDD66D7E2}"/>
          <w:date w:fullDate="2019-10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835A7">
            <w:t>9</w:t>
          </w:r>
          <w:r>
            <w:t xml:space="preserve"> oktober 2019</w:t>
          </w:r>
        </w:sdtContent>
      </w:sdt>
    </w:p>
    <w:p w14:paraId="5B07B035" w14:textId="77777777" w:rsidR="00F20365" w:rsidRDefault="00F20365" w:rsidP="004E7A8F">
      <w:pPr>
        <w:pStyle w:val="Brdtextutanavstnd"/>
      </w:pPr>
    </w:p>
    <w:p w14:paraId="0B9A9CC1" w14:textId="513B51D6" w:rsidR="00F20365" w:rsidRDefault="00F20365" w:rsidP="00422A41">
      <w:pPr>
        <w:pStyle w:val="Brdtext"/>
      </w:pPr>
      <w:r>
        <w:t>Lena Hallengren</w:t>
      </w:r>
    </w:p>
    <w:p w14:paraId="457C46CB" w14:textId="77777777" w:rsidR="00F20365" w:rsidRPr="00DB48AB" w:rsidRDefault="00F20365" w:rsidP="00DB48AB">
      <w:pPr>
        <w:pStyle w:val="Brdtext"/>
      </w:pPr>
    </w:p>
    <w:sectPr w:rsidR="00F20365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FA22C" w14:textId="77777777" w:rsidR="0051606C" w:rsidRDefault="0051606C" w:rsidP="00A87A54">
      <w:pPr>
        <w:spacing w:after="0" w:line="240" w:lineRule="auto"/>
      </w:pPr>
      <w:r>
        <w:separator/>
      </w:r>
    </w:p>
  </w:endnote>
  <w:endnote w:type="continuationSeparator" w:id="0">
    <w:p w14:paraId="716615F9" w14:textId="77777777" w:rsidR="0051606C" w:rsidRDefault="0051606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3CD3A7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50FA22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9CE5E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347CD5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22CDFA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388BBC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892D1D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D6490A5" w14:textId="77777777" w:rsidTr="00C26068">
      <w:trPr>
        <w:trHeight w:val="227"/>
      </w:trPr>
      <w:tc>
        <w:tcPr>
          <w:tcW w:w="4074" w:type="dxa"/>
        </w:tcPr>
        <w:p w14:paraId="3F99CF7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AB8C4D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60E05A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BDE5" w14:textId="77777777" w:rsidR="0051606C" w:rsidRDefault="0051606C" w:rsidP="00A87A54">
      <w:pPr>
        <w:spacing w:after="0" w:line="240" w:lineRule="auto"/>
      </w:pPr>
      <w:r>
        <w:separator/>
      </w:r>
    </w:p>
  </w:footnote>
  <w:footnote w:type="continuationSeparator" w:id="0">
    <w:p w14:paraId="01B3713F" w14:textId="77777777" w:rsidR="0051606C" w:rsidRDefault="0051606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20365" w14:paraId="22988B3B" w14:textId="77777777" w:rsidTr="00C93EBA">
      <w:trPr>
        <w:trHeight w:val="227"/>
      </w:trPr>
      <w:tc>
        <w:tcPr>
          <w:tcW w:w="5534" w:type="dxa"/>
        </w:tcPr>
        <w:p w14:paraId="65D77920" w14:textId="77777777" w:rsidR="00F20365" w:rsidRPr="007D73AB" w:rsidRDefault="00F20365">
          <w:pPr>
            <w:pStyle w:val="Sidhuvud"/>
          </w:pPr>
        </w:p>
      </w:tc>
      <w:tc>
        <w:tcPr>
          <w:tcW w:w="3170" w:type="dxa"/>
          <w:vAlign w:val="bottom"/>
        </w:tcPr>
        <w:p w14:paraId="164E9BE4" w14:textId="77777777" w:rsidR="00F20365" w:rsidRPr="007D73AB" w:rsidRDefault="00F20365" w:rsidP="00340DE0">
          <w:pPr>
            <w:pStyle w:val="Sidhuvud"/>
          </w:pPr>
        </w:p>
      </w:tc>
      <w:tc>
        <w:tcPr>
          <w:tcW w:w="1134" w:type="dxa"/>
        </w:tcPr>
        <w:p w14:paraId="60BF3672" w14:textId="77777777" w:rsidR="00F20365" w:rsidRDefault="00F20365" w:rsidP="005A703A">
          <w:pPr>
            <w:pStyle w:val="Sidhuvud"/>
          </w:pPr>
        </w:p>
      </w:tc>
    </w:tr>
    <w:tr w:rsidR="00F20365" w14:paraId="6368F015" w14:textId="77777777" w:rsidTr="00C93EBA">
      <w:trPr>
        <w:trHeight w:val="1928"/>
      </w:trPr>
      <w:tc>
        <w:tcPr>
          <w:tcW w:w="5534" w:type="dxa"/>
        </w:tcPr>
        <w:p w14:paraId="51222BC7" w14:textId="77777777" w:rsidR="00F20365" w:rsidRPr="00340DE0" w:rsidRDefault="00F2036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BA8028F" wp14:editId="07770A6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6F646DD" w14:textId="77777777" w:rsidR="00F20365" w:rsidRPr="00710A6C" w:rsidRDefault="00F20365" w:rsidP="00EE3C0F">
          <w:pPr>
            <w:pStyle w:val="Sidhuvud"/>
            <w:rPr>
              <w:b/>
            </w:rPr>
          </w:pPr>
        </w:p>
        <w:p w14:paraId="51095065" w14:textId="77777777" w:rsidR="00F20365" w:rsidRDefault="00F20365" w:rsidP="00EE3C0F">
          <w:pPr>
            <w:pStyle w:val="Sidhuvud"/>
          </w:pPr>
        </w:p>
        <w:p w14:paraId="6D5E10CD" w14:textId="77777777" w:rsidR="00F20365" w:rsidRDefault="00F20365" w:rsidP="00EE3C0F">
          <w:pPr>
            <w:pStyle w:val="Sidhuvud"/>
          </w:pPr>
        </w:p>
        <w:p w14:paraId="4CB767B5" w14:textId="77777777" w:rsidR="00F20365" w:rsidRDefault="00F2036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7D2EE89E4E04408B449887D9D812760"/>
            </w:placeholder>
            <w:dataBinding w:prefixMappings="xmlns:ns0='http://lp/documentinfo/RK' " w:xpath="/ns0:DocumentInfo[1]/ns0:BaseInfo[1]/ns0:Dnr[1]" w:storeItemID="{1C8D6B4A-A147-4D47-AF04-826EDD66D7E2}"/>
            <w:text/>
          </w:sdtPr>
          <w:sdtEndPr/>
          <w:sdtContent>
            <w:p w14:paraId="33125F80" w14:textId="35E91711" w:rsidR="00F20365" w:rsidRDefault="00F20365" w:rsidP="00EE3C0F">
              <w:pPr>
                <w:pStyle w:val="Sidhuvud"/>
              </w:pPr>
              <w:r>
                <w:t>S2019/</w:t>
              </w:r>
              <w:r w:rsidR="002A274B">
                <w:t>04106/FS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0C4EA1F89DD4FBC99E18FA8A218377C"/>
            </w:placeholder>
            <w:showingPlcHdr/>
            <w:dataBinding w:prefixMappings="xmlns:ns0='http://lp/documentinfo/RK' " w:xpath="/ns0:DocumentInfo[1]/ns0:BaseInfo[1]/ns0:DocNumber[1]" w:storeItemID="{1C8D6B4A-A147-4D47-AF04-826EDD66D7E2}"/>
            <w:text/>
          </w:sdtPr>
          <w:sdtEndPr/>
          <w:sdtContent>
            <w:p w14:paraId="62E675AF" w14:textId="77777777" w:rsidR="00F20365" w:rsidRDefault="00F2036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3D9FA7" w14:textId="77777777" w:rsidR="00F20365" w:rsidRDefault="00F20365" w:rsidP="00EE3C0F">
          <w:pPr>
            <w:pStyle w:val="Sidhuvud"/>
          </w:pPr>
        </w:p>
      </w:tc>
      <w:tc>
        <w:tcPr>
          <w:tcW w:w="1134" w:type="dxa"/>
        </w:tcPr>
        <w:p w14:paraId="5D22A4C8" w14:textId="77777777" w:rsidR="00F20365" w:rsidRDefault="00F20365" w:rsidP="0094502D">
          <w:pPr>
            <w:pStyle w:val="Sidhuvud"/>
          </w:pPr>
        </w:p>
        <w:p w14:paraId="151861B4" w14:textId="77777777" w:rsidR="00F20365" w:rsidRPr="0094502D" w:rsidRDefault="00F20365" w:rsidP="00EC71A6">
          <w:pPr>
            <w:pStyle w:val="Sidhuvud"/>
          </w:pPr>
        </w:p>
      </w:tc>
    </w:tr>
    <w:tr w:rsidR="00F20365" w14:paraId="3D4A10B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BE02F00D7424D528D0638BC22202CF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BCF5096" w14:textId="77777777" w:rsidR="00F20365" w:rsidRPr="00F20365" w:rsidRDefault="00F20365" w:rsidP="00340DE0">
              <w:pPr>
                <w:pStyle w:val="Sidhuvud"/>
                <w:rPr>
                  <w:b/>
                </w:rPr>
              </w:pPr>
              <w:r w:rsidRPr="00F20365">
                <w:rPr>
                  <w:b/>
                </w:rPr>
                <w:t>Socialdepartementet</w:t>
              </w:r>
            </w:p>
            <w:p w14:paraId="4B3A9CC2" w14:textId="77777777" w:rsidR="009E3999" w:rsidRDefault="00F20365" w:rsidP="00340DE0">
              <w:pPr>
                <w:pStyle w:val="Sidhuvud"/>
              </w:pPr>
              <w:r w:rsidRPr="00F20365">
                <w:t>Socialministern</w:t>
              </w:r>
            </w:p>
            <w:p w14:paraId="6B53671A" w14:textId="2A20B932" w:rsidR="00F20365" w:rsidRPr="00340DE0" w:rsidRDefault="00F20365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B435AA50EF8488B8A470545E78E2154"/>
          </w:placeholder>
          <w:dataBinding w:prefixMappings="xmlns:ns0='http://lp/documentinfo/RK' " w:xpath="/ns0:DocumentInfo[1]/ns0:BaseInfo[1]/ns0:Recipient[1]" w:storeItemID="{1C8D6B4A-A147-4D47-AF04-826EDD66D7E2}"/>
          <w:text w:multiLine="1"/>
        </w:sdtPr>
        <w:sdtEndPr/>
        <w:sdtContent>
          <w:tc>
            <w:tcPr>
              <w:tcW w:w="3170" w:type="dxa"/>
            </w:tcPr>
            <w:p w14:paraId="79A73DC3" w14:textId="77777777" w:rsidR="00F20365" w:rsidRDefault="00F2036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FF962A5" w14:textId="77777777" w:rsidR="00F20365" w:rsidRDefault="00F20365" w:rsidP="003E6020">
          <w:pPr>
            <w:pStyle w:val="Sidhuvud"/>
          </w:pPr>
        </w:p>
      </w:tc>
    </w:tr>
  </w:tbl>
  <w:p w14:paraId="5D6FD58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6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4FB4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274B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606C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BF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BF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01CD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4A80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9B9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35A7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3999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01B9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4263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0365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7052E"/>
  <w15:docId w15:val="{C50F3F59-D843-4BBC-B912-78ADCCE0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D2EE89E4E04408B449887D9D812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C723BD-ECA5-4CAB-8A8A-3462E5F0DE8C}"/>
      </w:docPartPr>
      <w:docPartBody>
        <w:p w:rsidR="0086621B" w:rsidRDefault="00D07567" w:rsidP="00D07567">
          <w:pPr>
            <w:pStyle w:val="C7D2EE89E4E04408B449887D9D8127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C4EA1F89DD4FBC99E18FA8A2183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20897-4B71-41DA-84C7-ECF9B05B893B}"/>
      </w:docPartPr>
      <w:docPartBody>
        <w:p w:rsidR="0086621B" w:rsidRDefault="00D07567" w:rsidP="00D07567">
          <w:pPr>
            <w:pStyle w:val="20C4EA1F89DD4FBC99E18FA8A21837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E02F00D7424D528D0638BC22202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4099A-35E6-4872-8ED4-2E22D38E0BCA}"/>
      </w:docPartPr>
      <w:docPartBody>
        <w:p w:rsidR="0086621B" w:rsidRDefault="00D07567" w:rsidP="00D07567">
          <w:pPr>
            <w:pStyle w:val="9BE02F00D7424D528D0638BC22202C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435AA50EF8488B8A470545E78E21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75DFEC-9D40-4D74-920E-A8209C95882F}"/>
      </w:docPartPr>
      <w:docPartBody>
        <w:p w:rsidR="0086621B" w:rsidRDefault="00D07567" w:rsidP="00D07567">
          <w:pPr>
            <w:pStyle w:val="CB435AA50EF8488B8A470545E78E215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4DB9BA2E5E4CDE86FC882BA679A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B645C-6B77-40C3-85EF-89B4616FFEAD}"/>
      </w:docPartPr>
      <w:docPartBody>
        <w:p w:rsidR="0086621B" w:rsidRDefault="00D07567" w:rsidP="00D07567">
          <w:pPr>
            <w:pStyle w:val="B94DB9BA2E5E4CDE86FC882BA679AFD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67"/>
    <w:rsid w:val="00650592"/>
    <w:rsid w:val="0086621B"/>
    <w:rsid w:val="00D0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9D8186F06D44FE5AB896F95A7AABB06">
    <w:name w:val="E9D8186F06D44FE5AB896F95A7AABB06"/>
    <w:rsid w:val="00D07567"/>
  </w:style>
  <w:style w:type="character" w:styleId="Platshllartext">
    <w:name w:val="Placeholder Text"/>
    <w:basedOn w:val="Standardstycketeckensnitt"/>
    <w:uiPriority w:val="99"/>
    <w:semiHidden/>
    <w:rsid w:val="00D07567"/>
    <w:rPr>
      <w:noProof w:val="0"/>
      <w:color w:val="808080"/>
    </w:rPr>
  </w:style>
  <w:style w:type="paragraph" w:customStyle="1" w:styleId="6F34A4418A414B8FA51DB5B727685948">
    <w:name w:val="6F34A4418A414B8FA51DB5B727685948"/>
    <w:rsid w:val="00D07567"/>
  </w:style>
  <w:style w:type="paragraph" w:customStyle="1" w:styleId="6DD27DB274354C4C9E57260227A137B3">
    <w:name w:val="6DD27DB274354C4C9E57260227A137B3"/>
    <w:rsid w:val="00D07567"/>
  </w:style>
  <w:style w:type="paragraph" w:customStyle="1" w:styleId="1A5BD42FDE004317ADC28AB69E0F28DE">
    <w:name w:val="1A5BD42FDE004317ADC28AB69E0F28DE"/>
    <w:rsid w:val="00D07567"/>
  </w:style>
  <w:style w:type="paragraph" w:customStyle="1" w:styleId="C7D2EE89E4E04408B449887D9D812760">
    <w:name w:val="C7D2EE89E4E04408B449887D9D812760"/>
    <w:rsid w:val="00D07567"/>
  </w:style>
  <w:style w:type="paragraph" w:customStyle="1" w:styleId="20C4EA1F89DD4FBC99E18FA8A218377C">
    <w:name w:val="20C4EA1F89DD4FBC99E18FA8A218377C"/>
    <w:rsid w:val="00D07567"/>
  </w:style>
  <w:style w:type="paragraph" w:customStyle="1" w:styleId="C598ED536CBA42AE97452B7CF13C57D1">
    <w:name w:val="C598ED536CBA42AE97452B7CF13C57D1"/>
    <w:rsid w:val="00D07567"/>
  </w:style>
  <w:style w:type="paragraph" w:customStyle="1" w:styleId="4F3C2AA9E59541BE934AF55B335A7F73">
    <w:name w:val="4F3C2AA9E59541BE934AF55B335A7F73"/>
    <w:rsid w:val="00D07567"/>
  </w:style>
  <w:style w:type="paragraph" w:customStyle="1" w:styleId="E3FC211D29E4480C991D722C9E410297">
    <w:name w:val="E3FC211D29E4480C991D722C9E410297"/>
    <w:rsid w:val="00D07567"/>
  </w:style>
  <w:style w:type="paragraph" w:customStyle="1" w:styleId="9BE02F00D7424D528D0638BC22202CF5">
    <w:name w:val="9BE02F00D7424D528D0638BC22202CF5"/>
    <w:rsid w:val="00D07567"/>
  </w:style>
  <w:style w:type="paragraph" w:customStyle="1" w:styleId="CB435AA50EF8488B8A470545E78E2154">
    <w:name w:val="CB435AA50EF8488B8A470545E78E2154"/>
    <w:rsid w:val="00D07567"/>
  </w:style>
  <w:style w:type="paragraph" w:customStyle="1" w:styleId="E5D96CB951B9428ABDB979486D38D6BC">
    <w:name w:val="E5D96CB951B9428ABDB979486D38D6BC"/>
    <w:rsid w:val="00D07567"/>
  </w:style>
  <w:style w:type="paragraph" w:customStyle="1" w:styleId="0C058EF8E60846D6AEE0A1E208699B22">
    <w:name w:val="0C058EF8E60846D6AEE0A1E208699B22"/>
    <w:rsid w:val="00D07567"/>
  </w:style>
  <w:style w:type="paragraph" w:customStyle="1" w:styleId="D7B403B5DB6143DD9F96F7AE1FD312B2">
    <w:name w:val="D7B403B5DB6143DD9F96F7AE1FD312B2"/>
    <w:rsid w:val="00D07567"/>
  </w:style>
  <w:style w:type="paragraph" w:customStyle="1" w:styleId="E230DBA707D64BB7AC3C93E901C6E7C3">
    <w:name w:val="E230DBA707D64BB7AC3C93E901C6E7C3"/>
    <w:rsid w:val="00D07567"/>
  </w:style>
  <w:style w:type="paragraph" w:customStyle="1" w:styleId="594C7369F07A49F99E60D75619E515F0">
    <w:name w:val="594C7369F07A49F99E60D75619E515F0"/>
    <w:rsid w:val="00D07567"/>
  </w:style>
  <w:style w:type="paragraph" w:customStyle="1" w:styleId="B94DB9BA2E5E4CDE86FC882BA679AFD8">
    <w:name w:val="B94DB9BA2E5E4CDE86FC882BA679AFD8"/>
    <w:rsid w:val="00D07567"/>
  </w:style>
  <w:style w:type="paragraph" w:customStyle="1" w:styleId="3BC1C88669DA481D97C66FEC2EC2DFBA">
    <w:name w:val="3BC1C88669DA481D97C66FEC2EC2DFBA"/>
    <w:rsid w:val="00D07567"/>
  </w:style>
  <w:style w:type="paragraph" w:customStyle="1" w:styleId="49BCA7DA348E41B69B08E03C0AE68B3F">
    <w:name w:val="49BCA7DA348E41B69B08E03C0AE68B3F"/>
    <w:rsid w:val="00D07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2019-10-09T00:00:00</HeaderDate>
    <Office/>
    <Dnr>S2019/04106/FS</Dnr>
    <ParagrafNr/>
    <DocumentTitle/>
    <VisitingAddress/>
    <Extra1/>
    <Extra2/>
    <Extra3>Ebba Hermansson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06a40cb5-f25b-4e84-b881-ac3623a4ef91</RD_Svarsid>
  </documentManagement>
</p:properties>
</file>

<file path=customXml/itemProps1.xml><?xml version="1.0" encoding="utf-8"?>
<ds:datastoreItem xmlns:ds="http://schemas.openxmlformats.org/officeDocument/2006/customXml" ds:itemID="{10780055-6389-4565-8146-B5AE27C8EFA8}"/>
</file>

<file path=customXml/itemProps2.xml><?xml version="1.0" encoding="utf-8"?>
<ds:datastoreItem xmlns:ds="http://schemas.openxmlformats.org/officeDocument/2006/customXml" ds:itemID="{66D4A78D-CC98-4239-B1CD-A6A2FB857695}"/>
</file>

<file path=customXml/itemProps3.xml><?xml version="1.0" encoding="utf-8"?>
<ds:datastoreItem xmlns:ds="http://schemas.openxmlformats.org/officeDocument/2006/customXml" ds:itemID="{92D37F4F-456E-4E36-9166-A7B9E00850C1}"/>
</file>

<file path=customXml/itemProps4.xml><?xml version="1.0" encoding="utf-8"?>
<ds:datastoreItem xmlns:ds="http://schemas.openxmlformats.org/officeDocument/2006/customXml" ds:itemID="{1C8D6B4A-A147-4D47-AF04-826EDD66D7E2}"/>
</file>

<file path=customXml/itemProps5.xml><?xml version="1.0" encoding="utf-8"?>
<ds:datastoreItem xmlns:ds="http://schemas.openxmlformats.org/officeDocument/2006/customXml" ds:itemID="{244A875E-302D-4790-BF00-4785EEBB3B8E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85 Självmordstalen bland män.docx</dc:title>
  <dc:subject/>
  <dc:creator>Erika Borgny</dc:creator>
  <cp:keywords/>
  <dc:description/>
  <cp:lastModifiedBy>Erika Borgny</cp:lastModifiedBy>
  <cp:revision>7</cp:revision>
  <cp:lastPrinted>2019-10-07T09:20:00Z</cp:lastPrinted>
  <dcterms:created xsi:type="dcterms:W3CDTF">2019-10-03T08:44:00Z</dcterms:created>
  <dcterms:modified xsi:type="dcterms:W3CDTF">2019-10-08T08:14:00Z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