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4E7" w:rsidRDefault="00E264E7" w:rsidP="00DA0661">
      <w:pPr>
        <w:pStyle w:val="Rubrik"/>
      </w:pPr>
      <w:bookmarkStart w:id="0" w:name="Start"/>
      <w:bookmarkEnd w:id="0"/>
      <w:r>
        <w:t xml:space="preserve">Svar på fråga 2019/20:527 av </w:t>
      </w:r>
      <w:sdt>
        <w:sdtPr>
          <w:alias w:val="Frågeställare"/>
          <w:tag w:val="delete"/>
          <w:id w:val="-211816850"/>
          <w:placeholder>
            <w:docPart w:val="D846757CD6E94713A54C543CBF2D8EB8"/>
          </w:placeholder>
          <w:dataBinding w:prefixMappings="xmlns:ns0='http://lp/documentinfo/RK' " w:xpath="/ns0:DocumentInfo[1]/ns0:BaseInfo[1]/ns0:Extra3[1]" w:storeItemID="{4D4AB953-28FE-486B-9855-0898AB0396C2}"/>
          <w:text/>
        </w:sdtPr>
        <w:sdtEndPr/>
        <w:sdtContent>
          <w:r>
            <w:t xml:space="preserve">Andreas </w:t>
          </w:r>
          <w:proofErr w:type="spellStart"/>
          <w:r>
            <w:t>Lennkvist</w:t>
          </w:r>
          <w:proofErr w:type="spellEnd"/>
          <w:r>
            <w:t xml:space="preserve"> </w:t>
          </w:r>
          <w:proofErr w:type="spellStart"/>
          <w:r>
            <w:t>Manriquez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8B5CE1D69F3843B4B531C2FD43A5D67D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V</w:t>
          </w:r>
        </w:sdtContent>
      </w:sdt>
      <w:r>
        <w:t>)</w:t>
      </w:r>
      <w:r>
        <w:br/>
        <w:t>Bloddonation</w:t>
      </w:r>
    </w:p>
    <w:p w:rsidR="00E264E7" w:rsidRDefault="00341FD9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B02AE7E78789444CB86CB73A7CEF8C8B"/>
          </w:placeholder>
          <w:dataBinding w:prefixMappings="xmlns:ns0='http://lp/documentinfo/RK' " w:xpath="/ns0:DocumentInfo[1]/ns0:BaseInfo[1]/ns0:Extra3[1]" w:storeItemID="{4D4AB953-28FE-486B-9855-0898AB0396C2}"/>
          <w:text/>
        </w:sdtPr>
        <w:sdtEndPr/>
        <w:sdtContent>
          <w:r w:rsidR="00E264E7">
            <w:t xml:space="preserve">Andreas </w:t>
          </w:r>
          <w:proofErr w:type="spellStart"/>
          <w:r w:rsidR="00E264E7">
            <w:t>Lennkvist</w:t>
          </w:r>
          <w:proofErr w:type="spellEnd"/>
          <w:r w:rsidR="00E264E7">
            <w:t xml:space="preserve"> </w:t>
          </w:r>
          <w:proofErr w:type="spellStart"/>
          <w:r w:rsidR="00E264E7">
            <w:t>Manriquez</w:t>
          </w:r>
          <w:proofErr w:type="spellEnd"/>
        </w:sdtContent>
      </w:sdt>
      <w:r w:rsidR="00E264E7">
        <w:t xml:space="preserve"> har frågat mig om jag komme</w:t>
      </w:r>
      <w:r w:rsidR="007102D7">
        <w:t>r</w:t>
      </w:r>
      <w:r w:rsidR="00E264E7">
        <w:t xml:space="preserve"> att vidta åtgärder för att avskaffa diskrimineringen vid blodgivning och ändra karenstiden så att den är lika för alla oavsett sexuell läggning.</w:t>
      </w:r>
    </w:p>
    <w:p w:rsidR="007102D7" w:rsidRDefault="005E408D" w:rsidP="002749F7">
      <w:pPr>
        <w:pStyle w:val="Brdtext"/>
      </w:pPr>
      <w:r>
        <w:t xml:space="preserve">Socialstyrelsen är den myndighet som </w:t>
      </w:r>
      <w:r w:rsidRPr="004D79F0">
        <w:t>ansvarar för </w:t>
      </w:r>
      <w:hyperlink r:id="rId9" w:history="1">
        <w:r w:rsidRPr="004D79F0">
          <w:t>reglerna som gäller för blod och blodkomponenter</w:t>
        </w:r>
      </w:hyperlink>
      <w:r w:rsidRPr="004D79F0">
        <w:t> avsedda för transfusion</w:t>
      </w:r>
      <w:r>
        <w:t xml:space="preserve">. </w:t>
      </w:r>
      <w:r w:rsidR="00FD024E" w:rsidRPr="00FD024E">
        <w:t xml:space="preserve">Socialstyrelsen genomför </w:t>
      </w:r>
      <w:r w:rsidR="00FD024E">
        <w:t xml:space="preserve">för närvarande </w:t>
      </w:r>
      <w:r w:rsidR="00FD024E" w:rsidRPr="00FD024E">
        <w:t xml:space="preserve">en översyn av föreskrifterna om </w:t>
      </w:r>
      <w:r w:rsidRPr="00FD024E">
        <w:t>blodverksamhet</w:t>
      </w:r>
      <w:r>
        <w:t xml:space="preserve"> och </w:t>
      </w:r>
      <w:r w:rsidRPr="005E408D">
        <w:t>transfusion av blodkomponenter</w:t>
      </w:r>
      <w:r w:rsidR="00AF643B">
        <w:t>.</w:t>
      </w:r>
      <w:r w:rsidR="000A60F9">
        <w:t xml:space="preserve"> </w:t>
      </w:r>
      <w:r w:rsidR="00FD024E" w:rsidRPr="00FD024E">
        <w:t>Reglerna syftar till att det ska vara säkert att både ge och få blod.</w:t>
      </w:r>
      <w:r w:rsidR="00771148">
        <w:t xml:space="preserve"> </w:t>
      </w:r>
      <w:r w:rsidR="00E944C6">
        <w:t>F</w:t>
      </w:r>
      <w:r w:rsidR="00BB2E72">
        <w:t>öreskrifter</w:t>
      </w:r>
      <w:r w:rsidR="0011047B">
        <w:t xml:space="preserve">na förväntas gå ut på remiss under </w:t>
      </w:r>
      <w:r w:rsidR="008E1751">
        <w:t>nästa år</w:t>
      </w:r>
      <w:r w:rsidR="0011047B">
        <w:t>.</w:t>
      </w:r>
    </w:p>
    <w:p w:rsidR="00CC5A94" w:rsidRDefault="00CC5A94" w:rsidP="002749F7">
      <w:pPr>
        <w:pStyle w:val="Brdtext"/>
      </w:pPr>
      <w:r>
        <w:t xml:space="preserve">Jag vill samtidigt understryka att regeringen ser mycket positivt på att ny forskning kan innebära att antalet möjliga blodgivare ökar. </w:t>
      </w:r>
    </w:p>
    <w:p w:rsidR="00E264E7" w:rsidRDefault="00E264E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5E10A6B56BA496885C186224E4FBDBE"/>
          </w:placeholder>
          <w:dataBinding w:prefixMappings="xmlns:ns0='http://lp/documentinfo/RK' " w:xpath="/ns0:DocumentInfo[1]/ns0:BaseInfo[1]/ns0:HeaderDate[1]" w:storeItemID="{4D4AB953-28FE-486B-9855-0898AB0396C2}"/>
          <w:date w:fullDate="2019-12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17B76">
            <w:t>11 december 2019</w:t>
          </w:r>
        </w:sdtContent>
      </w:sdt>
    </w:p>
    <w:p w:rsidR="00E264E7" w:rsidRDefault="00E264E7" w:rsidP="004E7A8F">
      <w:pPr>
        <w:pStyle w:val="Brdtextutanavstnd"/>
      </w:pPr>
    </w:p>
    <w:p w:rsidR="00E264E7" w:rsidRDefault="00E264E7" w:rsidP="004E7A8F">
      <w:pPr>
        <w:pStyle w:val="Brdtextutanavstnd"/>
      </w:pPr>
    </w:p>
    <w:p w:rsidR="00E264E7" w:rsidRDefault="00E264E7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1EF50A29A7824B09A9D0F3CDA00FDD97"/>
        </w:placeholder>
        <w:dataBinding w:prefixMappings="xmlns:ns0='http://lp/documentinfo/RK' " w:xpath="/ns0:DocumentInfo[1]/ns0:BaseInfo[1]/ns0:TopSender[1]" w:storeItemID="{4D4AB953-28FE-486B-9855-0898AB0396C2}"/>
        <w:comboBox w:lastValue="Socialministern">
          <w:listItem w:displayText="Lena Hallengren" w:value="Socialministern"/>
          <w:listItem w:displayText="Ardalan Shekarabi" w:value="Socialförsäkringsministern"/>
        </w:comboBox>
      </w:sdtPr>
      <w:sdtEndPr/>
      <w:sdtContent>
        <w:p w:rsidR="00E264E7" w:rsidRDefault="00E264E7" w:rsidP="00422A41">
          <w:pPr>
            <w:pStyle w:val="Brdtext"/>
          </w:pPr>
          <w:r>
            <w:t>Lena Hallengren</w:t>
          </w:r>
        </w:p>
      </w:sdtContent>
    </w:sdt>
    <w:p w:rsidR="00E264E7" w:rsidRPr="00DB48AB" w:rsidRDefault="00E264E7" w:rsidP="00DB48AB">
      <w:pPr>
        <w:pStyle w:val="Brdtext"/>
      </w:pPr>
    </w:p>
    <w:sectPr w:rsidR="00E264E7" w:rsidRPr="00DB48AB" w:rsidSect="00571A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4E7" w:rsidRDefault="00E264E7" w:rsidP="00A87A54">
      <w:pPr>
        <w:spacing w:after="0" w:line="240" w:lineRule="auto"/>
      </w:pPr>
      <w:r>
        <w:separator/>
      </w:r>
    </w:p>
  </w:endnote>
  <w:endnote w:type="continuationSeparator" w:id="0">
    <w:p w:rsidR="00E264E7" w:rsidRDefault="00E264E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FD9" w:rsidRDefault="00341FD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4E7" w:rsidRDefault="00E264E7" w:rsidP="00A87A54">
      <w:pPr>
        <w:spacing w:after="0" w:line="240" w:lineRule="auto"/>
      </w:pPr>
      <w:r>
        <w:separator/>
      </w:r>
    </w:p>
  </w:footnote>
  <w:footnote w:type="continuationSeparator" w:id="0">
    <w:p w:rsidR="00E264E7" w:rsidRDefault="00E264E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FD9" w:rsidRDefault="00341F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FD9" w:rsidRDefault="00341FD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264E7" w:rsidTr="00C93EBA">
      <w:trPr>
        <w:trHeight w:val="227"/>
      </w:trPr>
      <w:tc>
        <w:tcPr>
          <w:tcW w:w="5534" w:type="dxa"/>
        </w:tcPr>
        <w:p w:rsidR="00E264E7" w:rsidRPr="007D73AB" w:rsidRDefault="00E264E7">
          <w:pPr>
            <w:pStyle w:val="Sidhuvud"/>
          </w:pPr>
        </w:p>
      </w:tc>
      <w:tc>
        <w:tcPr>
          <w:tcW w:w="3170" w:type="dxa"/>
          <w:vAlign w:val="bottom"/>
        </w:tcPr>
        <w:p w:rsidR="00E264E7" w:rsidRPr="007D73AB" w:rsidRDefault="00E264E7" w:rsidP="00340DE0">
          <w:pPr>
            <w:pStyle w:val="Sidhuvud"/>
          </w:pPr>
        </w:p>
      </w:tc>
      <w:tc>
        <w:tcPr>
          <w:tcW w:w="1134" w:type="dxa"/>
        </w:tcPr>
        <w:p w:rsidR="00E264E7" w:rsidRDefault="00E264E7" w:rsidP="005A703A">
          <w:pPr>
            <w:pStyle w:val="Sidhuvud"/>
          </w:pPr>
        </w:p>
      </w:tc>
    </w:tr>
    <w:tr w:rsidR="00E264E7" w:rsidTr="00C93EBA">
      <w:trPr>
        <w:trHeight w:val="1928"/>
      </w:trPr>
      <w:tc>
        <w:tcPr>
          <w:tcW w:w="5534" w:type="dxa"/>
        </w:tcPr>
        <w:p w:rsidR="00E264E7" w:rsidRPr="00340DE0" w:rsidRDefault="00E264E7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264E7" w:rsidRPr="00710A6C" w:rsidRDefault="00E264E7" w:rsidP="00EE3C0F">
          <w:pPr>
            <w:pStyle w:val="Sidhuvud"/>
            <w:rPr>
              <w:b/>
            </w:rPr>
          </w:pPr>
        </w:p>
        <w:p w:rsidR="00E264E7" w:rsidRDefault="00E264E7" w:rsidP="00EE3C0F">
          <w:pPr>
            <w:pStyle w:val="Sidhuvud"/>
          </w:pPr>
        </w:p>
        <w:p w:rsidR="00E264E7" w:rsidRDefault="00E264E7" w:rsidP="00EE3C0F">
          <w:pPr>
            <w:pStyle w:val="Sidhuvud"/>
          </w:pPr>
        </w:p>
        <w:p w:rsidR="00E264E7" w:rsidRDefault="00E264E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087FF42582847DA85A40ECE56293ECE"/>
            </w:placeholder>
            <w:dataBinding w:prefixMappings="xmlns:ns0='http://lp/documentinfo/RK' " w:xpath="/ns0:DocumentInfo[1]/ns0:BaseInfo[1]/ns0:Dnr[1]" w:storeItemID="{4D4AB953-28FE-486B-9855-0898AB0396C2}"/>
            <w:text/>
          </w:sdtPr>
          <w:sdtEndPr/>
          <w:sdtContent>
            <w:p w:rsidR="00E264E7" w:rsidRDefault="00AD6B8E" w:rsidP="00EE3C0F">
              <w:pPr>
                <w:pStyle w:val="Sidhuvud"/>
              </w:pPr>
              <w:r>
                <w:t>S2019/05062/FS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8F95C9C6F114810BC64763429B5F7FF"/>
            </w:placeholder>
            <w:showingPlcHdr/>
            <w:dataBinding w:prefixMappings="xmlns:ns0='http://lp/documentinfo/RK' " w:xpath="/ns0:DocumentInfo[1]/ns0:BaseInfo[1]/ns0:DocNumber[1]" w:storeItemID="{4D4AB953-28FE-486B-9855-0898AB0396C2}"/>
            <w:text/>
          </w:sdtPr>
          <w:sdtEndPr/>
          <w:sdtContent>
            <w:p w:rsidR="00E264E7" w:rsidRDefault="00E264E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E264E7" w:rsidRDefault="00E264E7" w:rsidP="00EE3C0F">
          <w:pPr>
            <w:pStyle w:val="Sidhuvud"/>
          </w:pPr>
        </w:p>
      </w:tc>
      <w:tc>
        <w:tcPr>
          <w:tcW w:w="1134" w:type="dxa"/>
        </w:tcPr>
        <w:p w:rsidR="00E264E7" w:rsidRDefault="00E264E7" w:rsidP="0094502D">
          <w:pPr>
            <w:pStyle w:val="Sidhuvud"/>
          </w:pPr>
        </w:p>
        <w:p w:rsidR="00E264E7" w:rsidRPr="0094502D" w:rsidRDefault="00E264E7" w:rsidP="00EC71A6">
          <w:pPr>
            <w:pStyle w:val="Sidhuvud"/>
          </w:pPr>
        </w:p>
      </w:tc>
    </w:tr>
    <w:tr w:rsidR="00E264E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308A1D0C03E4993A97418B08F348BB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264E7" w:rsidRPr="00E264E7" w:rsidRDefault="00E264E7" w:rsidP="00340DE0">
              <w:pPr>
                <w:pStyle w:val="Sidhuvud"/>
                <w:rPr>
                  <w:b/>
                </w:rPr>
              </w:pPr>
              <w:r w:rsidRPr="00E264E7">
                <w:rPr>
                  <w:b/>
                </w:rPr>
                <w:t>Socialdepartementet</w:t>
              </w:r>
            </w:p>
            <w:p w:rsidR="00B25B37" w:rsidRDefault="00E264E7" w:rsidP="00340DE0">
              <w:pPr>
                <w:pStyle w:val="Sidhuvud"/>
              </w:pPr>
              <w:r w:rsidRPr="00E264E7">
                <w:t>Socialministern</w:t>
              </w:r>
            </w:p>
            <w:p w:rsidR="00B25B37" w:rsidRDefault="00B25B37" w:rsidP="00340DE0">
              <w:pPr>
                <w:pStyle w:val="Sidhuvud"/>
              </w:pPr>
            </w:p>
            <w:p w:rsidR="00E264E7" w:rsidRPr="00340DE0" w:rsidRDefault="00E264E7" w:rsidP="00340DE0">
              <w:pPr>
                <w:pStyle w:val="Sidhuvud"/>
              </w:pPr>
            </w:p>
          </w:tc>
          <w:bookmarkStart w:id="1" w:name="_GoBack" w:displacedByCustomXml="next"/>
          <w:bookmarkEnd w:id="1" w:displacedByCustomXml="next"/>
        </w:sdtContent>
      </w:sdt>
      <w:sdt>
        <w:sdtPr>
          <w:alias w:val="Recipient"/>
          <w:tag w:val="ccRKShow_Recipient"/>
          <w:id w:val="-28344517"/>
          <w:placeholder>
            <w:docPart w:val="1F8971A7ECE7403BB8B6DEBF0018B955"/>
          </w:placeholder>
          <w:dataBinding w:prefixMappings="xmlns:ns0='http://lp/documentinfo/RK' " w:xpath="/ns0:DocumentInfo[1]/ns0:BaseInfo[1]/ns0:Recipient[1]" w:storeItemID="{4D4AB953-28FE-486B-9855-0898AB0396C2}"/>
          <w:text w:multiLine="1"/>
        </w:sdtPr>
        <w:sdtEndPr/>
        <w:sdtContent>
          <w:tc>
            <w:tcPr>
              <w:tcW w:w="3170" w:type="dxa"/>
            </w:tcPr>
            <w:p w:rsidR="00E264E7" w:rsidRDefault="00E264E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264E7" w:rsidRDefault="00E264E7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E7"/>
    <w:rsid w:val="00000290"/>
    <w:rsid w:val="00001068"/>
    <w:rsid w:val="0000412C"/>
    <w:rsid w:val="00004D5C"/>
    <w:rsid w:val="00005F68"/>
    <w:rsid w:val="00006CA7"/>
    <w:rsid w:val="000128EB"/>
    <w:rsid w:val="00012B00"/>
    <w:rsid w:val="00014271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A60F9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047B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17B76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1FD9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3C4E"/>
    <w:rsid w:val="00526AEB"/>
    <w:rsid w:val="005302E0"/>
    <w:rsid w:val="005370F5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08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2D7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1148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1751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1379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20FB"/>
    <w:rsid w:val="00A53E57"/>
    <w:rsid w:val="00A548EA"/>
    <w:rsid w:val="00A56667"/>
    <w:rsid w:val="00A56824"/>
    <w:rsid w:val="00A572DA"/>
    <w:rsid w:val="00A60D45"/>
    <w:rsid w:val="00A61250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6B8E"/>
    <w:rsid w:val="00AE77EB"/>
    <w:rsid w:val="00AE7BD8"/>
    <w:rsid w:val="00AE7D02"/>
    <w:rsid w:val="00AF0BB7"/>
    <w:rsid w:val="00AF0BDE"/>
    <w:rsid w:val="00AF0EDE"/>
    <w:rsid w:val="00AF4853"/>
    <w:rsid w:val="00AF53B9"/>
    <w:rsid w:val="00AF643B"/>
    <w:rsid w:val="00B00702"/>
    <w:rsid w:val="00B0110B"/>
    <w:rsid w:val="00B0234E"/>
    <w:rsid w:val="00B06751"/>
    <w:rsid w:val="00B07931"/>
    <w:rsid w:val="00B10005"/>
    <w:rsid w:val="00B13241"/>
    <w:rsid w:val="00B13699"/>
    <w:rsid w:val="00B149E2"/>
    <w:rsid w:val="00B2131A"/>
    <w:rsid w:val="00B2169D"/>
    <w:rsid w:val="00B21CBB"/>
    <w:rsid w:val="00B25B37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E72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83B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5A94"/>
    <w:rsid w:val="00CD09EF"/>
    <w:rsid w:val="00CD1550"/>
    <w:rsid w:val="00CD17C1"/>
    <w:rsid w:val="00CD1C6C"/>
    <w:rsid w:val="00CD37F1"/>
    <w:rsid w:val="00CD3AC4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4E7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44C6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24E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15496F"/>
  <w15:docId w15:val="{3BC2E71D-149F-429B-BDE1-437A6CD5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hyperlink" Target="http://www.socialstyrelsen.se/sosfs/2009-28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87FF42582847DA85A40ECE56293E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1E9A17-1E6E-41AD-BCB6-6A040C10198C}"/>
      </w:docPartPr>
      <w:docPartBody>
        <w:p w:rsidR="00CA3B64" w:rsidRDefault="00380F29" w:rsidP="00380F29">
          <w:pPr>
            <w:pStyle w:val="1087FF42582847DA85A40ECE56293EC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F95C9C6F114810BC64763429B5F7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547B34-BA21-464C-A55E-7BB9E0951E69}"/>
      </w:docPartPr>
      <w:docPartBody>
        <w:p w:rsidR="00CA3B64" w:rsidRDefault="00380F29" w:rsidP="00380F29">
          <w:pPr>
            <w:pStyle w:val="88F95C9C6F114810BC64763429B5F7F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08A1D0C03E4993A97418B08F348B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19CC13-4DE1-472D-911D-FBFFDEB338F7}"/>
      </w:docPartPr>
      <w:docPartBody>
        <w:p w:rsidR="00CA3B64" w:rsidRDefault="00380F29" w:rsidP="00380F29">
          <w:pPr>
            <w:pStyle w:val="4308A1D0C03E4993A97418B08F348BB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8971A7ECE7403BB8B6DEBF0018B9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56DF13-1C3F-4F43-B6D4-1E05DAB285D7}"/>
      </w:docPartPr>
      <w:docPartBody>
        <w:p w:rsidR="00CA3B64" w:rsidRDefault="00380F29" w:rsidP="00380F29">
          <w:pPr>
            <w:pStyle w:val="1F8971A7ECE7403BB8B6DEBF0018B95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46757CD6E94713A54C543CBF2D8E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EABE1E-D70C-4094-8693-5E723982D4C2}"/>
      </w:docPartPr>
      <w:docPartBody>
        <w:p w:rsidR="00CA3B64" w:rsidRDefault="00380F29" w:rsidP="00380F29">
          <w:pPr>
            <w:pStyle w:val="D846757CD6E94713A54C543CBF2D8EB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B5CE1D69F3843B4B531C2FD43A5D6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ACF455-F1F2-4B4A-9F78-EC2977510BCB}"/>
      </w:docPartPr>
      <w:docPartBody>
        <w:p w:rsidR="00CA3B64" w:rsidRDefault="00380F29" w:rsidP="00380F29">
          <w:pPr>
            <w:pStyle w:val="8B5CE1D69F3843B4B531C2FD43A5D67D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B02AE7E78789444CB86CB73A7CEF8C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257F98-2BD2-4986-B22C-7095F4BCE8DC}"/>
      </w:docPartPr>
      <w:docPartBody>
        <w:p w:rsidR="00CA3B64" w:rsidRDefault="00380F29" w:rsidP="00380F29">
          <w:pPr>
            <w:pStyle w:val="B02AE7E78789444CB86CB73A7CEF8C8B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5E10A6B56BA496885C186224E4FBD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02C66F-2042-47D0-93C5-6766FFE72411}"/>
      </w:docPartPr>
      <w:docPartBody>
        <w:p w:rsidR="00CA3B64" w:rsidRDefault="00380F29" w:rsidP="00380F29">
          <w:pPr>
            <w:pStyle w:val="75E10A6B56BA496885C186224E4FBDBE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EF50A29A7824B09A9D0F3CDA00FDD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C43E8B-5E24-495A-8E2A-034AA4237AA2}"/>
      </w:docPartPr>
      <w:docPartBody>
        <w:p w:rsidR="00CA3B64" w:rsidRDefault="00380F29" w:rsidP="00380F29">
          <w:pPr>
            <w:pStyle w:val="1EF50A29A7824B09A9D0F3CDA00FDD97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29"/>
    <w:rsid w:val="00380F29"/>
    <w:rsid w:val="00CA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6C2424461144D9DB68526FAA8828222">
    <w:name w:val="96C2424461144D9DB68526FAA8828222"/>
    <w:rsid w:val="00380F29"/>
  </w:style>
  <w:style w:type="character" w:styleId="Platshllartext">
    <w:name w:val="Placeholder Text"/>
    <w:basedOn w:val="Standardstycketeckensnitt"/>
    <w:uiPriority w:val="99"/>
    <w:semiHidden/>
    <w:rsid w:val="00380F29"/>
    <w:rPr>
      <w:noProof w:val="0"/>
      <w:color w:val="808080"/>
    </w:rPr>
  </w:style>
  <w:style w:type="paragraph" w:customStyle="1" w:styleId="B33872602F014908B2A80E706095C69B">
    <w:name w:val="B33872602F014908B2A80E706095C69B"/>
    <w:rsid w:val="00380F29"/>
  </w:style>
  <w:style w:type="paragraph" w:customStyle="1" w:styleId="4020F1874B0A49FE8E9DCF9135871831">
    <w:name w:val="4020F1874B0A49FE8E9DCF9135871831"/>
    <w:rsid w:val="00380F29"/>
  </w:style>
  <w:style w:type="paragraph" w:customStyle="1" w:styleId="BA8639077F404A4AA9AFFBC2181D782C">
    <w:name w:val="BA8639077F404A4AA9AFFBC2181D782C"/>
    <w:rsid w:val="00380F29"/>
  </w:style>
  <w:style w:type="paragraph" w:customStyle="1" w:styleId="1087FF42582847DA85A40ECE56293ECE">
    <w:name w:val="1087FF42582847DA85A40ECE56293ECE"/>
    <w:rsid w:val="00380F29"/>
  </w:style>
  <w:style w:type="paragraph" w:customStyle="1" w:styleId="88F95C9C6F114810BC64763429B5F7FF">
    <w:name w:val="88F95C9C6F114810BC64763429B5F7FF"/>
    <w:rsid w:val="00380F29"/>
  </w:style>
  <w:style w:type="paragraph" w:customStyle="1" w:styleId="1F6D97BA62AB4F289D8AE90EBB3261D1">
    <w:name w:val="1F6D97BA62AB4F289D8AE90EBB3261D1"/>
    <w:rsid w:val="00380F29"/>
  </w:style>
  <w:style w:type="paragraph" w:customStyle="1" w:styleId="161B856B4EB14F70868275546491EB15">
    <w:name w:val="161B856B4EB14F70868275546491EB15"/>
    <w:rsid w:val="00380F29"/>
  </w:style>
  <w:style w:type="paragraph" w:customStyle="1" w:styleId="62688F0FDBD049038EC638DFD7850E6E">
    <w:name w:val="62688F0FDBD049038EC638DFD7850E6E"/>
    <w:rsid w:val="00380F29"/>
  </w:style>
  <w:style w:type="paragraph" w:customStyle="1" w:styleId="4308A1D0C03E4993A97418B08F348BB7">
    <w:name w:val="4308A1D0C03E4993A97418B08F348BB7"/>
    <w:rsid w:val="00380F29"/>
  </w:style>
  <w:style w:type="paragraph" w:customStyle="1" w:styleId="1F8971A7ECE7403BB8B6DEBF0018B955">
    <w:name w:val="1F8971A7ECE7403BB8B6DEBF0018B955"/>
    <w:rsid w:val="00380F29"/>
  </w:style>
  <w:style w:type="paragraph" w:customStyle="1" w:styleId="D846757CD6E94713A54C543CBF2D8EB8">
    <w:name w:val="D846757CD6E94713A54C543CBF2D8EB8"/>
    <w:rsid w:val="00380F29"/>
  </w:style>
  <w:style w:type="paragraph" w:customStyle="1" w:styleId="8B5CE1D69F3843B4B531C2FD43A5D67D">
    <w:name w:val="8B5CE1D69F3843B4B531C2FD43A5D67D"/>
    <w:rsid w:val="00380F29"/>
  </w:style>
  <w:style w:type="paragraph" w:customStyle="1" w:styleId="2A7046450AAB4085A3193B1C4BD3DA5D">
    <w:name w:val="2A7046450AAB4085A3193B1C4BD3DA5D"/>
    <w:rsid w:val="00380F29"/>
  </w:style>
  <w:style w:type="paragraph" w:customStyle="1" w:styleId="BBF9958BDE3D4035AEA78F19D66BB423">
    <w:name w:val="BBF9958BDE3D4035AEA78F19D66BB423"/>
    <w:rsid w:val="00380F29"/>
  </w:style>
  <w:style w:type="paragraph" w:customStyle="1" w:styleId="B02AE7E78789444CB86CB73A7CEF8C8B">
    <w:name w:val="B02AE7E78789444CB86CB73A7CEF8C8B"/>
    <w:rsid w:val="00380F29"/>
  </w:style>
  <w:style w:type="paragraph" w:customStyle="1" w:styleId="75E10A6B56BA496885C186224E4FBDBE">
    <w:name w:val="75E10A6B56BA496885C186224E4FBDBE"/>
    <w:rsid w:val="00380F29"/>
  </w:style>
  <w:style w:type="paragraph" w:customStyle="1" w:styleId="1EF50A29A7824B09A9D0F3CDA00FDD97">
    <w:name w:val="1EF50A29A7824B09A9D0F3CDA00FDD97"/>
    <w:rsid w:val="00380F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2019-12-11T00:00:00</HeaderDate>
    <Office/>
    <Dnr>S2019/05062/FS</Dnr>
    <ParagrafNr/>
    <DocumentTitle/>
    <VisitingAddress/>
    <Extra1/>
    <Extra2/>
    <Extra3>Andreas Lennkvist Manriquez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be49fb4d-ad7a-4e4f-acf7-e9af255668ac</RD_Svarsid>
  </documentManagement>
</p:properties>
</file>

<file path=customXml/itemProps1.xml><?xml version="1.0" encoding="utf-8"?>
<ds:datastoreItem xmlns:ds="http://schemas.openxmlformats.org/officeDocument/2006/customXml" ds:itemID="{CCE15999-676E-46DD-8AFF-F747F59010BB}"/>
</file>

<file path=customXml/itemProps2.xml><?xml version="1.0" encoding="utf-8"?>
<ds:datastoreItem xmlns:ds="http://schemas.openxmlformats.org/officeDocument/2006/customXml" ds:itemID="{F7C7DBC8-7068-44EA-AD2C-8E70D431FD7C}"/>
</file>

<file path=customXml/itemProps3.xml><?xml version="1.0" encoding="utf-8"?>
<ds:datastoreItem xmlns:ds="http://schemas.openxmlformats.org/officeDocument/2006/customXml" ds:itemID="{32E4103F-64F0-48C1-ACBA-668196C5CD83}"/>
</file>

<file path=customXml/itemProps4.xml><?xml version="1.0" encoding="utf-8"?>
<ds:datastoreItem xmlns:ds="http://schemas.openxmlformats.org/officeDocument/2006/customXml" ds:itemID="{4D4AB953-28FE-486B-9855-0898AB0396C2}"/>
</file>

<file path=customXml/itemProps5.xml><?xml version="1.0" encoding="utf-8"?>
<ds:datastoreItem xmlns:ds="http://schemas.openxmlformats.org/officeDocument/2006/customXml" ds:itemID="{AC7C014B-B928-4C08-8472-081D9A66B48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527.docx</dc:title>
  <dc:subject/>
  <dc:creator>Caroline Nilsson</dc:creator>
  <cp:keywords/>
  <dc:description/>
  <cp:lastModifiedBy>Caroline Nilsson</cp:lastModifiedBy>
  <cp:revision>10</cp:revision>
  <cp:lastPrinted>2019-12-06T09:36:00Z</cp:lastPrinted>
  <dcterms:created xsi:type="dcterms:W3CDTF">2019-12-04T13:56:00Z</dcterms:created>
  <dcterms:modified xsi:type="dcterms:W3CDTF">2019-12-10T08:15:00Z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