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3332" w14:textId="77777777" w:rsidR="00B85C0E" w:rsidRDefault="00B85C0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2018/19:939 av Marléne Lund Kopparklint (M)</w:t>
      </w:r>
      <w:r>
        <w:br/>
        <w:t>gällande Landshövding i Värmland</w:t>
      </w:r>
    </w:p>
    <w:p w14:paraId="2A1EC3BB" w14:textId="77777777" w:rsidR="00B85C0E" w:rsidRDefault="00B85C0E" w:rsidP="002749F7">
      <w:pPr>
        <w:pStyle w:val="Brdtext"/>
      </w:pPr>
      <w:r>
        <w:t xml:space="preserve">Marléne Lund Kopparklint har frågat mig när regeringen avser att utse en ny landshövding för Värmlands län. </w:t>
      </w:r>
    </w:p>
    <w:p w14:paraId="4D55D175" w14:textId="71FC00CC" w:rsidR="008B70E6" w:rsidRDefault="003666D7" w:rsidP="009301C7">
      <w:pPr>
        <w:pStyle w:val="Brdtext"/>
      </w:pPr>
      <w:r>
        <w:t>L</w:t>
      </w:r>
      <w:r w:rsidR="009301C7" w:rsidRPr="009301C7">
        <w:t>änsstyrelserna verkar utifrån uppgiften att vara statens regionala företrädare. Länsstyrelserna ska utifrån ett statligt helhetsperspektiv arbeta sektorsövergripande och inom myndigheternas ansvarsområden samordna olika samhällsintressen och statliga myndigheters insatser.</w:t>
      </w:r>
      <w:r w:rsidR="00F42C72">
        <w:t xml:space="preserve"> </w:t>
      </w:r>
      <w:r w:rsidR="009301C7" w:rsidRPr="009301C7">
        <w:t>Länsstyrelsen leds av en myndighetschef som är landshövding.</w:t>
      </w:r>
      <w:r w:rsidR="009301C7">
        <w:t xml:space="preserve"> </w:t>
      </w:r>
    </w:p>
    <w:p w14:paraId="12A47C68" w14:textId="2CDB711E" w:rsidR="00F42C72" w:rsidRDefault="00F42C72" w:rsidP="009301C7">
      <w:pPr>
        <w:pStyle w:val="Brdtext"/>
      </w:pPr>
      <w:r w:rsidRPr="00F42C72">
        <w:t xml:space="preserve">Enligt </w:t>
      </w:r>
      <w:r w:rsidR="00937DA9">
        <w:t xml:space="preserve">regeringens </w:t>
      </w:r>
      <w:r w:rsidRPr="00F42C72">
        <w:t xml:space="preserve">skrivelse </w:t>
      </w:r>
      <w:r w:rsidR="00EC6FB7">
        <w:t xml:space="preserve">Utnämningspolitiken </w:t>
      </w:r>
      <w:r w:rsidR="00937DA9">
        <w:t xml:space="preserve">(Skr. 2009/10:43) </w:t>
      </w:r>
      <w:r w:rsidR="00EC6FB7">
        <w:t xml:space="preserve">framgår att </w:t>
      </w:r>
      <w:r w:rsidRPr="00F42C72">
        <w:t xml:space="preserve">landshövdingar </w:t>
      </w:r>
      <w:r w:rsidR="00937DA9">
        <w:t xml:space="preserve">ska kunna rekryteras </w:t>
      </w:r>
      <w:r w:rsidRPr="00F42C72">
        <w:t>brett och förutsättningslöst. Landshövdingeämbetet är speciellt och kräver egenskaper som inte alltid sammanfaller med de krav som i övrigt ställs på myndighetschefer. God kännedom om och insikter i det politiska beslutssystemet kan vara ett sådant krav.</w:t>
      </w:r>
    </w:p>
    <w:p w14:paraId="7B326B11" w14:textId="5FEFD946" w:rsidR="008B70E6" w:rsidRPr="00A86EE0" w:rsidRDefault="009301C7" w:rsidP="009301C7">
      <w:pPr>
        <w:pStyle w:val="Brdtext"/>
      </w:pPr>
      <w:r w:rsidRPr="009301C7">
        <w:t xml:space="preserve">En ny landshövding för </w:t>
      </w:r>
      <w:r>
        <w:t>Värmlands län</w:t>
      </w:r>
      <w:r w:rsidRPr="009301C7">
        <w:t xml:space="preserve"> beslutas genom regeringsbeslut av regeringen.</w:t>
      </w:r>
    </w:p>
    <w:p w14:paraId="58426CE0" w14:textId="77777777" w:rsidR="008B70E6" w:rsidRPr="00227933" w:rsidRDefault="008B70E6" w:rsidP="008B70E6">
      <w:pPr>
        <w:autoSpaceDE w:val="0"/>
        <w:autoSpaceDN w:val="0"/>
        <w:adjustRightInd w:val="0"/>
        <w:spacing w:after="0" w:line="240" w:lineRule="atLeast"/>
        <w:rPr>
          <w:rFonts w:ascii="OrigGarmnd BT" w:eastAsia="Times New Roman" w:hAnsi="OrigGarmnd BT" w:cs="Times New Roman"/>
          <w:sz w:val="24"/>
          <w:szCs w:val="20"/>
        </w:rPr>
      </w:pPr>
    </w:p>
    <w:p w14:paraId="308CCA71" w14:textId="0CC7D273" w:rsidR="00B85C0E" w:rsidRDefault="00B85C0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080CACEB554526829C503C67DE0DE3"/>
          </w:placeholder>
          <w:dataBinding w:prefixMappings="xmlns:ns0='http://lp/documentinfo/RK' " w:xpath="/ns0:DocumentInfo[1]/ns0:BaseInfo[1]/ns0:HeaderDate[1]" w:storeItemID="{DC3A08FE-5C22-4035-955B-AFE1DFDBE7FE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66D7">
            <w:t>11</w:t>
          </w:r>
          <w:r>
            <w:t xml:space="preserve"> september 2019</w:t>
          </w:r>
        </w:sdtContent>
      </w:sdt>
    </w:p>
    <w:p w14:paraId="243F2379" w14:textId="77777777" w:rsidR="00B85C0E" w:rsidRDefault="00B85C0E" w:rsidP="004E7A8F">
      <w:pPr>
        <w:pStyle w:val="Brdtextutanavstnd"/>
      </w:pPr>
    </w:p>
    <w:p w14:paraId="2540AB4E" w14:textId="77777777" w:rsidR="00B85C0E" w:rsidRDefault="00B85C0E" w:rsidP="004E7A8F">
      <w:pPr>
        <w:pStyle w:val="Brdtextutanavstnd"/>
      </w:pPr>
    </w:p>
    <w:p w14:paraId="3CF89AB7" w14:textId="77777777" w:rsidR="00B85C0E" w:rsidRDefault="00B85C0E" w:rsidP="004E7A8F">
      <w:pPr>
        <w:pStyle w:val="Brdtextutanavstnd"/>
      </w:pPr>
    </w:p>
    <w:p w14:paraId="4074C54F" w14:textId="0E3BFBE3" w:rsidR="00B85C0E" w:rsidRPr="00DB48AB" w:rsidRDefault="00B85C0E" w:rsidP="00DB48AB">
      <w:pPr>
        <w:pStyle w:val="Brdtext"/>
      </w:pPr>
      <w:r>
        <w:t>Ardalan Shekarabi</w:t>
      </w:r>
    </w:p>
    <w:sectPr w:rsidR="00B85C0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104E" w14:textId="77777777" w:rsidR="00B85C0E" w:rsidRDefault="00B85C0E" w:rsidP="00A87A54">
      <w:pPr>
        <w:spacing w:after="0" w:line="240" w:lineRule="auto"/>
      </w:pPr>
      <w:r>
        <w:separator/>
      </w:r>
    </w:p>
  </w:endnote>
  <w:endnote w:type="continuationSeparator" w:id="0">
    <w:p w14:paraId="5B1C69C2" w14:textId="77777777" w:rsidR="00B85C0E" w:rsidRDefault="00B85C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4B2E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4529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3992F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4C3F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C6E2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8F4D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8A5FF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90257D" w14:textId="77777777" w:rsidTr="00C26068">
      <w:trPr>
        <w:trHeight w:val="227"/>
      </w:trPr>
      <w:tc>
        <w:tcPr>
          <w:tcW w:w="4074" w:type="dxa"/>
        </w:tcPr>
        <w:p w14:paraId="4C94ADD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DE77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FB02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1DA5" w14:textId="77777777" w:rsidR="00B85C0E" w:rsidRDefault="00B85C0E" w:rsidP="00A87A54">
      <w:pPr>
        <w:spacing w:after="0" w:line="240" w:lineRule="auto"/>
      </w:pPr>
      <w:r>
        <w:separator/>
      </w:r>
    </w:p>
  </w:footnote>
  <w:footnote w:type="continuationSeparator" w:id="0">
    <w:p w14:paraId="58FC32CF" w14:textId="77777777" w:rsidR="00B85C0E" w:rsidRDefault="00B85C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5C0E" w14:paraId="5A811A0D" w14:textId="77777777" w:rsidTr="00C93EBA">
      <w:trPr>
        <w:trHeight w:val="227"/>
      </w:trPr>
      <w:tc>
        <w:tcPr>
          <w:tcW w:w="5534" w:type="dxa"/>
        </w:tcPr>
        <w:p w14:paraId="77384B2E" w14:textId="77777777" w:rsidR="00B85C0E" w:rsidRPr="007D73AB" w:rsidRDefault="00B85C0E">
          <w:pPr>
            <w:pStyle w:val="Sidhuvud"/>
          </w:pPr>
        </w:p>
      </w:tc>
      <w:tc>
        <w:tcPr>
          <w:tcW w:w="3170" w:type="dxa"/>
          <w:vAlign w:val="bottom"/>
        </w:tcPr>
        <w:p w14:paraId="45A91F7E" w14:textId="77777777" w:rsidR="00B85C0E" w:rsidRPr="007D73AB" w:rsidRDefault="00B85C0E" w:rsidP="00340DE0">
          <w:pPr>
            <w:pStyle w:val="Sidhuvud"/>
          </w:pPr>
        </w:p>
      </w:tc>
      <w:tc>
        <w:tcPr>
          <w:tcW w:w="1134" w:type="dxa"/>
        </w:tcPr>
        <w:p w14:paraId="042A0150" w14:textId="77777777" w:rsidR="00B85C0E" w:rsidRDefault="00B85C0E" w:rsidP="005A703A">
          <w:pPr>
            <w:pStyle w:val="Sidhuvud"/>
          </w:pPr>
        </w:p>
      </w:tc>
    </w:tr>
    <w:tr w:rsidR="00B85C0E" w14:paraId="6E55060F" w14:textId="77777777" w:rsidTr="00C93EBA">
      <w:trPr>
        <w:trHeight w:val="1928"/>
      </w:trPr>
      <w:tc>
        <w:tcPr>
          <w:tcW w:w="5534" w:type="dxa"/>
        </w:tcPr>
        <w:p w14:paraId="25D14336" w14:textId="77777777" w:rsidR="00B85C0E" w:rsidRPr="00340DE0" w:rsidRDefault="00B85C0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101695" wp14:editId="3F3F400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0C23F7" w14:textId="77777777" w:rsidR="00B85C0E" w:rsidRPr="00710A6C" w:rsidRDefault="00B85C0E" w:rsidP="00EE3C0F">
          <w:pPr>
            <w:pStyle w:val="Sidhuvud"/>
            <w:rPr>
              <w:b/>
            </w:rPr>
          </w:pPr>
        </w:p>
        <w:p w14:paraId="34CCA129" w14:textId="77777777" w:rsidR="00B85C0E" w:rsidRDefault="00B85C0E" w:rsidP="00EE3C0F">
          <w:pPr>
            <w:pStyle w:val="Sidhuvud"/>
          </w:pPr>
        </w:p>
        <w:p w14:paraId="294F60FC" w14:textId="77777777" w:rsidR="00B85C0E" w:rsidRDefault="00B85C0E" w:rsidP="00EE3C0F">
          <w:pPr>
            <w:pStyle w:val="Sidhuvud"/>
          </w:pPr>
        </w:p>
        <w:p w14:paraId="65487B23" w14:textId="77777777" w:rsidR="00B85C0E" w:rsidRDefault="00B85C0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B54315F9804F8A981C0D4896DA500D"/>
            </w:placeholder>
            <w:dataBinding w:prefixMappings="xmlns:ns0='http://lp/documentinfo/RK' " w:xpath="/ns0:DocumentInfo[1]/ns0:BaseInfo[1]/ns0:Dnr[1]" w:storeItemID="{DC3A08FE-5C22-4035-955B-AFE1DFDBE7FE}"/>
            <w:text/>
          </w:sdtPr>
          <w:sdtEndPr/>
          <w:sdtContent>
            <w:p w14:paraId="28A8D485" w14:textId="77777777" w:rsidR="00B85C0E" w:rsidRDefault="00B85C0E" w:rsidP="00EE3C0F">
              <w:pPr>
                <w:pStyle w:val="Sidhuvud"/>
              </w:pPr>
              <w:r>
                <w:t>Fi2019/03007/SFÖ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42BB64DA0E43E9B89AA98E5919EF02"/>
            </w:placeholder>
            <w:showingPlcHdr/>
            <w:dataBinding w:prefixMappings="xmlns:ns0='http://lp/documentinfo/RK' " w:xpath="/ns0:DocumentInfo[1]/ns0:BaseInfo[1]/ns0:DocNumber[1]" w:storeItemID="{DC3A08FE-5C22-4035-955B-AFE1DFDBE7FE}"/>
            <w:text/>
          </w:sdtPr>
          <w:sdtEndPr/>
          <w:sdtContent>
            <w:p w14:paraId="6FEDADE2" w14:textId="77777777" w:rsidR="00B85C0E" w:rsidRDefault="00B85C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34A074" w14:textId="77777777" w:rsidR="00B85C0E" w:rsidRDefault="00B85C0E" w:rsidP="00EE3C0F">
          <w:pPr>
            <w:pStyle w:val="Sidhuvud"/>
          </w:pPr>
        </w:p>
      </w:tc>
      <w:tc>
        <w:tcPr>
          <w:tcW w:w="1134" w:type="dxa"/>
        </w:tcPr>
        <w:p w14:paraId="59FC449A" w14:textId="77777777" w:rsidR="00B85C0E" w:rsidRDefault="00B85C0E" w:rsidP="0094502D">
          <w:pPr>
            <w:pStyle w:val="Sidhuvud"/>
          </w:pPr>
        </w:p>
        <w:p w14:paraId="3DE0A635" w14:textId="77777777" w:rsidR="00B85C0E" w:rsidRPr="0094502D" w:rsidRDefault="00B85C0E" w:rsidP="00EC71A6">
          <w:pPr>
            <w:pStyle w:val="Sidhuvud"/>
          </w:pPr>
        </w:p>
      </w:tc>
    </w:tr>
    <w:tr w:rsidR="00B85C0E" w14:paraId="228EC98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5F0FE9729114018A1F56A39ACB7C8C1"/>
            </w:placeholder>
          </w:sdtPr>
          <w:sdtEndPr>
            <w:rPr>
              <w:b w:val="0"/>
            </w:rPr>
          </w:sdtEndPr>
          <w:sdtContent>
            <w:p w14:paraId="4ED6603D" w14:textId="77777777" w:rsidR="00B85C0E" w:rsidRPr="00B85C0E" w:rsidRDefault="00B85C0E" w:rsidP="00340DE0">
              <w:pPr>
                <w:pStyle w:val="Sidhuvud"/>
                <w:rPr>
                  <w:b/>
                </w:rPr>
              </w:pPr>
              <w:r w:rsidRPr="00B85C0E">
                <w:rPr>
                  <w:b/>
                </w:rPr>
                <w:t>Finansdepartementet</w:t>
              </w:r>
            </w:p>
            <w:p w14:paraId="178E8A35" w14:textId="238020DD" w:rsidR="00B85C0E" w:rsidRDefault="00B85C0E" w:rsidP="00340DE0">
              <w:pPr>
                <w:pStyle w:val="Sidhuvud"/>
              </w:pPr>
              <w:r w:rsidRPr="00B85C0E">
                <w:t>Civilministern</w:t>
              </w:r>
            </w:p>
          </w:sdtContent>
        </w:sdt>
        <w:p w14:paraId="5258C84D" w14:textId="77777777" w:rsidR="00B85C0E" w:rsidRPr="00B85C0E" w:rsidRDefault="00B85C0E" w:rsidP="00B85C0E"/>
      </w:tc>
      <w:sdt>
        <w:sdtPr>
          <w:alias w:val="Recipient"/>
          <w:tag w:val="ccRKShow_Recipient"/>
          <w:id w:val="-28344517"/>
          <w:placeholder>
            <w:docPart w:val="FE9A7ACBB0A3420EB7274B257CE5C19E"/>
          </w:placeholder>
          <w:dataBinding w:prefixMappings="xmlns:ns0='http://lp/documentinfo/RK' " w:xpath="/ns0:DocumentInfo[1]/ns0:BaseInfo[1]/ns0:Recipient[1]" w:storeItemID="{DC3A08FE-5C22-4035-955B-AFE1DFDBE7FE}"/>
          <w:text w:multiLine="1"/>
        </w:sdtPr>
        <w:sdtEndPr/>
        <w:sdtContent>
          <w:tc>
            <w:tcPr>
              <w:tcW w:w="3170" w:type="dxa"/>
            </w:tcPr>
            <w:p w14:paraId="330922E4" w14:textId="77777777" w:rsidR="00B85C0E" w:rsidRDefault="00B85C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8C5468" w14:textId="77777777" w:rsidR="00B85C0E" w:rsidRDefault="00B85C0E" w:rsidP="003E6020">
          <w:pPr>
            <w:pStyle w:val="Sidhuvud"/>
          </w:pPr>
        </w:p>
      </w:tc>
    </w:tr>
  </w:tbl>
  <w:p w14:paraId="5AD575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D3F675C"/>
    <w:multiLevelType w:val="hybridMultilevel"/>
    <w:tmpl w:val="01F6A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99A"/>
    <w:rsid w:val="000C61D1"/>
    <w:rsid w:val="000D31A9"/>
    <w:rsid w:val="000D370F"/>
    <w:rsid w:val="000D5449"/>
    <w:rsid w:val="000E0567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1F0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6D7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C5E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22B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776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0E6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01C7"/>
    <w:rsid w:val="00935814"/>
    <w:rsid w:val="00937DA9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C0E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3D8D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6FB7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C72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150B00"/>
  <w15:docId w15:val="{B58BA1EB-46A2-436F-9008-C96B0EE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54315F9804F8A981C0D4896DA5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43059-2526-42BE-926D-B9365EFC636A}"/>
      </w:docPartPr>
      <w:docPartBody>
        <w:p w:rsidR="00736145" w:rsidRDefault="00F13EA8" w:rsidP="00F13EA8">
          <w:pPr>
            <w:pStyle w:val="0EB54315F9804F8A981C0D4896DA50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42BB64DA0E43E9B89AA98E5919E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61E68-2058-4380-A45F-C458CD3C75D8}"/>
      </w:docPartPr>
      <w:docPartBody>
        <w:p w:rsidR="00736145" w:rsidRDefault="00F13EA8" w:rsidP="00F13EA8">
          <w:pPr>
            <w:pStyle w:val="1342BB64DA0E43E9B89AA98E5919E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F0FE9729114018A1F56A39ACB7C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418A6-BC68-4FB7-B8E7-D64FFC66A1A6}"/>
      </w:docPartPr>
      <w:docPartBody>
        <w:p w:rsidR="00736145" w:rsidRDefault="00F13EA8" w:rsidP="00F13EA8">
          <w:pPr>
            <w:pStyle w:val="65F0FE9729114018A1F56A39ACB7C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9A7ACBB0A3420EB7274B257CE5C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035E3-F770-431C-8A78-8B885DC9412D}"/>
      </w:docPartPr>
      <w:docPartBody>
        <w:p w:rsidR="00736145" w:rsidRDefault="00F13EA8" w:rsidP="00F13EA8">
          <w:pPr>
            <w:pStyle w:val="FE9A7ACBB0A3420EB7274B257CE5C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080CACEB554526829C503C67DE0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A450F-8435-4E96-B8A9-D624E5B3EA23}"/>
      </w:docPartPr>
      <w:docPartBody>
        <w:p w:rsidR="00736145" w:rsidRDefault="00F13EA8" w:rsidP="00F13EA8">
          <w:pPr>
            <w:pStyle w:val="DE080CACEB554526829C503C67DE0DE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8"/>
    <w:rsid w:val="00736145"/>
    <w:rsid w:val="00F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075ED4184041F48B78E56B3A26A83D">
    <w:name w:val="51075ED4184041F48B78E56B3A26A83D"/>
    <w:rsid w:val="00F13EA8"/>
  </w:style>
  <w:style w:type="character" w:styleId="Platshllartext">
    <w:name w:val="Placeholder Text"/>
    <w:basedOn w:val="Standardstycketeckensnitt"/>
    <w:uiPriority w:val="99"/>
    <w:semiHidden/>
    <w:rsid w:val="00F13EA8"/>
    <w:rPr>
      <w:noProof w:val="0"/>
      <w:color w:val="808080"/>
    </w:rPr>
  </w:style>
  <w:style w:type="paragraph" w:customStyle="1" w:styleId="81B1C7EBF1D945B2B11B925575AF1C55">
    <w:name w:val="81B1C7EBF1D945B2B11B925575AF1C55"/>
    <w:rsid w:val="00F13EA8"/>
  </w:style>
  <w:style w:type="paragraph" w:customStyle="1" w:styleId="65DF287182304969A32206E279C39735">
    <w:name w:val="65DF287182304969A32206E279C39735"/>
    <w:rsid w:val="00F13EA8"/>
  </w:style>
  <w:style w:type="paragraph" w:customStyle="1" w:styleId="B10EBD2C13C14A1F8F8B16F23895A1FD">
    <w:name w:val="B10EBD2C13C14A1F8F8B16F23895A1FD"/>
    <w:rsid w:val="00F13EA8"/>
  </w:style>
  <w:style w:type="paragraph" w:customStyle="1" w:styleId="0EB54315F9804F8A981C0D4896DA500D">
    <w:name w:val="0EB54315F9804F8A981C0D4896DA500D"/>
    <w:rsid w:val="00F13EA8"/>
  </w:style>
  <w:style w:type="paragraph" w:customStyle="1" w:styleId="1342BB64DA0E43E9B89AA98E5919EF02">
    <w:name w:val="1342BB64DA0E43E9B89AA98E5919EF02"/>
    <w:rsid w:val="00F13EA8"/>
  </w:style>
  <w:style w:type="paragraph" w:customStyle="1" w:styleId="FCF770A16582404CA31613B6198EA40D">
    <w:name w:val="FCF770A16582404CA31613B6198EA40D"/>
    <w:rsid w:val="00F13EA8"/>
  </w:style>
  <w:style w:type="paragraph" w:customStyle="1" w:styleId="51D05C3D2F1A4404AA2B40B7CF8DAF93">
    <w:name w:val="51D05C3D2F1A4404AA2B40B7CF8DAF93"/>
    <w:rsid w:val="00F13EA8"/>
  </w:style>
  <w:style w:type="paragraph" w:customStyle="1" w:styleId="1BAF96ADFAE64647A2AED59D379424DC">
    <w:name w:val="1BAF96ADFAE64647A2AED59D379424DC"/>
    <w:rsid w:val="00F13EA8"/>
  </w:style>
  <w:style w:type="paragraph" w:customStyle="1" w:styleId="65F0FE9729114018A1F56A39ACB7C8C1">
    <w:name w:val="65F0FE9729114018A1F56A39ACB7C8C1"/>
    <w:rsid w:val="00F13EA8"/>
  </w:style>
  <w:style w:type="paragraph" w:customStyle="1" w:styleId="FE9A7ACBB0A3420EB7274B257CE5C19E">
    <w:name w:val="FE9A7ACBB0A3420EB7274B257CE5C19E"/>
    <w:rsid w:val="00F13EA8"/>
  </w:style>
  <w:style w:type="paragraph" w:customStyle="1" w:styleId="626316938A1746CA9EEE5E1AF80949E0">
    <w:name w:val="626316938A1746CA9EEE5E1AF80949E0"/>
    <w:rsid w:val="00F13EA8"/>
  </w:style>
  <w:style w:type="paragraph" w:customStyle="1" w:styleId="DE725BA0DF5442C2B4FA32754C755B04">
    <w:name w:val="DE725BA0DF5442C2B4FA32754C755B04"/>
    <w:rsid w:val="00F13EA8"/>
  </w:style>
  <w:style w:type="paragraph" w:customStyle="1" w:styleId="58ACD11E846B48CCB6743EFEAD13928F">
    <w:name w:val="58ACD11E846B48CCB6743EFEAD13928F"/>
    <w:rsid w:val="00F13EA8"/>
  </w:style>
  <w:style w:type="paragraph" w:customStyle="1" w:styleId="3079E2CB682A4CB9B3E3A14AE44AB8AD">
    <w:name w:val="3079E2CB682A4CB9B3E3A14AE44AB8AD"/>
    <w:rsid w:val="00F13EA8"/>
  </w:style>
  <w:style w:type="paragraph" w:customStyle="1" w:styleId="377637796223455EB3F2F7C66A495D71">
    <w:name w:val="377637796223455EB3F2F7C66A495D71"/>
    <w:rsid w:val="00F13EA8"/>
  </w:style>
  <w:style w:type="paragraph" w:customStyle="1" w:styleId="DE080CACEB554526829C503C67DE0DE3">
    <w:name w:val="DE080CACEB554526829C503C67DE0DE3"/>
    <w:rsid w:val="00F13EA8"/>
  </w:style>
  <w:style w:type="paragraph" w:customStyle="1" w:styleId="3762D817EFB44ABB8B7D8B62CE471972">
    <w:name w:val="3762D817EFB44ABB8B7D8B62CE471972"/>
    <w:rsid w:val="00F13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669ea4cc-d8ea-4b67-aeea-8a1c308c28d6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2019-09-11T00:00:00</HeaderDate>
    <Office/>
    <Dnr>Fi2019/03007/SFÖ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2BD44B9EA0E544CB2E58E7108BF3860" ma:contentTypeVersion="13" ma:contentTypeDescription="Skapa nytt dokument med möjlighet att välja RK-mall" ma:contentTypeScope="" ma:versionID="7bd6e4ac35d6565dcd0eeecce9c7abc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eec14d05-b663-4c4f-ba9e-f91ce218b26b" targetNamespace="http://schemas.microsoft.com/office/2006/metadata/properties" ma:root="true" ma:fieldsID="ada2fff548ecf85a786374af36dfdcfe" ns2:_="" ns3:_="" ns4:_="" ns5:_="">
    <xsd:import namespace="4e9c2f0c-7bf8-49af-8356-cbf363fc78a7"/>
    <xsd:import namespace="cc625d36-bb37-4650-91b9-0c96159295ba"/>
    <xsd:import namespace="18f3d968-6251-40b0-9f11-012b293496c2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2019-09-11T00:00:00</HeaderDate>
    <Office/>
    <Dnr>Fi2019/03007/SFÖ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9AA0-1F96-4051-A1CC-2F1435C58936}"/>
</file>

<file path=customXml/itemProps2.xml><?xml version="1.0" encoding="utf-8"?>
<ds:datastoreItem xmlns:ds="http://schemas.openxmlformats.org/officeDocument/2006/customXml" ds:itemID="{B10C33D4-6ED5-47D4-9D59-CF46226A14C0}"/>
</file>

<file path=customXml/itemProps3.xml><?xml version="1.0" encoding="utf-8"?>
<ds:datastoreItem xmlns:ds="http://schemas.openxmlformats.org/officeDocument/2006/customXml" ds:itemID="{C25F1626-1BCF-4744-9979-ED9689461F2E}"/>
</file>

<file path=customXml/itemProps4.xml><?xml version="1.0" encoding="utf-8"?>
<ds:datastoreItem xmlns:ds="http://schemas.openxmlformats.org/officeDocument/2006/customXml" ds:itemID="{B10C33D4-6ED5-47D4-9D59-CF46226A1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3A08FE-5C22-4035-955B-AFE1DFDBE7F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D5C57A5-F2B5-4080-B709-07BF949A3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C3A08FE-5C22-4035-955B-AFE1DFDBE7FE}"/>
</file>

<file path=customXml/itemProps8.xml><?xml version="1.0" encoding="utf-8"?>
<ds:datastoreItem xmlns:ds="http://schemas.openxmlformats.org/officeDocument/2006/customXml" ds:itemID="{150E125F-1D0C-418F-986D-50EEF54207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 19 939.docx</dc:title>
  <dc:subject/>
  <dc:creator>Madelene Syrén</dc:creator>
  <cp:keywords/>
  <dc:description/>
  <cp:lastModifiedBy>Madelene Syrén</cp:lastModifiedBy>
  <cp:revision>2</cp:revision>
  <dcterms:created xsi:type="dcterms:W3CDTF">2019-09-09T15:17:00Z</dcterms:created>
  <dcterms:modified xsi:type="dcterms:W3CDTF">2019-09-09T15:17:00Z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c65c6258-69ec-4836-9c28-b8735bb17323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