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50A2" w14:textId="77777777" w:rsidR="00250620" w:rsidRDefault="00250620" w:rsidP="00DA0661">
      <w:pPr>
        <w:pStyle w:val="Rubrik"/>
      </w:pPr>
      <w:bookmarkStart w:id="0" w:name="Start"/>
      <w:bookmarkEnd w:id="0"/>
      <w:r>
        <w:t>Svar på fråga 2020/21:528 av Markus Wiechel (SD)</w:t>
      </w:r>
      <w:r>
        <w:br/>
        <w:t>Bemötande av kvinnor som önskar kejsarsnitt</w:t>
      </w:r>
    </w:p>
    <w:p w14:paraId="3C00193D" w14:textId="3CB7077A" w:rsidR="00250620" w:rsidRDefault="00343948" w:rsidP="00DB48AB">
      <w:pPr>
        <w:pStyle w:val="Brdtext"/>
      </w:pPr>
      <w:r>
        <w:t xml:space="preserve">Markus Wiechel har frågat mig om </w:t>
      </w:r>
      <w:r w:rsidR="009A1CCD" w:rsidRPr="009A1CCD">
        <w:t>jag kommer att vidta några åtgärder för att</w:t>
      </w:r>
      <w:r>
        <w:t xml:space="preserve"> säkerställa likvärdig, rättvis och opartisk information om riskerna med olika förlossningssätt samt för att förhindra ett bristfälligt bemötande vid auroramottagningar. </w:t>
      </w:r>
    </w:p>
    <w:p w14:paraId="0D030201" w14:textId="4025029D" w:rsidR="004E1146" w:rsidRDefault="00CF05F0" w:rsidP="004E1146">
      <w:pPr>
        <w:pStyle w:val="Brdtext"/>
        <w:spacing w:after="240"/>
      </w:pPr>
      <w:r w:rsidRPr="00CF05F0">
        <w:t>Rädsla inför</w:t>
      </w:r>
      <w:r w:rsidR="009B0727">
        <w:t xml:space="preserve"> en</w:t>
      </w:r>
      <w:r w:rsidRPr="00CF05F0">
        <w:t xml:space="preserve"> förlossning </w:t>
      </w:r>
      <w:r>
        <w:t>kan variera</w:t>
      </w:r>
      <w:r w:rsidRPr="00CF05F0">
        <w:t xml:space="preserve"> från ingen rädsla alls till en oerhört stark rädsla och ångest. För att minska förlossningsrädslan kan den gravida få t.ex. samtalsstöd med barnmorska, avslappningsövningar, psykoterapi och i vissa fall även ett elektivt kejsarsnitt.</w:t>
      </w:r>
      <w:r w:rsidR="004E1146">
        <w:t xml:space="preserve"> Syftet med auroramottagningar är att ge extra stöd under graviditeten för de kvinnor </w:t>
      </w:r>
      <w:r w:rsidR="004E1146">
        <w:rPr>
          <w:color w:val="212529"/>
          <w:spacing w:val="-5"/>
          <w:shd w:val="clear" w:color="auto" w:fill="FFFFFF"/>
        </w:rPr>
        <w:t>som känner stark oro och rädsla under graviditeten och inför att föda.</w:t>
      </w:r>
      <w:r w:rsidR="004E1146">
        <w:t xml:space="preserve">  </w:t>
      </w:r>
      <w:r w:rsidR="003271AC">
        <w:t>Kvinnor som lider av förlossningsrädsla har rätt till en god vård och ett bra bemötande</w:t>
      </w:r>
      <w:r w:rsidR="009B0727">
        <w:t xml:space="preserve"> och a</w:t>
      </w:r>
      <w:r>
        <w:t xml:space="preserve">lla </w:t>
      </w:r>
      <w:r w:rsidR="003271AC">
        <w:t xml:space="preserve">regioner har ett ansvar att erbjuda vård som bygger på vetenskap och beprövad erfarenhet. </w:t>
      </w:r>
    </w:p>
    <w:p w14:paraId="2BDCFC77" w14:textId="1C3BC48B" w:rsidR="004E1146" w:rsidRDefault="004E1146" w:rsidP="00196FC2">
      <w:pPr>
        <w:pStyle w:val="Brdtext"/>
        <w:spacing w:after="240"/>
      </w:pPr>
      <w:r>
        <w:t>Om en patient upplever att han eller hon har fått felaktig behandling i vården finns möjlighet att anmäla klagomål till den verksamhet där man har fått vård. Vårdgivarna är skyldiga att ta emot och svara på klagomål. Vidare kan patientnämnderna ge stöd till patienter för att föra fram sina synpunkter och klagomål till vårdgivarna. En patient kan även anmäla ett klagomål till Inspektionen för vård och omsorg som är tillsynsmyndighet både över vårdverksamheter och hälso- och sjukvårdspersonal.</w:t>
      </w:r>
    </w:p>
    <w:p w14:paraId="0AE4FD13" w14:textId="4851E019" w:rsidR="003271AC" w:rsidRDefault="004E1146" w:rsidP="003271AC">
      <w:r w:rsidRPr="005F109B">
        <w:t xml:space="preserve">I </w:t>
      </w:r>
      <w:r>
        <w:t>patientlagen</w:t>
      </w:r>
      <w:r w:rsidRPr="005F109B">
        <w:t xml:space="preserve"> </w:t>
      </w:r>
      <w:r w:rsidR="003271AC" w:rsidRPr="005F109B">
        <w:t xml:space="preserve">finns bestämmelser som bl.a. innebär </w:t>
      </w:r>
      <w:r>
        <w:t xml:space="preserve">en </w:t>
      </w:r>
      <w:r w:rsidRPr="005F109B">
        <w:t>utvidga</w:t>
      </w:r>
      <w:r>
        <w:t>d</w:t>
      </w:r>
      <w:r w:rsidRPr="005F109B">
        <w:t xml:space="preserve"> och förtydliga</w:t>
      </w:r>
      <w:r>
        <w:t>d</w:t>
      </w:r>
      <w:r w:rsidR="003271AC" w:rsidRPr="005F109B">
        <w:t xml:space="preserve"> informationsplikt gentemot patienten, </w:t>
      </w:r>
      <w:r w:rsidR="003271AC">
        <w:t xml:space="preserve">att </w:t>
      </w:r>
      <w:r w:rsidR="003271AC" w:rsidRPr="005F109B">
        <w:t xml:space="preserve">hälso- och sjukvård som huvudregel inte får ges utan patientens samtycke. Vidare </w:t>
      </w:r>
      <w:r>
        <w:t xml:space="preserve">finns en </w:t>
      </w:r>
      <w:r w:rsidR="003271AC" w:rsidRPr="005F109B">
        <w:lastRenderedPageBreak/>
        <w:t>utvidga</w:t>
      </w:r>
      <w:r>
        <w:t xml:space="preserve">d möjlighet för </w:t>
      </w:r>
      <w:r w:rsidR="003271AC" w:rsidRPr="005F109B">
        <w:t>patienten att få en ny medicinsk bedömning</w:t>
      </w:r>
      <w:r w:rsidR="008B0FD8">
        <w:t>.</w:t>
      </w:r>
      <w:r w:rsidR="003271AC" w:rsidRPr="005F109B">
        <w:t xml:space="preserve"> </w:t>
      </w:r>
      <w:r w:rsidR="008B0FD8">
        <w:t>P</w:t>
      </w:r>
      <w:r w:rsidR="003271AC" w:rsidRPr="005F109B">
        <w:t>atienten ska</w:t>
      </w:r>
      <w:r w:rsidR="008B0FD8">
        <w:t xml:space="preserve"> också</w:t>
      </w:r>
      <w:r w:rsidR="003271AC" w:rsidRPr="005F109B">
        <w:t xml:space="preserve"> ges möjlighet att välja utförare av offentligt finansierad primärvård och öppen specialiserad vård i hela landet.</w:t>
      </w:r>
      <w:r>
        <w:t xml:space="preserve"> Detta i syfte</w:t>
      </w:r>
      <w:r w:rsidRPr="005F109B">
        <w:t xml:space="preserve"> att stärka och tydliggöra patientens ställning samt att främja patientens integritet, självbestämmande och delaktighet.</w:t>
      </w:r>
    </w:p>
    <w:p w14:paraId="0DCD6798" w14:textId="77777777" w:rsidR="00CF05F0" w:rsidRDefault="003271AC" w:rsidP="009B0727">
      <w:pPr>
        <w:pStyle w:val="Brdtext"/>
      </w:pPr>
      <w:r>
        <w:t>Kunskap och kompetens om kvinn</w:t>
      </w:r>
      <w:r w:rsidR="00CF05F0">
        <w:t>ors</w:t>
      </w:r>
      <w:r>
        <w:t xml:space="preserve"> hälsa och förlossningsvården är avgörande för att bemötandet och vården ska bli så bra som möjligt.</w:t>
      </w:r>
      <w:r w:rsidR="00CF05F0">
        <w:t xml:space="preserve"> Regeringen har en flerårig satsning för att stärka förlossningsvården och kvinnors hälsa. I</w:t>
      </w:r>
      <w:r w:rsidR="009B0727">
        <w:t>nom ramen för satsningen så pågår det ett arbete hos Statens beredning för medicinsk- och social utvärdering (SBU) att utvärdera det vetenskapliga underlaget avseende metoder för diagnostik och behandling av förlossningsrädsla m.m. Uppdraget ska redovisas till regeringen i mars 2021.</w:t>
      </w:r>
    </w:p>
    <w:p w14:paraId="1C0BF3B5" w14:textId="7DA59906" w:rsidR="00391BB5" w:rsidRDefault="00391BB5" w:rsidP="00391BB5">
      <w:pPr>
        <w:pStyle w:val="Brdtext"/>
        <w:spacing w:after="240"/>
      </w:pPr>
      <w:r>
        <w:t>Jag kommer förstås att följa utveck</w:t>
      </w:r>
      <w:r>
        <w:softHyphen/>
        <w:t>lingen och fortsätta arbetet med satsningen på förlossningsvården och kvinnors hälsa.</w:t>
      </w:r>
    </w:p>
    <w:p w14:paraId="0AFDA930" w14:textId="7B1A8E93" w:rsidR="00AF6871" w:rsidRDefault="00AF6871" w:rsidP="00AF6871">
      <w:pPr>
        <w:pStyle w:val="Brdtext"/>
      </w:pPr>
      <w:bookmarkStart w:id="1" w:name="_GoBack"/>
      <w:bookmarkEnd w:id="1"/>
      <w:r>
        <w:t xml:space="preserve">Stockholm den </w:t>
      </w:r>
      <w:sdt>
        <w:sdtPr>
          <w:id w:val="-1225218591"/>
          <w:placeholder>
            <w:docPart w:val="9C084A83828546F5A223E9ADE61F32BD"/>
          </w:placeholder>
          <w:dataBinding w:prefixMappings="xmlns:ns0='http://lp/documentinfo/RK' " w:xpath="/ns0:DocumentInfo[1]/ns0:BaseInfo[1]/ns0:HeaderDate[1]" w:storeItemID="{7448359C-6F0B-48EB-ADCD-00EF416A81C4}"/>
          <w:date>
            <w:dateFormat w:val="d MMMM yyyy"/>
            <w:lid w:val="sv-SE"/>
            <w:storeMappedDataAs w:val="dateTime"/>
            <w:calendar w:val="gregorian"/>
          </w:date>
        </w:sdtPr>
        <w:sdtEndPr/>
        <w:sdtContent>
          <w:r>
            <w:t>25 november 202</w:t>
          </w:r>
        </w:sdtContent>
      </w:sdt>
      <w:r w:rsidR="00507149">
        <w:t>0</w:t>
      </w:r>
    </w:p>
    <w:p w14:paraId="40505DFF" w14:textId="77777777" w:rsidR="00AF6871" w:rsidRDefault="00AF6871" w:rsidP="00AF6871">
      <w:pPr>
        <w:pStyle w:val="Brdtextutanavstnd"/>
      </w:pPr>
    </w:p>
    <w:p w14:paraId="6632C505" w14:textId="77777777" w:rsidR="00AF6871" w:rsidRDefault="00AF6871" w:rsidP="00AF6871">
      <w:pPr>
        <w:pStyle w:val="Brdtextutanavstnd"/>
      </w:pPr>
    </w:p>
    <w:sdt>
      <w:sdtPr>
        <w:alias w:val="Klicka på listpilen"/>
        <w:tag w:val="run-loadAllMinistersFromDep_delete"/>
        <w:id w:val="-122627287"/>
        <w:placeholder>
          <w:docPart w:val="3D078E14ED184A618A0DE1D5CEBCA80E"/>
        </w:placeholder>
        <w:dataBinding w:prefixMappings="xmlns:ns0='http://lp/documentinfo/RK' " w:xpath="/ns0:DocumentInfo[1]/ns0:BaseInfo[1]/ns0:TopSender[1]" w:storeItemID="{7448359C-6F0B-48EB-ADCD-00EF416A81C4}"/>
        <w:comboBox w:lastValue="Socialministern">
          <w:listItem w:displayText="Lena Hallengren" w:value="Socialministern"/>
          <w:listItem w:displayText="Ardalan Shekarabi" w:value="Socialförsäkringsministern"/>
        </w:comboBox>
      </w:sdtPr>
      <w:sdtEndPr/>
      <w:sdtContent>
        <w:p w14:paraId="44BD324C" w14:textId="77777777" w:rsidR="00AF6871" w:rsidRDefault="00AF6871" w:rsidP="00AF6871">
          <w:pPr>
            <w:pStyle w:val="Brdtext"/>
          </w:pPr>
          <w:r>
            <w:t>Lena Hallengren</w:t>
          </w:r>
        </w:p>
      </w:sdtContent>
    </w:sdt>
    <w:p w14:paraId="293F7383" w14:textId="77777777" w:rsidR="00AF6871" w:rsidRDefault="00AF6871" w:rsidP="00E96532">
      <w:pPr>
        <w:pStyle w:val="Brdtext"/>
      </w:pPr>
    </w:p>
    <w:sectPr w:rsidR="00AF687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DEDE" w14:textId="77777777" w:rsidR="004D1289" w:rsidRDefault="004D1289" w:rsidP="00A87A54">
      <w:pPr>
        <w:spacing w:after="0" w:line="240" w:lineRule="auto"/>
      </w:pPr>
      <w:r>
        <w:separator/>
      </w:r>
    </w:p>
  </w:endnote>
  <w:endnote w:type="continuationSeparator" w:id="0">
    <w:p w14:paraId="0B3D65D0" w14:textId="77777777" w:rsidR="004D1289" w:rsidRDefault="004D128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771186" w14:textId="77777777" w:rsidTr="006A26EC">
      <w:trPr>
        <w:trHeight w:val="227"/>
        <w:jc w:val="right"/>
      </w:trPr>
      <w:tc>
        <w:tcPr>
          <w:tcW w:w="708" w:type="dxa"/>
          <w:vAlign w:val="bottom"/>
        </w:tcPr>
        <w:p w14:paraId="1A26402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31BCA04" w14:textId="77777777" w:rsidTr="006A26EC">
      <w:trPr>
        <w:trHeight w:val="850"/>
        <w:jc w:val="right"/>
      </w:trPr>
      <w:tc>
        <w:tcPr>
          <w:tcW w:w="708" w:type="dxa"/>
          <w:vAlign w:val="bottom"/>
        </w:tcPr>
        <w:p w14:paraId="1AE80BDC" w14:textId="77777777" w:rsidR="005606BC" w:rsidRPr="00347E11" w:rsidRDefault="005606BC" w:rsidP="005606BC">
          <w:pPr>
            <w:pStyle w:val="Sidfot"/>
            <w:spacing w:line="276" w:lineRule="auto"/>
            <w:jc w:val="right"/>
          </w:pPr>
        </w:p>
      </w:tc>
    </w:tr>
  </w:tbl>
  <w:p w14:paraId="6C21E62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AC277F" w14:textId="77777777" w:rsidTr="001F4302">
      <w:trPr>
        <w:trHeight w:val="510"/>
      </w:trPr>
      <w:tc>
        <w:tcPr>
          <w:tcW w:w="8525" w:type="dxa"/>
          <w:gridSpan w:val="2"/>
          <w:vAlign w:val="bottom"/>
        </w:tcPr>
        <w:p w14:paraId="7BA7DBE7" w14:textId="77777777" w:rsidR="00347E11" w:rsidRPr="00347E11" w:rsidRDefault="00347E11" w:rsidP="00347E11">
          <w:pPr>
            <w:pStyle w:val="Sidfot"/>
            <w:rPr>
              <w:sz w:val="8"/>
            </w:rPr>
          </w:pPr>
        </w:p>
      </w:tc>
    </w:tr>
    <w:tr w:rsidR="00093408" w:rsidRPr="00EE3C0F" w14:paraId="3EFEB5F2" w14:textId="77777777" w:rsidTr="00C26068">
      <w:trPr>
        <w:trHeight w:val="227"/>
      </w:trPr>
      <w:tc>
        <w:tcPr>
          <w:tcW w:w="4074" w:type="dxa"/>
        </w:tcPr>
        <w:p w14:paraId="747439A1" w14:textId="77777777" w:rsidR="00347E11" w:rsidRPr="00F53AEA" w:rsidRDefault="00347E11" w:rsidP="00C26068">
          <w:pPr>
            <w:pStyle w:val="Sidfot"/>
            <w:spacing w:line="276" w:lineRule="auto"/>
          </w:pPr>
        </w:p>
      </w:tc>
      <w:tc>
        <w:tcPr>
          <w:tcW w:w="4451" w:type="dxa"/>
        </w:tcPr>
        <w:p w14:paraId="29D3D77E" w14:textId="77777777" w:rsidR="00093408" w:rsidRPr="00F53AEA" w:rsidRDefault="00093408" w:rsidP="00F53AEA">
          <w:pPr>
            <w:pStyle w:val="Sidfot"/>
            <w:spacing w:line="276" w:lineRule="auto"/>
          </w:pPr>
        </w:p>
      </w:tc>
    </w:tr>
  </w:tbl>
  <w:p w14:paraId="4C96CF1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6C7D" w14:textId="77777777" w:rsidR="004D1289" w:rsidRDefault="004D1289" w:rsidP="00A87A54">
      <w:pPr>
        <w:spacing w:after="0" w:line="240" w:lineRule="auto"/>
      </w:pPr>
      <w:r>
        <w:separator/>
      </w:r>
    </w:p>
  </w:footnote>
  <w:footnote w:type="continuationSeparator" w:id="0">
    <w:p w14:paraId="6D122213" w14:textId="77777777" w:rsidR="004D1289" w:rsidRDefault="004D128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50620" w14:paraId="68BF077B" w14:textId="77777777" w:rsidTr="00C93EBA">
      <w:trPr>
        <w:trHeight w:val="227"/>
      </w:trPr>
      <w:tc>
        <w:tcPr>
          <w:tcW w:w="5534" w:type="dxa"/>
        </w:tcPr>
        <w:p w14:paraId="3CB5753C" w14:textId="77777777" w:rsidR="00250620" w:rsidRPr="007D73AB" w:rsidRDefault="00250620">
          <w:pPr>
            <w:pStyle w:val="Sidhuvud"/>
          </w:pPr>
        </w:p>
      </w:tc>
      <w:tc>
        <w:tcPr>
          <w:tcW w:w="3170" w:type="dxa"/>
          <w:vAlign w:val="bottom"/>
        </w:tcPr>
        <w:p w14:paraId="185F5BA3" w14:textId="77777777" w:rsidR="00250620" w:rsidRPr="007D73AB" w:rsidRDefault="00250620" w:rsidP="00340DE0">
          <w:pPr>
            <w:pStyle w:val="Sidhuvud"/>
          </w:pPr>
        </w:p>
      </w:tc>
      <w:tc>
        <w:tcPr>
          <w:tcW w:w="1134" w:type="dxa"/>
        </w:tcPr>
        <w:p w14:paraId="1D4B31B7" w14:textId="77777777" w:rsidR="00250620" w:rsidRDefault="00250620" w:rsidP="005A703A">
          <w:pPr>
            <w:pStyle w:val="Sidhuvud"/>
          </w:pPr>
        </w:p>
      </w:tc>
    </w:tr>
    <w:tr w:rsidR="00250620" w14:paraId="3137BB72" w14:textId="77777777" w:rsidTr="00C93EBA">
      <w:trPr>
        <w:trHeight w:val="1928"/>
      </w:trPr>
      <w:tc>
        <w:tcPr>
          <w:tcW w:w="5534" w:type="dxa"/>
        </w:tcPr>
        <w:p w14:paraId="038ED6E6" w14:textId="77777777" w:rsidR="00250620" w:rsidRPr="00340DE0" w:rsidRDefault="00250620" w:rsidP="00340DE0">
          <w:pPr>
            <w:pStyle w:val="Sidhuvud"/>
          </w:pPr>
          <w:r>
            <w:rPr>
              <w:noProof/>
            </w:rPr>
            <w:drawing>
              <wp:inline distT="0" distB="0" distL="0" distR="0" wp14:anchorId="26EBE2FE" wp14:editId="426FFD2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9D6E789" w14:textId="77777777" w:rsidR="00250620" w:rsidRPr="00710A6C" w:rsidRDefault="00250620" w:rsidP="00EE3C0F">
          <w:pPr>
            <w:pStyle w:val="Sidhuvud"/>
            <w:rPr>
              <w:b/>
            </w:rPr>
          </w:pPr>
        </w:p>
        <w:p w14:paraId="647D2C2A" w14:textId="77777777" w:rsidR="00250620" w:rsidRDefault="00250620" w:rsidP="00EE3C0F">
          <w:pPr>
            <w:pStyle w:val="Sidhuvud"/>
          </w:pPr>
        </w:p>
        <w:p w14:paraId="31142658" w14:textId="77777777" w:rsidR="00250620" w:rsidRDefault="00250620" w:rsidP="00EE3C0F">
          <w:pPr>
            <w:pStyle w:val="Sidhuvud"/>
          </w:pPr>
        </w:p>
        <w:p w14:paraId="6D0FC4B3" w14:textId="77777777" w:rsidR="00250620" w:rsidRDefault="00250620" w:rsidP="00EE3C0F">
          <w:pPr>
            <w:pStyle w:val="Sidhuvud"/>
          </w:pPr>
        </w:p>
        <w:sdt>
          <w:sdtPr>
            <w:alias w:val="Dnr"/>
            <w:tag w:val="ccRKShow_Dnr"/>
            <w:id w:val="-829283628"/>
            <w:placeholder>
              <w:docPart w:val="DB17E829500D450EAB4FEE92AC694494"/>
            </w:placeholder>
            <w:dataBinding w:prefixMappings="xmlns:ns0='http://lp/documentinfo/RK' " w:xpath="/ns0:DocumentInfo[1]/ns0:BaseInfo[1]/ns0:Dnr[1]" w:storeItemID="{7448359C-6F0B-48EB-ADCD-00EF416A81C4}"/>
            <w:text/>
          </w:sdtPr>
          <w:sdtEndPr/>
          <w:sdtContent>
            <w:p w14:paraId="10F9F2DA" w14:textId="77777777" w:rsidR="00250620" w:rsidRDefault="00250620" w:rsidP="00EE3C0F">
              <w:pPr>
                <w:pStyle w:val="Sidhuvud"/>
              </w:pPr>
              <w:r>
                <w:t>S2020/08430</w:t>
              </w:r>
            </w:p>
          </w:sdtContent>
        </w:sdt>
        <w:sdt>
          <w:sdtPr>
            <w:alias w:val="DocNumber"/>
            <w:tag w:val="DocNumber"/>
            <w:id w:val="1726028884"/>
            <w:placeholder>
              <w:docPart w:val="87162A81528345FE8D0057253691A536"/>
            </w:placeholder>
            <w:showingPlcHdr/>
            <w:dataBinding w:prefixMappings="xmlns:ns0='http://lp/documentinfo/RK' " w:xpath="/ns0:DocumentInfo[1]/ns0:BaseInfo[1]/ns0:DocNumber[1]" w:storeItemID="{7448359C-6F0B-48EB-ADCD-00EF416A81C4}"/>
            <w:text/>
          </w:sdtPr>
          <w:sdtEndPr/>
          <w:sdtContent>
            <w:p w14:paraId="5FE6575B" w14:textId="77777777" w:rsidR="00250620" w:rsidRDefault="00250620" w:rsidP="00EE3C0F">
              <w:pPr>
                <w:pStyle w:val="Sidhuvud"/>
              </w:pPr>
              <w:r>
                <w:rPr>
                  <w:rStyle w:val="Platshllartext"/>
                </w:rPr>
                <w:t xml:space="preserve"> </w:t>
              </w:r>
            </w:p>
          </w:sdtContent>
        </w:sdt>
        <w:p w14:paraId="22B226CF" w14:textId="77777777" w:rsidR="00250620" w:rsidRDefault="00250620" w:rsidP="00EE3C0F">
          <w:pPr>
            <w:pStyle w:val="Sidhuvud"/>
          </w:pPr>
        </w:p>
      </w:tc>
      <w:tc>
        <w:tcPr>
          <w:tcW w:w="1134" w:type="dxa"/>
        </w:tcPr>
        <w:p w14:paraId="2787AA7E" w14:textId="77777777" w:rsidR="00250620" w:rsidRDefault="00250620" w:rsidP="0094502D">
          <w:pPr>
            <w:pStyle w:val="Sidhuvud"/>
          </w:pPr>
        </w:p>
        <w:p w14:paraId="1AA46EB4" w14:textId="77777777" w:rsidR="00250620" w:rsidRPr="0094502D" w:rsidRDefault="00250620" w:rsidP="00EC71A6">
          <w:pPr>
            <w:pStyle w:val="Sidhuvud"/>
          </w:pPr>
        </w:p>
      </w:tc>
    </w:tr>
    <w:tr w:rsidR="00250620" w14:paraId="37D89A65" w14:textId="77777777" w:rsidTr="00C93EBA">
      <w:trPr>
        <w:trHeight w:val="2268"/>
      </w:trPr>
      <w:sdt>
        <w:sdtPr>
          <w:rPr>
            <w:rFonts w:asciiTheme="minorHAnsi" w:hAnsiTheme="minorHAnsi"/>
            <w:sz w:val="25"/>
          </w:rPr>
          <w:alias w:val="SenderText"/>
          <w:tag w:val="ccRKShow_SenderText"/>
          <w:id w:val="1374046025"/>
          <w:placeholder>
            <w:docPart w:val="7429D0ABDC7B4A66B718DA0CABEE97DF"/>
          </w:placeholder>
        </w:sdtPr>
        <w:sdtEndPr/>
        <w:sdtContent>
          <w:tc>
            <w:tcPr>
              <w:tcW w:w="5534" w:type="dxa"/>
              <w:tcMar>
                <w:right w:w="1134" w:type="dxa"/>
              </w:tcMar>
            </w:tcPr>
            <w:p w14:paraId="421EC5E7" w14:textId="77777777" w:rsidR="00F562A4" w:rsidRDefault="00F562A4" w:rsidP="00340DE0">
              <w:pPr>
                <w:pStyle w:val="Sidhuvud"/>
              </w:pPr>
              <w:r w:rsidRPr="00F562A4">
                <w:rPr>
                  <w:b/>
                  <w:bCs/>
                </w:rPr>
                <w:t>Socialdepartementet</w:t>
              </w:r>
            </w:p>
            <w:p w14:paraId="22419C72" w14:textId="0D4DC12E" w:rsidR="00F562A4" w:rsidRDefault="00F562A4" w:rsidP="00C0037D">
              <w:pPr>
                <w:pStyle w:val="Sidhuvud"/>
              </w:pPr>
              <w:r>
                <w:t>Socialministern</w:t>
              </w:r>
            </w:p>
            <w:p w14:paraId="4A1B88F8" w14:textId="77777777" w:rsidR="00F562A4" w:rsidRPr="00F562A4" w:rsidRDefault="00F562A4" w:rsidP="00F562A4">
              <w:pPr>
                <w:jc w:val="center"/>
              </w:pPr>
            </w:p>
          </w:tc>
        </w:sdtContent>
      </w:sdt>
      <w:sdt>
        <w:sdtPr>
          <w:alias w:val="Recipient"/>
          <w:tag w:val="ccRKShow_Recipient"/>
          <w:id w:val="-28344517"/>
          <w:placeholder>
            <w:docPart w:val="7E8DD678486B489AA23520B83D1DBC7A"/>
          </w:placeholder>
          <w:dataBinding w:prefixMappings="xmlns:ns0='http://lp/documentinfo/RK' " w:xpath="/ns0:DocumentInfo[1]/ns0:BaseInfo[1]/ns0:Recipient[1]" w:storeItemID="{7448359C-6F0B-48EB-ADCD-00EF416A81C4}"/>
          <w:text w:multiLine="1"/>
        </w:sdtPr>
        <w:sdtEndPr/>
        <w:sdtContent>
          <w:tc>
            <w:tcPr>
              <w:tcW w:w="3170" w:type="dxa"/>
            </w:tcPr>
            <w:p w14:paraId="1D627DD8" w14:textId="77777777" w:rsidR="00250620" w:rsidRDefault="00250620" w:rsidP="00547B89">
              <w:pPr>
                <w:pStyle w:val="Sidhuvud"/>
              </w:pPr>
              <w:r>
                <w:t>Till riksdagen</w:t>
              </w:r>
            </w:p>
          </w:tc>
        </w:sdtContent>
      </w:sdt>
      <w:tc>
        <w:tcPr>
          <w:tcW w:w="1134" w:type="dxa"/>
        </w:tcPr>
        <w:p w14:paraId="66828296" w14:textId="77777777" w:rsidR="00250620" w:rsidRDefault="00250620" w:rsidP="003E6020">
          <w:pPr>
            <w:pStyle w:val="Sidhuvud"/>
          </w:pPr>
        </w:p>
      </w:tc>
    </w:tr>
  </w:tbl>
  <w:p w14:paraId="0BA7EF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2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6FC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0620"/>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1AC"/>
    <w:rsid w:val="00327474"/>
    <w:rsid w:val="003277B5"/>
    <w:rsid w:val="003342B4"/>
    <w:rsid w:val="00336CD1"/>
    <w:rsid w:val="00340DE0"/>
    <w:rsid w:val="00341F47"/>
    <w:rsid w:val="0034210D"/>
    <w:rsid w:val="00342327"/>
    <w:rsid w:val="0034250B"/>
    <w:rsid w:val="00343948"/>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1BB5"/>
    <w:rsid w:val="00392ED4"/>
    <w:rsid w:val="00393680"/>
    <w:rsid w:val="00394D4C"/>
    <w:rsid w:val="00395D9F"/>
    <w:rsid w:val="00397242"/>
    <w:rsid w:val="003A0421"/>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505"/>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1289"/>
    <w:rsid w:val="004D13B6"/>
    <w:rsid w:val="004D766C"/>
    <w:rsid w:val="004E0FA8"/>
    <w:rsid w:val="004E1146"/>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7149"/>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172E"/>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9BD"/>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BD"/>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27E"/>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0FD8"/>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38"/>
    <w:rsid w:val="00915D4C"/>
    <w:rsid w:val="009279B2"/>
    <w:rsid w:val="00935814"/>
    <w:rsid w:val="0094502D"/>
    <w:rsid w:val="00946561"/>
    <w:rsid w:val="00946B39"/>
    <w:rsid w:val="00947013"/>
    <w:rsid w:val="0095062C"/>
    <w:rsid w:val="00956EA9"/>
    <w:rsid w:val="0096341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1CCD"/>
    <w:rsid w:val="009A4D0A"/>
    <w:rsid w:val="009A759C"/>
    <w:rsid w:val="009B0727"/>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6F1"/>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871"/>
    <w:rsid w:val="00B00702"/>
    <w:rsid w:val="00B0110B"/>
    <w:rsid w:val="00B0234E"/>
    <w:rsid w:val="00B04038"/>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37D"/>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05F0"/>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ADC"/>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2A4"/>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B8D0"/>
  <w15:docId w15:val="{83582F02-CC68-418B-BDEF-CFCA14B4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20758">
      <w:bodyDiv w:val="1"/>
      <w:marLeft w:val="0"/>
      <w:marRight w:val="0"/>
      <w:marTop w:val="0"/>
      <w:marBottom w:val="0"/>
      <w:divBdr>
        <w:top w:val="none" w:sz="0" w:space="0" w:color="auto"/>
        <w:left w:val="none" w:sz="0" w:space="0" w:color="auto"/>
        <w:bottom w:val="none" w:sz="0" w:space="0" w:color="auto"/>
        <w:right w:val="none" w:sz="0" w:space="0" w:color="auto"/>
      </w:divBdr>
    </w:div>
    <w:div w:id="11549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17E829500D450EAB4FEE92AC694494"/>
        <w:category>
          <w:name w:val="Allmänt"/>
          <w:gallery w:val="placeholder"/>
        </w:category>
        <w:types>
          <w:type w:val="bbPlcHdr"/>
        </w:types>
        <w:behaviors>
          <w:behavior w:val="content"/>
        </w:behaviors>
        <w:guid w:val="{CB41BB73-A7AB-4847-A297-DEFC82F34AB8}"/>
      </w:docPartPr>
      <w:docPartBody>
        <w:p w:rsidR="00FB7880" w:rsidRDefault="00243867" w:rsidP="00243867">
          <w:pPr>
            <w:pStyle w:val="DB17E829500D450EAB4FEE92AC694494"/>
          </w:pPr>
          <w:r>
            <w:rPr>
              <w:rStyle w:val="Platshllartext"/>
            </w:rPr>
            <w:t xml:space="preserve"> </w:t>
          </w:r>
        </w:p>
      </w:docPartBody>
    </w:docPart>
    <w:docPart>
      <w:docPartPr>
        <w:name w:val="87162A81528345FE8D0057253691A536"/>
        <w:category>
          <w:name w:val="Allmänt"/>
          <w:gallery w:val="placeholder"/>
        </w:category>
        <w:types>
          <w:type w:val="bbPlcHdr"/>
        </w:types>
        <w:behaviors>
          <w:behavior w:val="content"/>
        </w:behaviors>
        <w:guid w:val="{C15C26C7-1952-45CA-B892-6232B6C4C865}"/>
      </w:docPartPr>
      <w:docPartBody>
        <w:p w:rsidR="00FB7880" w:rsidRDefault="00243867" w:rsidP="00243867">
          <w:pPr>
            <w:pStyle w:val="87162A81528345FE8D0057253691A5361"/>
          </w:pPr>
          <w:r>
            <w:rPr>
              <w:rStyle w:val="Platshllartext"/>
            </w:rPr>
            <w:t xml:space="preserve"> </w:t>
          </w:r>
        </w:p>
      </w:docPartBody>
    </w:docPart>
    <w:docPart>
      <w:docPartPr>
        <w:name w:val="7429D0ABDC7B4A66B718DA0CABEE97DF"/>
        <w:category>
          <w:name w:val="Allmänt"/>
          <w:gallery w:val="placeholder"/>
        </w:category>
        <w:types>
          <w:type w:val="bbPlcHdr"/>
        </w:types>
        <w:behaviors>
          <w:behavior w:val="content"/>
        </w:behaviors>
        <w:guid w:val="{43F6817A-4780-4127-8C5C-96A65E2C87A8}"/>
      </w:docPartPr>
      <w:docPartBody>
        <w:p w:rsidR="00FB7880" w:rsidRDefault="00243867" w:rsidP="00243867">
          <w:pPr>
            <w:pStyle w:val="7429D0ABDC7B4A66B718DA0CABEE97DF1"/>
          </w:pPr>
          <w:r>
            <w:rPr>
              <w:rStyle w:val="Platshllartext"/>
            </w:rPr>
            <w:t xml:space="preserve"> </w:t>
          </w:r>
        </w:p>
      </w:docPartBody>
    </w:docPart>
    <w:docPart>
      <w:docPartPr>
        <w:name w:val="7E8DD678486B489AA23520B83D1DBC7A"/>
        <w:category>
          <w:name w:val="Allmänt"/>
          <w:gallery w:val="placeholder"/>
        </w:category>
        <w:types>
          <w:type w:val="bbPlcHdr"/>
        </w:types>
        <w:behaviors>
          <w:behavior w:val="content"/>
        </w:behaviors>
        <w:guid w:val="{B440547A-3CB6-40CA-A5A7-2C2FE58393C7}"/>
      </w:docPartPr>
      <w:docPartBody>
        <w:p w:rsidR="00FB7880" w:rsidRDefault="00243867" w:rsidP="00243867">
          <w:pPr>
            <w:pStyle w:val="7E8DD678486B489AA23520B83D1DBC7A"/>
          </w:pPr>
          <w:r>
            <w:rPr>
              <w:rStyle w:val="Platshllartext"/>
            </w:rPr>
            <w:t xml:space="preserve"> </w:t>
          </w:r>
        </w:p>
      </w:docPartBody>
    </w:docPart>
    <w:docPart>
      <w:docPartPr>
        <w:name w:val="9C084A83828546F5A223E9ADE61F32BD"/>
        <w:category>
          <w:name w:val="Allmänt"/>
          <w:gallery w:val="placeholder"/>
        </w:category>
        <w:types>
          <w:type w:val="bbPlcHdr"/>
        </w:types>
        <w:behaviors>
          <w:behavior w:val="content"/>
        </w:behaviors>
        <w:guid w:val="{56BFB19F-7BF5-403F-8EE2-B97C641C8679}"/>
      </w:docPartPr>
      <w:docPartBody>
        <w:p w:rsidR="00FB7880" w:rsidRDefault="00243867" w:rsidP="00243867">
          <w:pPr>
            <w:pStyle w:val="9C084A83828546F5A223E9ADE61F32BD"/>
          </w:pPr>
          <w:r>
            <w:rPr>
              <w:rStyle w:val="Platshllartext"/>
            </w:rPr>
            <w:t>Klicka här för att ange datum.</w:t>
          </w:r>
        </w:p>
      </w:docPartBody>
    </w:docPart>
    <w:docPart>
      <w:docPartPr>
        <w:name w:val="3D078E14ED184A618A0DE1D5CEBCA80E"/>
        <w:category>
          <w:name w:val="Allmänt"/>
          <w:gallery w:val="placeholder"/>
        </w:category>
        <w:types>
          <w:type w:val="bbPlcHdr"/>
        </w:types>
        <w:behaviors>
          <w:behavior w:val="content"/>
        </w:behaviors>
        <w:guid w:val="{CA880746-2E89-4584-8923-A4C994CD099E}"/>
      </w:docPartPr>
      <w:docPartBody>
        <w:p w:rsidR="00FB7880" w:rsidRDefault="00243867" w:rsidP="00243867">
          <w:pPr>
            <w:pStyle w:val="3D078E14ED184A618A0DE1D5CEBCA80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67"/>
    <w:rsid w:val="00243867"/>
    <w:rsid w:val="00597998"/>
    <w:rsid w:val="007701B7"/>
    <w:rsid w:val="00851FDB"/>
    <w:rsid w:val="00FB7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5C37FABDED4685BBA67BF900780874">
    <w:name w:val="FF5C37FABDED4685BBA67BF900780874"/>
    <w:rsid w:val="00243867"/>
  </w:style>
  <w:style w:type="character" w:styleId="Platshllartext">
    <w:name w:val="Placeholder Text"/>
    <w:basedOn w:val="Standardstycketeckensnitt"/>
    <w:uiPriority w:val="99"/>
    <w:semiHidden/>
    <w:rsid w:val="00243867"/>
    <w:rPr>
      <w:noProof w:val="0"/>
      <w:color w:val="808080"/>
    </w:rPr>
  </w:style>
  <w:style w:type="paragraph" w:customStyle="1" w:styleId="218C6A5037314E76ABAAFB29E27D7BC2">
    <w:name w:val="218C6A5037314E76ABAAFB29E27D7BC2"/>
    <w:rsid w:val="00243867"/>
  </w:style>
  <w:style w:type="paragraph" w:customStyle="1" w:styleId="3FEA22B5017142C797314AF2F7394429">
    <w:name w:val="3FEA22B5017142C797314AF2F7394429"/>
    <w:rsid w:val="00243867"/>
  </w:style>
  <w:style w:type="paragraph" w:customStyle="1" w:styleId="C3C90E85D3F347A3B888AF40F2B56A6B">
    <w:name w:val="C3C90E85D3F347A3B888AF40F2B56A6B"/>
    <w:rsid w:val="00243867"/>
  </w:style>
  <w:style w:type="paragraph" w:customStyle="1" w:styleId="DB17E829500D450EAB4FEE92AC694494">
    <w:name w:val="DB17E829500D450EAB4FEE92AC694494"/>
    <w:rsid w:val="00243867"/>
  </w:style>
  <w:style w:type="paragraph" w:customStyle="1" w:styleId="87162A81528345FE8D0057253691A536">
    <w:name w:val="87162A81528345FE8D0057253691A536"/>
    <w:rsid w:val="00243867"/>
  </w:style>
  <w:style w:type="paragraph" w:customStyle="1" w:styleId="5EEAAB08637145F6A2042C25A89CE4A4">
    <w:name w:val="5EEAAB08637145F6A2042C25A89CE4A4"/>
    <w:rsid w:val="00243867"/>
  </w:style>
  <w:style w:type="paragraph" w:customStyle="1" w:styleId="2F4A73B45BAA485BB0ADE193F289F77E">
    <w:name w:val="2F4A73B45BAA485BB0ADE193F289F77E"/>
    <w:rsid w:val="00243867"/>
  </w:style>
  <w:style w:type="paragraph" w:customStyle="1" w:styleId="A46A442B6E254E76B9D75439EC2B139D">
    <w:name w:val="A46A442B6E254E76B9D75439EC2B139D"/>
    <w:rsid w:val="00243867"/>
  </w:style>
  <w:style w:type="paragraph" w:customStyle="1" w:styleId="7429D0ABDC7B4A66B718DA0CABEE97DF">
    <w:name w:val="7429D0ABDC7B4A66B718DA0CABEE97DF"/>
    <w:rsid w:val="00243867"/>
  </w:style>
  <w:style w:type="paragraph" w:customStyle="1" w:styleId="7E8DD678486B489AA23520B83D1DBC7A">
    <w:name w:val="7E8DD678486B489AA23520B83D1DBC7A"/>
    <w:rsid w:val="00243867"/>
  </w:style>
  <w:style w:type="paragraph" w:customStyle="1" w:styleId="87162A81528345FE8D0057253691A5361">
    <w:name w:val="87162A81528345FE8D0057253691A5361"/>
    <w:rsid w:val="002438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29D0ABDC7B4A66B718DA0CABEE97DF1">
    <w:name w:val="7429D0ABDC7B4A66B718DA0CABEE97DF1"/>
    <w:rsid w:val="0024386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3CA7650A5B45A69B53EC05F7E03742">
    <w:name w:val="433CA7650A5B45A69B53EC05F7E03742"/>
    <w:rsid w:val="00243867"/>
  </w:style>
  <w:style w:type="paragraph" w:customStyle="1" w:styleId="067CF9FF426C415F90B859D583CB9105">
    <w:name w:val="067CF9FF426C415F90B859D583CB9105"/>
    <w:rsid w:val="00243867"/>
  </w:style>
  <w:style w:type="paragraph" w:customStyle="1" w:styleId="78BDA8F0A4CE46EBAD600109BFDC8285">
    <w:name w:val="78BDA8F0A4CE46EBAD600109BFDC8285"/>
    <w:rsid w:val="00243867"/>
  </w:style>
  <w:style w:type="paragraph" w:customStyle="1" w:styleId="15A0E23A027F46F88D8D31667FB9A89A">
    <w:name w:val="15A0E23A027F46F88D8D31667FB9A89A"/>
    <w:rsid w:val="00243867"/>
  </w:style>
  <w:style w:type="paragraph" w:customStyle="1" w:styleId="9C084A83828546F5A223E9ADE61F32BD">
    <w:name w:val="9C084A83828546F5A223E9ADE61F32BD"/>
    <w:rsid w:val="00243867"/>
  </w:style>
  <w:style w:type="paragraph" w:customStyle="1" w:styleId="3D078E14ED184A618A0DE1D5CEBCA80E">
    <w:name w:val="3D078E14ED184A618A0DE1D5CEBCA80E"/>
    <w:rsid w:val="00243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25 november 202</HeaderDate>
    <Office/>
    <Dnr>S2020/08430</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PANP3H6M3MHX-1495422866-4016</_dlc_DocId>
    <_dlc_DocIdUrl xmlns="a68c6c55-4fbb-48c7-bd04-03a904b43046">
      <Url>https://dhs.sp.regeringskansliet.se/dep/s/FS_fragor/_layouts/15/DocIdRedir.aspx?ID=PANP3H6M3MHX-1495422866-4016</Url>
      <Description>PANP3H6M3MHX-1495422866-4016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2772246f-9b88-4511-b46b-48d1f01f0824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3E91-7222-45E6-8336-01754DE0C1CA}"/>
</file>

<file path=customXml/itemProps2.xml><?xml version="1.0" encoding="utf-8"?>
<ds:datastoreItem xmlns:ds="http://schemas.openxmlformats.org/officeDocument/2006/customXml" ds:itemID="{41A302BE-2B47-42C2-958B-CD437B3C5342}"/>
</file>

<file path=customXml/itemProps3.xml><?xml version="1.0" encoding="utf-8"?>
<ds:datastoreItem xmlns:ds="http://schemas.openxmlformats.org/officeDocument/2006/customXml" ds:itemID="{7448359C-6F0B-48EB-ADCD-00EF416A81C4}"/>
</file>

<file path=customXml/itemProps4.xml><?xml version="1.0" encoding="utf-8"?>
<ds:datastoreItem xmlns:ds="http://schemas.openxmlformats.org/officeDocument/2006/customXml" ds:itemID="{41A302BE-2B47-42C2-958B-CD437B3C5342}">
  <ds:schemaRefs>
    <ds:schemaRef ds:uri="http://schemas.microsoft.com/sharepoint/v3/contenttype/forms"/>
  </ds:schemaRefs>
</ds:datastoreItem>
</file>

<file path=customXml/itemProps5.xml><?xml version="1.0" encoding="utf-8"?>
<ds:datastoreItem xmlns:ds="http://schemas.openxmlformats.org/officeDocument/2006/customXml" ds:itemID="{EA5B0111-ADED-4F58-887E-7ECAC56F33FA}">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B2115474-5437-4FD1-ABB5-9520B547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A5B0111-ADED-4F58-887E-7ECAC56F33FA}"/>
</file>

<file path=customXml/itemProps8.xml><?xml version="1.0" encoding="utf-8"?>
<ds:datastoreItem xmlns:ds="http://schemas.openxmlformats.org/officeDocument/2006/customXml" ds:itemID="{371EE3BA-7D79-44F3-A033-5A53077C44D5}"/>
</file>

<file path=docProps/app.xml><?xml version="1.0" encoding="utf-8"?>
<Properties xmlns="http://schemas.openxmlformats.org/officeDocument/2006/extended-properties" xmlns:vt="http://schemas.openxmlformats.org/officeDocument/2006/docPropsVTypes">
  <Template>RK Basmall</Template>
  <TotalTime>0</TotalTime>
  <Pages>1</Pages>
  <Words>426</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 Bemötande av kvinnor som önskar kejsarsnitt.docx</dc:title>
  <dc:subject/>
  <dc:creator>Lovisa Persson</dc:creator>
  <cp:keywords/>
  <dc:description/>
  <cp:lastModifiedBy>Maria Zetterström</cp:lastModifiedBy>
  <cp:revision>11</cp:revision>
  <dcterms:created xsi:type="dcterms:W3CDTF">2020-11-18T11:29:00Z</dcterms:created>
  <dcterms:modified xsi:type="dcterms:W3CDTF">2020-11-24T16:11:00Z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3f762a22-8876-4448-b1a7-8064b074d7a2</vt:lpwstr>
  </property>
  <property fmtid="{D5CDD505-2E9C-101B-9397-08002B2CF9AE}" pid="5" name="TaxKeyword">
    <vt:lpwstr/>
  </property>
  <property fmtid="{D5CDD505-2E9C-101B-9397-08002B2CF9AE}" pid="6" name="Organisation">
    <vt:lpwstr/>
  </property>
  <property fmtid="{D5CDD505-2E9C-101B-9397-08002B2CF9AE}" pid="7" name="TaxKeywordTaxHTField">
    <vt:lpwstr/>
  </property>
</Properties>
</file>