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3FA2D" w14:textId="4161640D" w:rsidR="00E25437" w:rsidRDefault="00E25437" w:rsidP="00DA0661">
      <w:pPr>
        <w:pStyle w:val="Rubrik"/>
      </w:pPr>
      <w:bookmarkStart w:id="0" w:name="Start"/>
      <w:bookmarkEnd w:id="0"/>
      <w:r>
        <w:t>Svar p</w:t>
      </w:r>
      <w:bookmarkStart w:id="1" w:name="_GoBack"/>
      <w:bookmarkEnd w:id="1"/>
      <w:r>
        <w:t>å fråga 2018/19:</w:t>
      </w:r>
      <w:r w:rsidR="00863815">
        <w:t>624</w:t>
      </w:r>
      <w:r>
        <w:t xml:space="preserve"> av </w:t>
      </w:r>
      <w:r w:rsidR="00863815">
        <w:t>Robert Stenkvist (SD)</w:t>
      </w:r>
      <w:r>
        <w:br/>
      </w:r>
      <w:r w:rsidR="00863815">
        <w:t>Regeringens reformering av lärarutbildningen</w:t>
      </w:r>
    </w:p>
    <w:p w14:paraId="62A52444" w14:textId="77777777" w:rsidR="00863815" w:rsidRDefault="00863815" w:rsidP="002749F7">
      <w:pPr>
        <w:pStyle w:val="Brdtext"/>
      </w:pPr>
      <w:r>
        <w:t xml:space="preserve">Robert Stenkvist har </w:t>
      </w:r>
      <w:r w:rsidR="00E25437">
        <w:t>frågat mig</w:t>
      </w:r>
      <w:r w:rsidR="00CE388E">
        <w:t xml:space="preserve"> </w:t>
      </w:r>
      <w:r>
        <w:t xml:space="preserve">om jag och regeringen planerar några konkreta åtgärder som ska vidtas för att minska antalet lärarutbildningar med ifrågasatt kvalitet. </w:t>
      </w:r>
    </w:p>
    <w:p w14:paraId="21315954" w14:textId="05F6A2B5" w:rsidR="00E25437" w:rsidRDefault="00863815" w:rsidP="002749F7">
      <w:pPr>
        <w:pStyle w:val="Brdtext"/>
      </w:pPr>
      <w:r>
        <w:t xml:space="preserve">I sin fråga hänvisar Robert Stenkvist till </w:t>
      </w:r>
      <w:r w:rsidR="00CE388E">
        <w:t>Universitetskanslersämbe</w:t>
      </w:r>
      <w:r w:rsidR="00CF6706">
        <w:t xml:space="preserve">tets </w:t>
      </w:r>
      <w:r w:rsidR="002A60FB">
        <w:t xml:space="preserve">nyligen publicerade </w:t>
      </w:r>
      <w:r w:rsidR="00CF6706">
        <w:t>utvärdering av grundlärarutbildningar</w:t>
      </w:r>
      <w:r w:rsidR="00E658A9">
        <w:t>na</w:t>
      </w:r>
      <w:r w:rsidR="00CF6706">
        <w:t xml:space="preserve"> och förskollärarutbildningar</w:t>
      </w:r>
      <w:r w:rsidR="00E658A9">
        <w:t>na</w:t>
      </w:r>
      <w:r w:rsidR="00A136A9">
        <w:t xml:space="preserve">, där 32 av de </w:t>
      </w:r>
      <w:r w:rsidR="00EE6ECC">
        <w:t xml:space="preserve">67 </w:t>
      </w:r>
      <w:r w:rsidR="00A136A9">
        <w:t xml:space="preserve">utvärderade utbildningarna fick omdömet ifrågasatt kvalitet. </w:t>
      </w:r>
    </w:p>
    <w:p w14:paraId="51219324" w14:textId="00417136" w:rsidR="003E7C1D" w:rsidRDefault="00F84612" w:rsidP="00265B05">
      <w:pPr>
        <w:pStyle w:val="Brdtext"/>
      </w:pPr>
      <w:r>
        <w:t xml:space="preserve">Att lärarutbildningarna är av hög kvalitet är av stor betydelse, inte minst för att höja skolans kunskapsresultat. </w:t>
      </w:r>
      <w:r w:rsidR="003E7C1D">
        <w:t xml:space="preserve">Från regeringens sida ser vi tydliga </w:t>
      </w:r>
      <w:r>
        <w:t>behov av förbättringar</w:t>
      </w:r>
      <w:r w:rsidR="00945744">
        <w:t xml:space="preserve">. </w:t>
      </w:r>
      <w:r>
        <w:t xml:space="preserve"> </w:t>
      </w:r>
    </w:p>
    <w:p w14:paraId="603BE0C7" w14:textId="087EF032" w:rsidR="00DD301B" w:rsidRDefault="002D053B" w:rsidP="00265B05">
      <w:pPr>
        <w:pStyle w:val="Brdtext"/>
      </w:pPr>
      <w:r>
        <w:t xml:space="preserve">Jag </w:t>
      </w:r>
      <w:r w:rsidR="00945744">
        <w:t>vill</w:t>
      </w:r>
      <w:r>
        <w:t xml:space="preserve"> framhålla att </w:t>
      </w:r>
      <w:r w:rsidR="00265B05">
        <w:t xml:space="preserve">just </w:t>
      </w:r>
      <w:r>
        <w:t>Universitetskanslersämbetets utvärderingar</w:t>
      </w:r>
      <w:r w:rsidR="00265B05">
        <w:t xml:space="preserve"> </w:t>
      </w:r>
      <w:r>
        <w:t xml:space="preserve">spelar en viktig roll </w:t>
      </w:r>
      <w:r w:rsidR="00945744">
        <w:t>för</w:t>
      </w:r>
      <w:r w:rsidR="00DD301B">
        <w:t xml:space="preserve"> </w:t>
      </w:r>
      <w:r>
        <w:t xml:space="preserve">att höja kvaliteten. </w:t>
      </w:r>
      <w:r w:rsidR="00DD301B">
        <w:t>De är en</w:t>
      </w:r>
      <w:r w:rsidR="00265B05">
        <w:t xml:space="preserve"> del i det nationellt beslutade kvalitetssäkringssystemet </w:t>
      </w:r>
      <w:r w:rsidR="00B50503">
        <w:t xml:space="preserve">som införts av regeringen </w:t>
      </w:r>
      <w:r w:rsidR="00265B05">
        <w:t xml:space="preserve">och har både till syfte att kontrollera kvaliteten och bidra till kvalitetsutveckling. </w:t>
      </w:r>
      <w:r w:rsidR="00CA22AA">
        <w:t xml:space="preserve">För de lärosäten som </w:t>
      </w:r>
      <w:r w:rsidR="00DD301B">
        <w:t>få</w:t>
      </w:r>
      <w:r w:rsidR="00CA22AA">
        <w:t>tt</w:t>
      </w:r>
      <w:r w:rsidR="00DD301B">
        <w:t xml:space="preserve"> omdömet ifrågasatt kvalitet </w:t>
      </w:r>
      <w:r w:rsidR="00F84612">
        <w:t>är</w:t>
      </w:r>
      <w:r w:rsidR="00D25685">
        <w:t xml:space="preserve"> </w:t>
      </w:r>
      <w:r w:rsidR="00E603B5">
        <w:t xml:space="preserve">utvärderingen </w:t>
      </w:r>
      <w:r w:rsidR="00D25685">
        <w:t xml:space="preserve">inte </w:t>
      </w:r>
      <w:r w:rsidR="00E603B5">
        <w:t xml:space="preserve">avslutad utan </w:t>
      </w:r>
      <w:r w:rsidR="00CA22AA">
        <w:t>de</w:t>
      </w:r>
      <w:r w:rsidR="00D25685">
        <w:t xml:space="preserve"> </w:t>
      </w:r>
      <w:r w:rsidR="00B50503">
        <w:t>får nu ett</w:t>
      </w:r>
      <w:r w:rsidR="00DD301B">
        <w:t xml:space="preserve"> år på sig att åtgärda bristerna. </w:t>
      </w:r>
      <w:r w:rsidR="00DD301B" w:rsidRPr="00CE388E">
        <w:t xml:space="preserve">Jag förväntar mig </w:t>
      </w:r>
      <w:r w:rsidR="00DD301B">
        <w:t xml:space="preserve">nu </w:t>
      </w:r>
      <w:r w:rsidR="00DD301B" w:rsidRPr="00CE388E">
        <w:t xml:space="preserve">att </w:t>
      </w:r>
      <w:r w:rsidR="00DD301B">
        <w:t xml:space="preserve">åtgärder vidtas och att </w:t>
      </w:r>
      <w:r w:rsidR="00DD301B" w:rsidRPr="00CE388E">
        <w:t>arbetet prioriteras högt av lärosätenas ledningar.</w:t>
      </w:r>
      <w:r w:rsidR="00DD301B" w:rsidRPr="00A428AD">
        <w:t xml:space="preserve"> </w:t>
      </w:r>
      <w:r w:rsidR="00DD301B">
        <w:t xml:space="preserve">På så vis kan </w:t>
      </w:r>
      <w:r w:rsidR="00E603B5">
        <w:t>systemet</w:t>
      </w:r>
      <w:r w:rsidR="00DD301B">
        <w:t xml:space="preserve"> fylla </w:t>
      </w:r>
      <w:r w:rsidR="00E603B5">
        <w:t>sin</w:t>
      </w:r>
      <w:r w:rsidR="00DD301B">
        <w:t xml:space="preserve"> kvalitetsdrivande funktion.</w:t>
      </w:r>
      <w:r w:rsidR="00945744">
        <w:t xml:space="preserve"> </w:t>
      </w:r>
    </w:p>
    <w:p w14:paraId="1DEC6591" w14:textId="26432C7D" w:rsidR="00F84612" w:rsidRDefault="003E7C1D" w:rsidP="00EE6ECC">
      <w:pPr>
        <w:pStyle w:val="Brdtext"/>
      </w:pPr>
      <w:r>
        <w:t>Vid sidan av detta</w:t>
      </w:r>
      <w:r w:rsidR="00945744">
        <w:t xml:space="preserve"> är a</w:t>
      </w:r>
      <w:r w:rsidR="00F84612">
        <w:t xml:space="preserve">rbetet </w:t>
      </w:r>
      <w:r w:rsidR="00945744">
        <w:t xml:space="preserve">nu </w:t>
      </w:r>
      <w:r w:rsidR="00F84612">
        <w:t xml:space="preserve">påbörjat med att reformera lärarutbildningen utifrån </w:t>
      </w:r>
      <w:r w:rsidR="00945744">
        <w:t>Januariavtalet</w:t>
      </w:r>
      <w:r w:rsidR="009F1F23">
        <w:t xml:space="preserve">. Detta innebär </w:t>
      </w:r>
      <w:r w:rsidR="00611F09">
        <w:t>bland annat</w:t>
      </w:r>
      <w:r w:rsidR="009F1F23">
        <w:t xml:space="preserve"> att k</w:t>
      </w:r>
      <w:r w:rsidR="00B92C83" w:rsidRPr="00CE388E">
        <w:t>raven på utbildn</w:t>
      </w:r>
      <w:r w:rsidR="00413EBC">
        <w:t>ingen ska skärpas, f</w:t>
      </w:r>
      <w:r w:rsidR="00B92C83" w:rsidRPr="00CE388E">
        <w:t xml:space="preserve">ler lärarledda timmar ska införas, kopplingen mellan teori och </w:t>
      </w:r>
      <w:r w:rsidR="00B92C83" w:rsidRPr="00CE388E">
        <w:lastRenderedPageBreak/>
        <w:t xml:space="preserve">praktik ska stärkas och det </w:t>
      </w:r>
      <w:r w:rsidR="009F1F23">
        <w:t xml:space="preserve">ska vara </w:t>
      </w:r>
      <w:r w:rsidR="002A60FB">
        <w:t>mer fokus på metodiken. F</w:t>
      </w:r>
      <w:r w:rsidR="00B92C83" w:rsidRPr="00CE388E">
        <w:t>örutsättningarna för akademiker att välja läraryrket ska också underlättas.</w:t>
      </w:r>
      <w:r w:rsidR="009F1F23">
        <w:t xml:space="preserve"> </w:t>
      </w:r>
    </w:p>
    <w:p w14:paraId="65E9586B" w14:textId="7B9A6BEE" w:rsidR="00B92C83" w:rsidRPr="00CE388E" w:rsidRDefault="00F84612" w:rsidP="00F84612">
      <w:pPr>
        <w:pStyle w:val="Brdtext"/>
      </w:pPr>
      <w:r>
        <w:t>Jag avser att återkomma med k</w:t>
      </w:r>
      <w:r w:rsidR="00B92C83" w:rsidRPr="00CE388E">
        <w:t>onkreta förslag</w:t>
      </w:r>
      <w:r>
        <w:t xml:space="preserve"> på hur vi ska ta oss an denna reformering. </w:t>
      </w:r>
      <w:r w:rsidR="00B50503">
        <w:t xml:space="preserve">Det är av högsta vikt för svensk skola. </w:t>
      </w:r>
    </w:p>
    <w:p w14:paraId="7D3CC234" w14:textId="3FEA5556" w:rsidR="00E25437" w:rsidRDefault="00E25437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DB525674CF6C439CA6D03C528F562A2E"/>
          </w:placeholder>
          <w:dataBinding w:prefixMappings="xmlns:ns0='http://lp/documentinfo/RK' " w:xpath="/ns0:DocumentInfo[1]/ns0:BaseInfo[1]/ns0:HeaderDate[1]" w:storeItemID="{500C4564-B8F5-4D8A-9264-41E3B600EB20}"/>
          <w:date w:fullDate="2019-05-1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0F1AAB">
            <w:t>15</w:t>
          </w:r>
          <w:r w:rsidR="00CE388E">
            <w:t xml:space="preserve"> maj</w:t>
          </w:r>
          <w:r>
            <w:t xml:space="preserve"> 2019</w:t>
          </w:r>
        </w:sdtContent>
      </w:sdt>
    </w:p>
    <w:p w14:paraId="1EF34B2A" w14:textId="77777777" w:rsidR="00E25437" w:rsidRDefault="00E25437" w:rsidP="004E7A8F">
      <w:pPr>
        <w:pStyle w:val="Brdtextutanavstnd"/>
      </w:pPr>
    </w:p>
    <w:p w14:paraId="260805DD" w14:textId="77777777" w:rsidR="00E25437" w:rsidRDefault="00E25437" w:rsidP="004E7A8F">
      <w:pPr>
        <w:pStyle w:val="Brdtextutanavstnd"/>
      </w:pPr>
    </w:p>
    <w:p w14:paraId="1CD5B5A5" w14:textId="49F78DF8" w:rsidR="00E25437" w:rsidRDefault="00E25437" w:rsidP="00422A41">
      <w:pPr>
        <w:pStyle w:val="Brdtext"/>
      </w:pPr>
      <w:r>
        <w:t xml:space="preserve">Matilda </w:t>
      </w:r>
      <w:proofErr w:type="spellStart"/>
      <w:r>
        <w:t>Ernkrans</w:t>
      </w:r>
      <w:proofErr w:type="spellEnd"/>
    </w:p>
    <w:p w14:paraId="4DA643EC" w14:textId="77777777" w:rsidR="00E25437" w:rsidRPr="00DB48AB" w:rsidRDefault="00E25437" w:rsidP="00DB48AB">
      <w:pPr>
        <w:pStyle w:val="Brdtext"/>
      </w:pPr>
    </w:p>
    <w:sectPr w:rsidR="00E25437" w:rsidRPr="00DB48AB" w:rsidSect="00E25437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6DDD1" w14:textId="77777777" w:rsidR="00E25437" w:rsidRDefault="00E25437" w:rsidP="00A87A54">
      <w:pPr>
        <w:spacing w:after="0" w:line="240" w:lineRule="auto"/>
      </w:pPr>
      <w:r>
        <w:separator/>
      </w:r>
    </w:p>
  </w:endnote>
  <w:endnote w:type="continuationSeparator" w:id="0">
    <w:p w14:paraId="7B245B06" w14:textId="77777777" w:rsidR="00E25437" w:rsidRDefault="00E2543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ED22D2B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C9EAFFB" w14:textId="73C2406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7C0A8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7C0A8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99ED84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01B7D34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DDD0CD2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2ACED7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3FAAC3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35BC391" w14:textId="77777777" w:rsidTr="00C26068">
      <w:trPr>
        <w:trHeight w:val="227"/>
      </w:trPr>
      <w:tc>
        <w:tcPr>
          <w:tcW w:w="4074" w:type="dxa"/>
        </w:tcPr>
        <w:p w14:paraId="3F1F5011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F4F617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26A4C4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82C4D" w14:textId="77777777" w:rsidR="00E25437" w:rsidRDefault="00E25437" w:rsidP="00A87A54">
      <w:pPr>
        <w:spacing w:after="0" w:line="240" w:lineRule="auto"/>
      </w:pPr>
      <w:r>
        <w:separator/>
      </w:r>
    </w:p>
  </w:footnote>
  <w:footnote w:type="continuationSeparator" w:id="0">
    <w:p w14:paraId="28BF1140" w14:textId="77777777" w:rsidR="00E25437" w:rsidRDefault="00E2543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25437" w14:paraId="5980A83A" w14:textId="77777777" w:rsidTr="00C93EBA">
      <w:trPr>
        <w:trHeight w:val="227"/>
      </w:trPr>
      <w:tc>
        <w:tcPr>
          <w:tcW w:w="5534" w:type="dxa"/>
        </w:tcPr>
        <w:p w14:paraId="20C01EDA" w14:textId="77777777" w:rsidR="00E25437" w:rsidRPr="007D73AB" w:rsidRDefault="00E25437">
          <w:pPr>
            <w:pStyle w:val="Sidhuvud"/>
          </w:pPr>
        </w:p>
      </w:tc>
      <w:tc>
        <w:tcPr>
          <w:tcW w:w="3170" w:type="dxa"/>
          <w:vAlign w:val="bottom"/>
        </w:tcPr>
        <w:p w14:paraId="056C5648" w14:textId="77777777" w:rsidR="00E25437" w:rsidRPr="007D73AB" w:rsidRDefault="00E25437" w:rsidP="00340DE0">
          <w:pPr>
            <w:pStyle w:val="Sidhuvud"/>
          </w:pPr>
        </w:p>
      </w:tc>
      <w:tc>
        <w:tcPr>
          <w:tcW w:w="1134" w:type="dxa"/>
        </w:tcPr>
        <w:p w14:paraId="2836CDC4" w14:textId="77777777" w:rsidR="00E25437" w:rsidRDefault="00E25437" w:rsidP="005A703A">
          <w:pPr>
            <w:pStyle w:val="Sidhuvud"/>
          </w:pPr>
        </w:p>
      </w:tc>
    </w:tr>
    <w:tr w:rsidR="00E25437" w14:paraId="26B1021E" w14:textId="77777777" w:rsidTr="00C93EBA">
      <w:trPr>
        <w:trHeight w:val="1928"/>
      </w:trPr>
      <w:tc>
        <w:tcPr>
          <w:tcW w:w="5534" w:type="dxa"/>
        </w:tcPr>
        <w:p w14:paraId="37C2929C" w14:textId="77777777" w:rsidR="00E25437" w:rsidRPr="00340DE0" w:rsidRDefault="00E2543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A1AA0C9" wp14:editId="6A973926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E7F46D6" w14:textId="77777777" w:rsidR="00E25437" w:rsidRPr="00710A6C" w:rsidRDefault="00E25437" w:rsidP="00EE3C0F">
          <w:pPr>
            <w:pStyle w:val="Sidhuvud"/>
            <w:rPr>
              <w:b/>
            </w:rPr>
          </w:pPr>
        </w:p>
        <w:p w14:paraId="33CD4341" w14:textId="77777777" w:rsidR="00E25437" w:rsidRDefault="00E25437" w:rsidP="00EE3C0F">
          <w:pPr>
            <w:pStyle w:val="Sidhuvud"/>
          </w:pPr>
        </w:p>
        <w:p w14:paraId="6499E157" w14:textId="77777777" w:rsidR="00E25437" w:rsidRDefault="00E25437" w:rsidP="00EE3C0F">
          <w:pPr>
            <w:pStyle w:val="Sidhuvud"/>
          </w:pPr>
        </w:p>
        <w:p w14:paraId="7E66A071" w14:textId="77777777" w:rsidR="00E25437" w:rsidRDefault="00E2543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EE7A20B55DD49148A17C66C4AE65087"/>
            </w:placeholder>
            <w:dataBinding w:prefixMappings="xmlns:ns0='http://lp/documentinfo/RK' " w:xpath="/ns0:DocumentInfo[1]/ns0:BaseInfo[1]/ns0:Dnr[1]" w:storeItemID="{500C4564-B8F5-4D8A-9264-41E3B600EB20}"/>
            <w:text/>
          </w:sdtPr>
          <w:sdtEndPr/>
          <w:sdtContent>
            <w:p w14:paraId="42260716" w14:textId="28DF4440" w:rsidR="00E25437" w:rsidRDefault="00863815" w:rsidP="00EE3C0F">
              <w:pPr>
                <w:pStyle w:val="Sidhuvud"/>
              </w:pPr>
              <w:r>
                <w:t>U2019/01821</w:t>
              </w:r>
              <w:r w:rsidR="00E25437">
                <w:t>/UH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D9E3637719A46DE9C4E950BAFE9973B"/>
            </w:placeholder>
            <w:showingPlcHdr/>
            <w:dataBinding w:prefixMappings="xmlns:ns0='http://lp/documentinfo/RK' " w:xpath="/ns0:DocumentInfo[1]/ns0:BaseInfo[1]/ns0:DocNumber[1]" w:storeItemID="{500C4564-B8F5-4D8A-9264-41E3B600EB20}"/>
            <w:text/>
          </w:sdtPr>
          <w:sdtEndPr/>
          <w:sdtContent>
            <w:p w14:paraId="47EAB088" w14:textId="77777777" w:rsidR="00E25437" w:rsidRDefault="00E2543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1832D92" w14:textId="77777777" w:rsidR="00E25437" w:rsidRDefault="00E25437" w:rsidP="00EE3C0F">
          <w:pPr>
            <w:pStyle w:val="Sidhuvud"/>
          </w:pPr>
        </w:p>
      </w:tc>
      <w:tc>
        <w:tcPr>
          <w:tcW w:w="1134" w:type="dxa"/>
        </w:tcPr>
        <w:p w14:paraId="7077FD8C" w14:textId="77777777" w:rsidR="00E25437" w:rsidRDefault="00E25437" w:rsidP="0094502D">
          <w:pPr>
            <w:pStyle w:val="Sidhuvud"/>
          </w:pPr>
        </w:p>
        <w:p w14:paraId="4646D6F3" w14:textId="77777777" w:rsidR="00E25437" w:rsidRPr="0094502D" w:rsidRDefault="00E25437" w:rsidP="00EC71A6">
          <w:pPr>
            <w:pStyle w:val="Sidhuvud"/>
          </w:pPr>
        </w:p>
      </w:tc>
    </w:tr>
    <w:tr w:rsidR="00E25437" w14:paraId="29735CAC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FEDD16B4AC8434F805A155494D1FEEF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FAB0A91" w14:textId="77777777" w:rsidR="00E25437" w:rsidRPr="00E25437" w:rsidRDefault="00E25437" w:rsidP="00340DE0">
              <w:pPr>
                <w:pStyle w:val="Sidhuvud"/>
                <w:rPr>
                  <w:b/>
                </w:rPr>
              </w:pPr>
              <w:r w:rsidRPr="00E25437">
                <w:rPr>
                  <w:b/>
                </w:rPr>
                <w:t>Utbildningsdepartementet</w:t>
              </w:r>
            </w:p>
            <w:p w14:paraId="1FF82F10" w14:textId="76BCE705" w:rsidR="002A60FB" w:rsidRDefault="00E25437" w:rsidP="00340DE0">
              <w:pPr>
                <w:pStyle w:val="Sidhuvud"/>
              </w:pPr>
              <w:r w:rsidRPr="00E25437">
                <w:t>Ministern för högre utbildning och forskning</w:t>
              </w:r>
            </w:p>
            <w:p w14:paraId="0FC15C6F" w14:textId="673E6D84" w:rsidR="00E25437" w:rsidRPr="00340DE0" w:rsidRDefault="00E25437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757C2876F4C4D07B76D50C4E83775CB"/>
          </w:placeholder>
          <w:dataBinding w:prefixMappings="xmlns:ns0='http://lp/documentinfo/RK' " w:xpath="/ns0:DocumentInfo[1]/ns0:BaseInfo[1]/ns0:Recipient[1]" w:storeItemID="{500C4564-B8F5-4D8A-9264-41E3B600EB20}"/>
          <w:text w:multiLine="1"/>
        </w:sdtPr>
        <w:sdtEndPr/>
        <w:sdtContent>
          <w:tc>
            <w:tcPr>
              <w:tcW w:w="3170" w:type="dxa"/>
            </w:tcPr>
            <w:p w14:paraId="0803B644" w14:textId="77777777" w:rsidR="00E25437" w:rsidRDefault="00E2543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173FB10" w14:textId="77777777" w:rsidR="00E25437" w:rsidRDefault="00E25437" w:rsidP="003E6020">
          <w:pPr>
            <w:pStyle w:val="Sidhuvud"/>
          </w:pPr>
        </w:p>
      </w:tc>
    </w:tr>
  </w:tbl>
  <w:p w14:paraId="49B6ED61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37"/>
    <w:rsid w:val="00000290"/>
    <w:rsid w:val="0000412C"/>
    <w:rsid w:val="00004D5C"/>
    <w:rsid w:val="00005F68"/>
    <w:rsid w:val="00006CA7"/>
    <w:rsid w:val="00012B00"/>
    <w:rsid w:val="00014EF6"/>
    <w:rsid w:val="00016A38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B6163"/>
    <w:rsid w:val="000B6F22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AAB"/>
    <w:rsid w:val="000F1EA7"/>
    <w:rsid w:val="000F2084"/>
    <w:rsid w:val="000F6462"/>
    <w:rsid w:val="00106F29"/>
    <w:rsid w:val="00113168"/>
    <w:rsid w:val="0011413E"/>
    <w:rsid w:val="0012033A"/>
    <w:rsid w:val="00121002"/>
    <w:rsid w:val="00121C25"/>
    <w:rsid w:val="00122D16"/>
    <w:rsid w:val="00125B5E"/>
    <w:rsid w:val="00126E6B"/>
    <w:rsid w:val="00130EC3"/>
    <w:rsid w:val="001318F5"/>
    <w:rsid w:val="001331B1"/>
    <w:rsid w:val="00134837"/>
    <w:rsid w:val="00135111"/>
    <w:rsid w:val="001360FE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0994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65B05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0FB"/>
    <w:rsid w:val="002A6820"/>
    <w:rsid w:val="002B6849"/>
    <w:rsid w:val="002C0092"/>
    <w:rsid w:val="002C1D37"/>
    <w:rsid w:val="002C476F"/>
    <w:rsid w:val="002C5B48"/>
    <w:rsid w:val="002D053B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0569E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06AD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E7C1D"/>
    <w:rsid w:val="003F1F1F"/>
    <w:rsid w:val="003F299F"/>
    <w:rsid w:val="003F59B4"/>
    <w:rsid w:val="003F6B92"/>
    <w:rsid w:val="0040090E"/>
    <w:rsid w:val="004023C2"/>
    <w:rsid w:val="00403D11"/>
    <w:rsid w:val="00404DB4"/>
    <w:rsid w:val="0041093C"/>
    <w:rsid w:val="0041223B"/>
    <w:rsid w:val="004137EE"/>
    <w:rsid w:val="00413A4E"/>
    <w:rsid w:val="00413EBC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6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16937"/>
    <w:rsid w:val="00521192"/>
    <w:rsid w:val="0052127C"/>
    <w:rsid w:val="00526AEB"/>
    <w:rsid w:val="005302E0"/>
    <w:rsid w:val="00544738"/>
    <w:rsid w:val="005456E4"/>
    <w:rsid w:val="00547B89"/>
    <w:rsid w:val="00550F07"/>
    <w:rsid w:val="005568AF"/>
    <w:rsid w:val="00556AF5"/>
    <w:rsid w:val="005606BC"/>
    <w:rsid w:val="00563E73"/>
    <w:rsid w:val="00565792"/>
    <w:rsid w:val="00567799"/>
    <w:rsid w:val="005710DE"/>
    <w:rsid w:val="0057194A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1F09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8B6"/>
    <w:rsid w:val="006A09DA"/>
    <w:rsid w:val="006A1835"/>
    <w:rsid w:val="006A2625"/>
    <w:rsid w:val="006B4A30"/>
    <w:rsid w:val="006B7569"/>
    <w:rsid w:val="006C28EE"/>
    <w:rsid w:val="006C3777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1F58"/>
    <w:rsid w:val="00743E09"/>
    <w:rsid w:val="00744FCC"/>
    <w:rsid w:val="00750C93"/>
    <w:rsid w:val="00754E24"/>
    <w:rsid w:val="00757B3B"/>
    <w:rsid w:val="007610EF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0A89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150"/>
    <w:rsid w:val="00842BC9"/>
    <w:rsid w:val="008431AF"/>
    <w:rsid w:val="0084476E"/>
    <w:rsid w:val="008504F6"/>
    <w:rsid w:val="008573B9"/>
    <w:rsid w:val="0085782D"/>
    <w:rsid w:val="00863815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5744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9F1F23"/>
    <w:rsid w:val="00A00AE4"/>
    <w:rsid w:val="00A00D24"/>
    <w:rsid w:val="00A01F5C"/>
    <w:rsid w:val="00A136A9"/>
    <w:rsid w:val="00A2019A"/>
    <w:rsid w:val="00A23493"/>
    <w:rsid w:val="00A2416A"/>
    <w:rsid w:val="00A3270B"/>
    <w:rsid w:val="00A379E4"/>
    <w:rsid w:val="00A428AD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0503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2C83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1678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4DEC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22AA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E388E"/>
    <w:rsid w:val="00CF16D8"/>
    <w:rsid w:val="00CF1FD8"/>
    <w:rsid w:val="00CF20D0"/>
    <w:rsid w:val="00CF44A1"/>
    <w:rsid w:val="00CF45F2"/>
    <w:rsid w:val="00CF4FDC"/>
    <w:rsid w:val="00CF670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568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3A4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CC7"/>
    <w:rsid w:val="00DB4E26"/>
    <w:rsid w:val="00DB714B"/>
    <w:rsid w:val="00DC1025"/>
    <w:rsid w:val="00DC10F6"/>
    <w:rsid w:val="00DC3E45"/>
    <w:rsid w:val="00DC4598"/>
    <w:rsid w:val="00DD0722"/>
    <w:rsid w:val="00DD212F"/>
    <w:rsid w:val="00DD301B"/>
    <w:rsid w:val="00DE18F5"/>
    <w:rsid w:val="00DE73D2"/>
    <w:rsid w:val="00DF5BFB"/>
    <w:rsid w:val="00DF5CD6"/>
    <w:rsid w:val="00E022DA"/>
    <w:rsid w:val="00E03BCB"/>
    <w:rsid w:val="00E124DC"/>
    <w:rsid w:val="00E25437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03B5"/>
    <w:rsid w:val="00E658A9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E6ECC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75C9C"/>
    <w:rsid w:val="00F75D80"/>
    <w:rsid w:val="00F829C7"/>
    <w:rsid w:val="00F834AA"/>
    <w:rsid w:val="00F84612"/>
    <w:rsid w:val="00F848D6"/>
    <w:rsid w:val="00F859AE"/>
    <w:rsid w:val="00F922B2"/>
    <w:rsid w:val="00F943C8"/>
    <w:rsid w:val="00F96B28"/>
    <w:rsid w:val="00F97542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6786A01"/>
  <w15:docId w15:val="{6ED6CE24-3A8D-471F-A00A-200BE32F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gress">
    <w:name w:val="ingress"/>
    <w:basedOn w:val="Normal"/>
    <w:rsid w:val="00CE3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E7A20B55DD49148A17C66C4AE650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CBAED4-89A1-43A1-9C63-B4ACE3E9FDEE}"/>
      </w:docPartPr>
      <w:docPartBody>
        <w:p w:rsidR="000243D3" w:rsidRDefault="00D57022" w:rsidP="00D57022">
          <w:pPr>
            <w:pStyle w:val="1EE7A20B55DD49148A17C66C4AE6508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D9E3637719A46DE9C4E950BAFE997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98888C-1F0F-422C-880D-3B4AD6A92D66}"/>
      </w:docPartPr>
      <w:docPartBody>
        <w:p w:rsidR="000243D3" w:rsidRDefault="00D57022" w:rsidP="00D57022">
          <w:pPr>
            <w:pStyle w:val="1D9E3637719A46DE9C4E950BAFE9973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FEDD16B4AC8434F805A155494D1FE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AB66B9-D99F-496E-98B2-98C6E05232A8}"/>
      </w:docPartPr>
      <w:docPartBody>
        <w:p w:rsidR="000243D3" w:rsidRDefault="00D57022" w:rsidP="00D57022">
          <w:pPr>
            <w:pStyle w:val="EFEDD16B4AC8434F805A155494D1FEE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757C2876F4C4D07B76D50C4E83775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FE817D-83AD-46AF-BA05-F2B59799FE9A}"/>
      </w:docPartPr>
      <w:docPartBody>
        <w:p w:rsidR="000243D3" w:rsidRDefault="00D57022" w:rsidP="00D57022">
          <w:pPr>
            <w:pStyle w:val="C757C2876F4C4D07B76D50C4E83775C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B525674CF6C439CA6D03C528F562A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5E14F3-769B-4CF2-B7D0-AC26F3219824}"/>
      </w:docPartPr>
      <w:docPartBody>
        <w:p w:rsidR="000243D3" w:rsidRDefault="00D57022" w:rsidP="00D57022">
          <w:pPr>
            <w:pStyle w:val="DB525674CF6C439CA6D03C528F562A2E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22"/>
    <w:rsid w:val="000243D3"/>
    <w:rsid w:val="00D5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C46061663BF4D19806EF76436E6CEB1">
    <w:name w:val="DC46061663BF4D19806EF76436E6CEB1"/>
    <w:rsid w:val="00D57022"/>
  </w:style>
  <w:style w:type="character" w:styleId="Platshllartext">
    <w:name w:val="Placeholder Text"/>
    <w:basedOn w:val="Standardstycketeckensnitt"/>
    <w:uiPriority w:val="99"/>
    <w:semiHidden/>
    <w:rsid w:val="00D57022"/>
    <w:rPr>
      <w:noProof w:val="0"/>
      <w:color w:val="808080"/>
    </w:rPr>
  </w:style>
  <w:style w:type="paragraph" w:customStyle="1" w:styleId="8870B891F96D402EBFCE49C24E44D1FD">
    <w:name w:val="8870B891F96D402EBFCE49C24E44D1FD"/>
    <w:rsid w:val="00D57022"/>
  </w:style>
  <w:style w:type="paragraph" w:customStyle="1" w:styleId="B3960889663D4432B3C9FE569753CF66">
    <w:name w:val="B3960889663D4432B3C9FE569753CF66"/>
    <w:rsid w:val="00D57022"/>
  </w:style>
  <w:style w:type="paragraph" w:customStyle="1" w:styleId="00F1383F8C964DCABE27FCC568C1BA31">
    <w:name w:val="00F1383F8C964DCABE27FCC568C1BA31"/>
    <w:rsid w:val="00D57022"/>
  </w:style>
  <w:style w:type="paragraph" w:customStyle="1" w:styleId="1EE7A20B55DD49148A17C66C4AE65087">
    <w:name w:val="1EE7A20B55DD49148A17C66C4AE65087"/>
    <w:rsid w:val="00D57022"/>
  </w:style>
  <w:style w:type="paragraph" w:customStyle="1" w:styleId="1D9E3637719A46DE9C4E950BAFE9973B">
    <w:name w:val="1D9E3637719A46DE9C4E950BAFE9973B"/>
    <w:rsid w:val="00D57022"/>
  </w:style>
  <w:style w:type="paragraph" w:customStyle="1" w:styleId="F29599B4897240BDA52D654A46A27AA3">
    <w:name w:val="F29599B4897240BDA52D654A46A27AA3"/>
    <w:rsid w:val="00D57022"/>
  </w:style>
  <w:style w:type="paragraph" w:customStyle="1" w:styleId="E2471A7D83974317AC52580BFE5C0B84">
    <w:name w:val="E2471A7D83974317AC52580BFE5C0B84"/>
    <w:rsid w:val="00D57022"/>
  </w:style>
  <w:style w:type="paragraph" w:customStyle="1" w:styleId="42B73BAD75EC42579499428AEB7EF7CC">
    <w:name w:val="42B73BAD75EC42579499428AEB7EF7CC"/>
    <w:rsid w:val="00D57022"/>
  </w:style>
  <w:style w:type="paragraph" w:customStyle="1" w:styleId="EFEDD16B4AC8434F805A155494D1FEEF">
    <w:name w:val="EFEDD16B4AC8434F805A155494D1FEEF"/>
    <w:rsid w:val="00D57022"/>
  </w:style>
  <w:style w:type="paragraph" w:customStyle="1" w:styleId="C757C2876F4C4D07B76D50C4E83775CB">
    <w:name w:val="C757C2876F4C4D07B76D50C4E83775CB"/>
    <w:rsid w:val="00D57022"/>
  </w:style>
  <w:style w:type="paragraph" w:customStyle="1" w:styleId="660789F2E54548D9BD01B901E6998C26">
    <w:name w:val="660789F2E54548D9BD01B901E6998C26"/>
    <w:rsid w:val="00D57022"/>
  </w:style>
  <w:style w:type="paragraph" w:customStyle="1" w:styleId="B813AD6D90FF44CB87528AE3037E6C1D">
    <w:name w:val="B813AD6D90FF44CB87528AE3037E6C1D"/>
    <w:rsid w:val="00D57022"/>
  </w:style>
  <w:style w:type="paragraph" w:customStyle="1" w:styleId="5E28EDD4B00B447D84AC2190B2272FDA">
    <w:name w:val="5E28EDD4B00B447D84AC2190B2272FDA"/>
    <w:rsid w:val="00D57022"/>
  </w:style>
  <w:style w:type="paragraph" w:customStyle="1" w:styleId="C0354738F1F44E3BB1AD45B715F29652">
    <w:name w:val="C0354738F1F44E3BB1AD45B715F29652"/>
    <w:rsid w:val="00D57022"/>
  </w:style>
  <w:style w:type="paragraph" w:customStyle="1" w:styleId="EDE5D5458AC1440882C85D5A8ADD14A2">
    <w:name w:val="EDE5D5458AC1440882C85D5A8ADD14A2"/>
    <w:rsid w:val="00D57022"/>
  </w:style>
  <w:style w:type="paragraph" w:customStyle="1" w:styleId="DB525674CF6C439CA6D03C528F562A2E">
    <w:name w:val="DB525674CF6C439CA6D03C528F562A2E"/>
    <w:rsid w:val="00D57022"/>
  </w:style>
  <w:style w:type="paragraph" w:customStyle="1" w:styleId="0AEE44B0A3EF437188228EBB7B9D7025">
    <w:name w:val="0AEE44B0A3EF437188228EBB7B9D7025"/>
    <w:rsid w:val="00D570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Ministern för högre utbildning och forskning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2019-05-15T00:00:00</HeaderDate>
    <Office/>
    <Dnr>U2019/01821/UH</Dnr>
    <ParagrafNr/>
    <DocumentTitle/>
    <VisitingAddress/>
    <Extra1/>
    <Extra2/>
    <Extra3>Roger Haddad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748e30e7-6e97-49a3-9202-07cff85655fe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C4564-B8F5-4D8A-9264-41E3B600EB20}"/>
</file>

<file path=customXml/itemProps2.xml><?xml version="1.0" encoding="utf-8"?>
<ds:datastoreItem xmlns:ds="http://schemas.openxmlformats.org/officeDocument/2006/customXml" ds:itemID="{9FA0CFE5-AAF3-4574-9AA7-0B7BA4CE707F}"/>
</file>

<file path=customXml/itemProps3.xml><?xml version="1.0" encoding="utf-8"?>
<ds:datastoreItem xmlns:ds="http://schemas.openxmlformats.org/officeDocument/2006/customXml" ds:itemID="{11C04358-9FA1-4D0B-A495-570449BCEEAD}"/>
</file>

<file path=customXml/itemProps4.xml><?xml version="1.0" encoding="utf-8"?>
<ds:datastoreItem xmlns:ds="http://schemas.openxmlformats.org/officeDocument/2006/customXml" ds:itemID="{BE42BE7D-042B-4164-9FD5-1FCBCE78399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DB9BB99-089B-463C-8D64-F170714B89E6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C866383C-5B12-4754-B722-CE00257CC65C}"/>
</file>

<file path=customXml/itemProps7.xml><?xml version="1.0" encoding="utf-8"?>
<ds:datastoreItem xmlns:ds="http://schemas.openxmlformats.org/officeDocument/2006/customXml" ds:itemID="{01D0BABA-F2AD-4B81-811D-9B1656F9F77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290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Karlsson</dc:creator>
  <cp:keywords/>
  <dc:description/>
  <cp:lastModifiedBy>Sara Karlsson</cp:lastModifiedBy>
  <cp:revision>4</cp:revision>
  <cp:lastPrinted>2019-05-14T07:44:00Z</cp:lastPrinted>
  <dcterms:created xsi:type="dcterms:W3CDTF">2019-05-10T05:18:00Z</dcterms:created>
  <dcterms:modified xsi:type="dcterms:W3CDTF">2019-05-14T07:44:00Z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b67d88cb-0830-4a65-9560-527a2dec6110</vt:lpwstr>
  </property>
</Properties>
</file>