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BE42" w14:textId="77777777" w:rsidR="008C2B21" w:rsidRDefault="008C2B21" w:rsidP="008C2B21">
      <w:pPr>
        <w:pStyle w:val="Rubrik"/>
      </w:pPr>
      <w:bookmarkStart w:id="0" w:name="_GoBack"/>
      <w:bookmarkEnd w:id="0"/>
      <w:r>
        <w:t>Svar på 2019/20:281 Ersättning till asylsökande i områden med socioekonomiska utmaningar</w:t>
      </w:r>
    </w:p>
    <w:p w14:paraId="4868ED2D" w14:textId="77777777" w:rsidR="008C2B21" w:rsidRDefault="008C2B21" w:rsidP="008C2B21">
      <w:pPr>
        <w:pStyle w:val="Brdtext"/>
      </w:pPr>
      <w:r w:rsidRPr="008C2B21">
        <w:t>Katarina Brännström</w:t>
      </w:r>
      <w:r>
        <w:t xml:space="preserve"> har </w:t>
      </w:r>
      <w:r w:rsidR="0028597F">
        <w:t xml:space="preserve">frågat </w:t>
      </w:r>
      <w:r>
        <w:t xml:space="preserve">mig om regeringen garanterar att kommunerna inte ska behöva betala ersättning till asylsökande som nekas statlig ersättning under asyltiden på grund av att de bosätter sig i ett område som har pekats ut som ett område med socioekonomiska utmaningar. </w:t>
      </w:r>
    </w:p>
    <w:p w14:paraId="74895FCE" w14:textId="170C2F6E" w:rsidR="00F15831" w:rsidRDefault="0028597F" w:rsidP="008C2B21">
      <w:pPr>
        <w:pStyle w:val="Brdtext"/>
      </w:pPr>
      <w:r>
        <w:t xml:space="preserve">Förslaget i propositionen </w:t>
      </w:r>
      <w:r w:rsidRPr="005A62A2">
        <w:rPr>
          <w:i/>
        </w:rPr>
        <w:t xml:space="preserve">Ett socialt hållbart eget boende för asylsökande </w:t>
      </w:r>
      <w:r>
        <w:t>(prop. 2019/20:10) bedöms minska koncentrationen av asylsökande i bostadsområden med socioekonomiska utmaningar</w:t>
      </w:r>
      <w:r w:rsidR="003340A0">
        <w:t xml:space="preserve"> </w:t>
      </w:r>
      <w:r w:rsidR="00596800">
        <w:t>och</w:t>
      </w:r>
      <w:r w:rsidR="003340A0">
        <w:t xml:space="preserve"> medföra att asylsökande i större utsträckning bor i Migrationsverkets boenden eller i områden där förutsättningarna för integration är bättre</w:t>
      </w:r>
      <w:r>
        <w:t xml:space="preserve">. </w:t>
      </w:r>
      <w:r w:rsidR="00F15831" w:rsidRPr="00F15831">
        <w:t>Konsekvensen av detta kan förväntas bli att förutsättningarna att erbjuda välfärdstjänster till såväl asylsökande som övriga kommuninvånare förbättras för de kommuner som har områden med socioekonomiska utmaningar</w:t>
      </w:r>
      <w:r w:rsidR="00F15831">
        <w:t>.</w:t>
      </w:r>
    </w:p>
    <w:p w14:paraId="65E55946" w14:textId="2E4508BB" w:rsidR="00175C2D" w:rsidRDefault="000A0D24" w:rsidP="00D544DA">
      <w:pPr>
        <w:pStyle w:val="Brdtext"/>
      </w:pPr>
      <w:r>
        <w:t xml:space="preserve">Om en asylsökande </w:t>
      </w:r>
      <w:r w:rsidR="00EE0D7C">
        <w:t xml:space="preserve">ändå skulle välja att </w:t>
      </w:r>
      <w:r w:rsidR="004214F9">
        <w:t>b</w:t>
      </w:r>
      <w:r w:rsidR="00866F0E">
        <w:t>o</w:t>
      </w:r>
      <w:r w:rsidR="00EE0D7C">
        <w:t xml:space="preserve"> i en kommun utan </w:t>
      </w:r>
      <w:r w:rsidR="00075C07">
        <w:t xml:space="preserve">rätt till dagersättning </w:t>
      </w:r>
      <w:r w:rsidR="0083175A" w:rsidRPr="0083175A">
        <w:t xml:space="preserve">omfattas </w:t>
      </w:r>
      <w:r w:rsidR="00EE0D7C">
        <w:t xml:space="preserve">vederbörande </w:t>
      </w:r>
      <w:r w:rsidR="0083175A" w:rsidRPr="0083175A">
        <w:t xml:space="preserve">asylsökande alltjämt av lagen om mottagande av asylsökande </w:t>
      </w:r>
      <w:r w:rsidR="00B45557" w:rsidRPr="0083175A">
        <w:t>m.fl.</w:t>
      </w:r>
      <w:r w:rsidR="00B45557">
        <w:t xml:space="preserve"> Det </w:t>
      </w:r>
      <w:r w:rsidR="0083175A" w:rsidRPr="0083175A">
        <w:t xml:space="preserve">innebär att </w:t>
      </w:r>
      <w:r w:rsidR="008E2BB1">
        <w:t>Migrationsverket har ett fortsatt huvudansvar för mottagandet och att den asylsökande inte har rätt till ekonomiskt bistånd av motsvarande karaktär från kommunen</w:t>
      </w:r>
      <w:r w:rsidR="00EE0D7C">
        <w:t>.</w:t>
      </w:r>
    </w:p>
    <w:p w14:paraId="296CC467" w14:textId="77777777" w:rsidR="00F15831" w:rsidRDefault="00F15831" w:rsidP="00D544DA">
      <w:pPr>
        <w:pStyle w:val="Brdtext"/>
      </w:pPr>
    </w:p>
    <w:p w14:paraId="2A9EAD3F" w14:textId="77777777" w:rsidR="00175C2D" w:rsidRDefault="00175C2D" w:rsidP="00D544DA">
      <w:pPr>
        <w:pStyle w:val="Brdtext"/>
      </w:pPr>
      <w:r>
        <w:t xml:space="preserve">Stockholm den 6 november </w:t>
      </w:r>
      <w:r w:rsidR="00AF14D4">
        <w:t>2019</w:t>
      </w:r>
    </w:p>
    <w:p w14:paraId="2469030F" w14:textId="77777777" w:rsidR="00175C2D" w:rsidRDefault="00175C2D" w:rsidP="00D544DA">
      <w:pPr>
        <w:pStyle w:val="Brdtext"/>
      </w:pPr>
    </w:p>
    <w:p w14:paraId="6BA720A0" w14:textId="77777777" w:rsidR="00175C2D" w:rsidRDefault="00175C2D" w:rsidP="00D544DA">
      <w:pPr>
        <w:pStyle w:val="Brdtext"/>
      </w:pPr>
      <w:r>
        <w:t>Morgan Johansson</w:t>
      </w:r>
    </w:p>
    <w:sectPr w:rsidR="00175C2D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5B94" w14:textId="77777777" w:rsidR="00DB5C7C" w:rsidRDefault="00DB5C7C" w:rsidP="00A87A54">
      <w:pPr>
        <w:spacing w:after="0" w:line="240" w:lineRule="auto"/>
      </w:pPr>
      <w:r>
        <w:separator/>
      </w:r>
    </w:p>
  </w:endnote>
  <w:endnote w:type="continuationSeparator" w:id="0">
    <w:p w14:paraId="526E3090" w14:textId="77777777" w:rsidR="00DB5C7C" w:rsidRDefault="00DB5C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319F4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FBA69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FDD29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B947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84C24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A643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90660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EE630F" w14:textId="77777777" w:rsidTr="00C26068">
      <w:trPr>
        <w:trHeight w:val="227"/>
      </w:trPr>
      <w:tc>
        <w:tcPr>
          <w:tcW w:w="4074" w:type="dxa"/>
        </w:tcPr>
        <w:p w14:paraId="407D36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B03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5B13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D6A3" w14:textId="77777777" w:rsidR="00DB5C7C" w:rsidRDefault="00DB5C7C" w:rsidP="00A87A54">
      <w:pPr>
        <w:spacing w:after="0" w:line="240" w:lineRule="auto"/>
      </w:pPr>
      <w:r>
        <w:separator/>
      </w:r>
    </w:p>
  </w:footnote>
  <w:footnote w:type="continuationSeparator" w:id="0">
    <w:p w14:paraId="2E46AD46" w14:textId="77777777" w:rsidR="00DB5C7C" w:rsidRDefault="00DB5C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2B21" w14:paraId="16EC68CA" w14:textId="77777777" w:rsidTr="00C93EBA">
      <w:trPr>
        <w:trHeight w:val="227"/>
      </w:trPr>
      <w:tc>
        <w:tcPr>
          <w:tcW w:w="5534" w:type="dxa"/>
        </w:tcPr>
        <w:p w14:paraId="7D4B2A21" w14:textId="77777777" w:rsidR="008C2B21" w:rsidRPr="007D73AB" w:rsidRDefault="008C2B21">
          <w:pPr>
            <w:pStyle w:val="Sidhuvud"/>
          </w:pPr>
        </w:p>
      </w:tc>
      <w:tc>
        <w:tcPr>
          <w:tcW w:w="3170" w:type="dxa"/>
          <w:vAlign w:val="bottom"/>
        </w:tcPr>
        <w:p w14:paraId="479C1C97" w14:textId="77777777" w:rsidR="008C2B21" w:rsidRPr="007D73AB" w:rsidRDefault="008C2B21" w:rsidP="00340DE0">
          <w:pPr>
            <w:pStyle w:val="Sidhuvud"/>
          </w:pPr>
        </w:p>
      </w:tc>
      <w:tc>
        <w:tcPr>
          <w:tcW w:w="1134" w:type="dxa"/>
        </w:tcPr>
        <w:p w14:paraId="4B019636" w14:textId="77777777" w:rsidR="008C2B21" w:rsidRDefault="008C2B21" w:rsidP="005A703A">
          <w:pPr>
            <w:pStyle w:val="Sidhuvud"/>
          </w:pPr>
        </w:p>
      </w:tc>
    </w:tr>
    <w:tr w:rsidR="008C2B21" w14:paraId="0D36F61F" w14:textId="77777777" w:rsidTr="00C93EBA">
      <w:trPr>
        <w:trHeight w:val="1928"/>
      </w:trPr>
      <w:tc>
        <w:tcPr>
          <w:tcW w:w="5534" w:type="dxa"/>
        </w:tcPr>
        <w:p w14:paraId="067CD8B1" w14:textId="77777777" w:rsidR="008C2B21" w:rsidRPr="00340DE0" w:rsidRDefault="008C2B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0044C1" wp14:editId="5B5A594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91A077" w14:textId="77777777" w:rsidR="008C2B21" w:rsidRPr="00710A6C" w:rsidRDefault="008C2B21" w:rsidP="00EE3C0F">
          <w:pPr>
            <w:pStyle w:val="Sidhuvud"/>
            <w:rPr>
              <w:b/>
            </w:rPr>
          </w:pPr>
        </w:p>
        <w:p w14:paraId="33C5EED7" w14:textId="77777777" w:rsidR="008C2B21" w:rsidRDefault="008C2B21" w:rsidP="00EE3C0F">
          <w:pPr>
            <w:pStyle w:val="Sidhuvud"/>
          </w:pPr>
        </w:p>
        <w:p w14:paraId="4B688074" w14:textId="77777777" w:rsidR="008C2B21" w:rsidRDefault="008C2B21" w:rsidP="00EE3C0F">
          <w:pPr>
            <w:pStyle w:val="Sidhuvud"/>
          </w:pPr>
        </w:p>
        <w:p w14:paraId="0314AD86" w14:textId="77777777" w:rsidR="008C2B21" w:rsidRDefault="008C2B21" w:rsidP="00EE3C0F">
          <w:pPr>
            <w:pStyle w:val="Sidhuvud"/>
          </w:pPr>
        </w:p>
        <w:p w14:paraId="4B5196D1" w14:textId="77777777" w:rsidR="00175C2D" w:rsidRPr="00175C2D" w:rsidRDefault="000A6A34" w:rsidP="00175C2D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F67C1F02D4F4E70A197B18F629F7082"/>
              </w:placeholder>
              <w:dataBinding w:prefixMappings="xmlns:ns0='http://lp/documentinfo/RK' " w:xpath="/ns0:DocumentInfo[1]/ns0:BaseInfo[1]/ns0:Dnr[1]" w:storeItemID="{C0BC3C95-AC95-4BAA-8B6E-717378F69443}"/>
              <w:text/>
            </w:sdtPr>
            <w:sdtEndPr/>
            <w:sdtContent>
              <w:r w:rsidR="008C2B21">
                <w:t>Ju2019</w:t>
              </w:r>
            </w:sdtContent>
          </w:sdt>
          <w:r w:rsidR="00175C2D" w:rsidRPr="00175C2D">
            <w:t>/03532/POL</w:t>
          </w:r>
        </w:p>
        <w:p w14:paraId="14139F0E" w14:textId="77777777" w:rsidR="008C2B21" w:rsidRDefault="008C2B21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54ACF415553A48F48A18B90C3B8883F4"/>
            </w:placeholder>
            <w:showingPlcHdr/>
            <w:dataBinding w:prefixMappings="xmlns:ns0='http://lp/documentinfo/RK' " w:xpath="/ns0:DocumentInfo[1]/ns0:BaseInfo[1]/ns0:DocNumber[1]" w:storeItemID="{C0BC3C95-AC95-4BAA-8B6E-717378F69443}"/>
            <w:text/>
          </w:sdtPr>
          <w:sdtEndPr/>
          <w:sdtContent>
            <w:p w14:paraId="4FC99F5F" w14:textId="77777777" w:rsidR="008C2B21" w:rsidRDefault="008C2B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F3DDB3" w14:textId="77777777" w:rsidR="008C2B21" w:rsidRDefault="008C2B21" w:rsidP="00EE3C0F">
          <w:pPr>
            <w:pStyle w:val="Sidhuvud"/>
          </w:pPr>
        </w:p>
      </w:tc>
      <w:tc>
        <w:tcPr>
          <w:tcW w:w="1134" w:type="dxa"/>
        </w:tcPr>
        <w:p w14:paraId="1A8CDBDE" w14:textId="77777777" w:rsidR="008C2B21" w:rsidRDefault="008C2B21" w:rsidP="0094502D">
          <w:pPr>
            <w:pStyle w:val="Sidhuvud"/>
          </w:pPr>
        </w:p>
        <w:p w14:paraId="28DBA433" w14:textId="77777777" w:rsidR="008C2B21" w:rsidRPr="0094502D" w:rsidRDefault="008C2B21" w:rsidP="00EC71A6">
          <w:pPr>
            <w:pStyle w:val="Sidhuvud"/>
          </w:pPr>
        </w:p>
      </w:tc>
    </w:tr>
    <w:tr w:rsidR="008C2B21" w14:paraId="46208D4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F36AC733CE441F6A827ACA72A85C7E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08CC294" w14:textId="77777777" w:rsidR="002102FC" w:rsidRPr="002102FC" w:rsidRDefault="002102FC" w:rsidP="002102FC">
              <w:pPr>
                <w:rPr>
                  <w:rFonts w:asciiTheme="majorHAnsi" w:hAnsiTheme="majorHAnsi"/>
                  <w:b/>
                  <w:sz w:val="19"/>
                </w:rPr>
              </w:pPr>
              <w:r w:rsidRPr="002102FC">
                <w:rPr>
                  <w:rFonts w:asciiTheme="majorHAnsi" w:hAnsiTheme="majorHAnsi"/>
                  <w:b/>
                  <w:sz w:val="19"/>
                </w:rPr>
                <w:t>Justitiedepartementet</w:t>
              </w:r>
            </w:p>
            <w:p w14:paraId="03116DE7" w14:textId="77777777" w:rsidR="008C2B21" w:rsidRPr="00654E20" w:rsidRDefault="002102FC" w:rsidP="00654E20">
              <w:pPr>
                <w:rPr>
                  <w:rFonts w:asciiTheme="majorHAnsi" w:hAnsiTheme="majorHAnsi"/>
                  <w:sz w:val="19"/>
                </w:rPr>
              </w:pPr>
              <w:r w:rsidRPr="002102FC">
                <w:rPr>
                  <w:rFonts w:asciiTheme="majorHAnsi" w:hAnsiTheme="majorHAnsi"/>
                  <w:sz w:val="19"/>
                </w:rP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2DC1BD1A3304037B4507737587CB654"/>
          </w:placeholder>
          <w:dataBinding w:prefixMappings="xmlns:ns0='http://lp/documentinfo/RK' " w:xpath="/ns0:DocumentInfo[1]/ns0:BaseInfo[1]/ns0:Recipient[1]" w:storeItemID="{C0BC3C95-AC95-4BAA-8B6E-717378F69443}"/>
          <w:text w:multiLine="1"/>
        </w:sdtPr>
        <w:sdtEndPr/>
        <w:sdtContent>
          <w:tc>
            <w:tcPr>
              <w:tcW w:w="3170" w:type="dxa"/>
            </w:tcPr>
            <w:p w14:paraId="4EB1EAFE" w14:textId="77777777" w:rsidR="008C2B21" w:rsidRDefault="008C2B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90F555" w14:textId="77777777" w:rsidR="008C2B21" w:rsidRDefault="008C2B21" w:rsidP="003E6020">
          <w:pPr>
            <w:pStyle w:val="Sidhuvud"/>
          </w:pPr>
        </w:p>
      </w:tc>
    </w:tr>
  </w:tbl>
  <w:p w14:paraId="69D9B1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C07"/>
    <w:rsid w:val="00076667"/>
    <w:rsid w:val="00080631"/>
    <w:rsid w:val="00082374"/>
    <w:rsid w:val="000862E0"/>
    <w:rsid w:val="000873C3"/>
    <w:rsid w:val="00093408"/>
    <w:rsid w:val="00093BBF"/>
    <w:rsid w:val="0009435C"/>
    <w:rsid w:val="000A0D24"/>
    <w:rsid w:val="000A13CA"/>
    <w:rsid w:val="000A456A"/>
    <w:rsid w:val="000A5E43"/>
    <w:rsid w:val="000A6A34"/>
    <w:rsid w:val="000B56A9"/>
    <w:rsid w:val="000C61D1"/>
    <w:rsid w:val="000D31A9"/>
    <w:rsid w:val="000D370F"/>
    <w:rsid w:val="000D5449"/>
    <w:rsid w:val="000E12D9"/>
    <w:rsid w:val="000E1D81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A80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C2D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C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3BF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97F"/>
    <w:rsid w:val="00287F0D"/>
    <w:rsid w:val="00292420"/>
    <w:rsid w:val="00293EE8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E2B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0A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A7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4F9"/>
    <w:rsid w:val="00422030"/>
    <w:rsid w:val="00422A7F"/>
    <w:rsid w:val="00426213"/>
    <w:rsid w:val="004309A6"/>
    <w:rsid w:val="00431A7B"/>
    <w:rsid w:val="0043623F"/>
    <w:rsid w:val="00437459"/>
    <w:rsid w:val="00441D70"/>
    <w:rsid w:val="004425C2"/>
    <w:rsid w:val="00442AE5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0903"/>
    <w:rsid w:val="005011D9"/>
    <w:rsid w:val="0050238B"/>
    <w:rsid w:val="00505905"/>
    <w:rsid w:val="00511A1B"/>
    <w:rsid w:val="00511A68"/>
    <w:rsid w:val="00512CBB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800"/>
    <w:rsid w:val="00596E2B"/>
    <w:rsid w:val="005A0CBA"/>
    <w:rsid w:val="005A2022"/>
    <w:rsid w:val="005A3272"/>
    <w:rsid w:val="005A5193"/>
    <w:rsid w:val="005A6034"/>
    <w:rsid w:val="005A62A2"/>
    <w:rsid w:val="005A7AC1"/>
    <w:rsid w:val="005B115A"/>
    <w:rsid w:val="005B537F"/>
    <w:rsid w:val="005C120D"/>
    <w:rsid w:val="005C15B3"/>
    <w:rsid w:val="005C6F80"/>
    <w:rsid w:val="005D07C2"/>
    <w:rsid w:val="005E2A98"/>
    <w:rsid w:val="005E2F29"/>
    <w:rsid w:val="005E400D"/>
    <w:rsid w:val="005E4E79"/>
    <w:rsid w:val="005E5CE7"/>
    <w:rsid w:val="005E790C"/>
    <w:rsid w:val="005F08C5"/>
    <w:rsid w:val="005F304F"/>
    <w:rsid w:val="005F4997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4E20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4A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A31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175A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5B96"/>
    <w:rsid w:val="008573B9"/>
    <w:rsid w:val="0085782D"/>
    <w:rsid w:val="00863BB7"/>
    <w:rsid w:val="00866F0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C67"/>
    <w:rsid w:val="008B6135"/>
    <w:rsid w:val="008B7BEB"/>
    <w:rsid w:val="008C02B8"/>
    <w:rsid w:val="008C2B21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2BB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70D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14D4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557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19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74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4DA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C7C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A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99A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D7C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2C0"/>
    <w:rsid w:val="00F14024"/>
    <w:rsid w:val="00F14FA3"/>
    <w:rsid w:val="00F15831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3D0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7191F"/>
  <w15:docId w15:val="{A3BFE8CA-F888-4984-8C3A-60503AA5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67C1F02D4F4E70A197B18F629F7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8E8A7-B025-4E37-8A5C-789EB7562746}"/>
      </w:docPartPr>
      <w:docPartBody>
        <w:p w:rsidR="00E93A9C" w:rsidRDefault="00AA61B4" w:rsidP="00AA61B4">
          <w:pPr>
            <w:pStyle w:val="DF67C1F02D4F4E70A197B18F629F70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ACF415553A48F48A18B90C3B888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49FCF-5589-4812-9AC5-43A85AA694DA}"/>
      </w:docPartPr>
      <w:docPartBody>
        <w:p w:rsidR="00E93A9C" w:rsidRDefault="00AA61B4" w:rsidP="00AA61B4">
          <w:pPr>
            <w:pStyle w:val="54ACF415553A48F48A18B90C3B8883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36AC733CE441F6A827ACA72A85C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0C788-8AFC-4C3F-9F81-5DBA915548F2}"/>
      </w:docPartPr>
      <w:docPartBody>
        <w:p w:rsidR="00E93A9C" w:rsidRDefault="00AA61B4" w:rsidP="00AA61B4">
          <w:pPr>
            <w:pStyle w:val="1F36AC733CE441F6A827ACA72A85C7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DC1BD1A3304037B4507737587CB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0F5A8-7E29-4F9B-8C19-0C8FCD12E642}"/>
      </w:docPartPr>
      <w:docPartBody>
        <w:p w:rsidR="00E93A9C" w:rsidRDefault="00AA61B4" w:rsidP="00AA61B4">
          <w:pPr>
            <w:pStyle w:val="B2DC1BD1A3304037B4507737587CB65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B4"/>
    <w:rsid w:val="00075AFF"/>
    <w:rsid w:val="00475E52"/>
    <w:rsid w:val="004973E7"/>
    <w:rsid w:val="005A1242"/>
    <w:rsid w:val="00AA61B4"/>
    <w:rsid w:val="00B83004"/>
    <w:rsid w:val="00C75408"/>
    <w:rsid w:val="00E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AF2FA63F4642EB9C709156083C2774">
    <w:name w:val="EBAF2FA63F4642EB9C709156083C2774"/>
    <w:rsid w:val="00AA61B4"/>
  </w:style>
  <w:style w:type="character" w:styleId="Platshllartext">
    <w:name w:val="Placeholder Text"/>
    <w:basedOn w:val="Standardstycketeckensnitt"/>
    <w:uiPriority w:val="99"/>
    <w:semiHidden/>
    <w:rsid w:val="00AA61B4"/>
    <w:rPr>
      <w:noProof w:val="0"/>
      <w:color w:val="808080"/>
    </w:rPr>
  </w:style>
  <w:style w:type="paragraph" w:customStyle="1" w:styleId="48E81F9DB16A4ECE946B6B071990336B">
    <w:name w:val="48E81F9DB16A4ECE946B6B071990336B"/>
    <w:rsid w:val="00AA61B4"/>
  </w:style>
  <w:style w:type="paragraph" w:customStyle="1" w:styleId="A3EC96F4E176441F8D1DD3430891B5EE">
    <w:name w:val="A3EC96F4E176441F8D1DD3430891B5EE"/>
    <w:rsid w:val="00AA61B4"/>
  </w:style>
  <w:style w:type="paragraph" w:customStyle="1" w:styleId="14BFC5427494408280B6C96E066C4C1D">
    <w:name w:val="14BFC5427494408280B6C96E066C4C1D"/>
    <w:rsid w:val="00AA61B4"/>
  </w:style>
  <w:style w:type="paragraph" w:customStyle="1" w:styleId="DF67C1F02D4F4E70A197B18F629F7082">
    <w:name w:val="DF67C1F02D4F4E70A197B18F629F7082"/>
    <w:rsid w:val="00AA61B4"/>
  </w:style>
  <w:style w:type="paragraph" w:customStyle="1" w:styleId="54ACF415553A48F48A18B90C3B8883F4">
    <w:name w:val="54ACF415553A48F48A18B90C3B8883F4"/>
    <w:rsid w:val="00AA61B4"/>
  </w:style>
  <w:style w:type="paragraph" w:customStyle="1" w:styleId="166E9636E37145FC80049B7E8D15514D">
    <w:name w:val="166E9636E37145FC80049B7E8D15514D"/>
    <w:rsid w:val="00AA61B4"/>
  </w:style>
  <w:style w:type="paragraph" w:customStyle="1" w:styleId="C28094FA00EE4536815C93BBC53D6E30">
    <w:name w:val="C28094FA00EE4536815C93BBC53D6E30"/>
    <w:rsid w:val="00AA61B4"/>
  </w:style>
  <w:style w:type="paragraph" w:customStyle="1" w:styleId="7EA9BB3740D548818BB3E5584869D069">
    <w:name w:val="7EA9BB3740D548818BB3E5584869D069"/>
    <w:rsid w:val="00AA61B4"/>
  </w:style>
  <w:style w:type="paragraph" w:customStyle="1" w:styleId="1F36AC733CE441F6A827ACA72A85C7EE">
    <w:name w:val="1F36AC733CE441F6A827ACA72A85C7EE"/>
    <w:rsid w:val="00AA61B4"/>
  </w:style>
  <w:style w:type="paragraph" w:customStyle="1" w:styleId="B2DC1BD1A3304037B4507737587CB654">
    <w:name w:val="B2DC1BD1A3304037B4507737587CB654"/>
    <w:rsid w:val="00AA6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2019-10-29</HeaderDate>
    <Office/>
    <Dnr>Ju2019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4fbd2c2b-db84-4205-af3e-53e8ae2cdda2</RD_Svarsid>
  </documentManagement>
</p:properties>
</file>

<file path=customXml/itemProps1.xml><?xml version="1.0" encoding="utf-8"?>
<ds:datastoreItem xmlns:ds="http://schemas.openxmlformats.org/officeDocument/2006/customXml" ds:itemID="{DCDC38B3-61EA-4BAD-84BC-3C4B5C5764FA}"/>
</file>

<file path=customXml/itemProps2.xml><?xml version="1.0" encoding="utf-8"?>
<ds:datastoreItem xmlns:ds="http://schemas.openxmlformats.org/officeDocument/2006/customXml" ds:itemID="{8724639E-5811-4761-AAE6-DCB57368A1EF}"/>
</file>

<file path=customXml/itemProps3.xml><?xml version="1.0" encoding="utf-8"?>
<ds:datastoreItem xmlns:ds="http://schemas.openxmlformats.org/officeDocument/2006/customXml" ds:itemID="{70E1C0B8-314F-433C-A399-4BBC28AEBF75}"/>
</file>

<file path=customXml/itemProps4.xml><?xml version="1.0" encoding="utf-8"?>
<ds:datastoreItem xmlns:ds="http://schemas.openxmlformats.org/officeDocument/2006/customXml" ds:itemID="{C0BC3C95-AC95-4BAA-8B6E-717378F69443}"/>
</file>

<file path=customXml/itemProps5.xml><?xml version="1.0" encoding="utf-8"?>
<ds:datastoreItem xmlns:ds="http://schemas.openxmlformats.org/officeDocument/2006/customXml" ds:itemID="{157150B5-F577-4BB0-BD0B-E7009D7DD2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281 av Katarina Brännström (M) Ersättning till asylsökande i områden med socioekonomiska utmaningar.pdf.docx</dc:title>
  <dc:subject/>
  <dc:creator>Elin Fernhed</dc:creator>
  <cp:keywords/>
  <dc:description/>
  <cp:lastModifiedBy>Gunilla Hansson-Böe</cp:lastModifiedBy>
  <cp:revision>2</cp:revision>
  <cp:lastPrinted>2019-11-05T16:21:00Z</cp:lastPrinted>
  <dcterms:created xsi:type="dcterms:W3CDTF">2019-11-06T12:40:00Z</dcterms:created>
  <dcterms:modified xsi:type="dcterms:W3CDTF">2019-11-06T12:40:00Z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