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A91ED" w14:textId="77777777" w:rsidR="00785682" w:rsidRDefault="00785682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2019/20:398 av </w:t>
      </w:r>
      <w:sdt>
        <w:sdtPr>
          <w:alias w:val="Frågeställare"/>
          <w:tag w:val="delete"/>
          <w:id w:val="-211816850"/>
          <w:placeholder>
            <w:docPart w:val="82E5BFC6E45149BAAF72AB6668252107"/>
          </w:placeholder>
          <w:dataBinding w:prefixMappings="xmlns:ns0='http://lp/documentinfo/RK' " w:xpath="/ns0:DocumentInfo[1]/ns0:BaseInfo[1]/ns0:Extra3[1]" w:storeItemID="{DF61EC10-B9C7-4062-B291-DB2C8B65D2D6}"/>
          <w:text/>
        </w:sdtPr>
        <w:sdtEndPr/>
        <w:sdtContent>
          <w:proofErr w:type="spellStart"/>
          <w:r>
            <w:t>Momodou</w:t>
          </w:r>
          <w:proofErr w:type="spellEnd"/>
          <w:r>
            <w:t xml:space="preserve"> Malcolm </w:t>
          </w:r>
          <w:proofErr w:type="spellStart"/>
          <w:r>
            <w:t>Jallow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5518F6666664740982993A324CCD8B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</w:r>
      <w:r w:rsidRPr="00785682">
        <w:t xml:space="preserve">Lagförslag om skydd mot </w:t>
      </w:r>
      <w:proofErr w:type="spellStart"/>
      <w:r w:rsidRPr="00785682">
        <w:t>renovräkningar</w:t>
      </w:r>
      <w:proofErr w:type="spellEnd"/>
    </w:p>
    <w:p w14:paraId="14EFE22F" w14:textId="1B5F8E3D" w:rsidR="00364FB8" w:rsidRDefault="000277DC" w:rsidP="006E22F2">
      <w:pPr>
        <w:pStyle w:val="Brdtext"/>
      </w:pPr>
      <w:sdt>
        <w:sdtPr>
          <w:alias w:val="Frågeställare"/>
          <w:tag w:val="delete"/>
          <w:id w:val="-1635256365"/>
          <w:placeholder>
            <w:docPart w:val="A02962F106CC4087B4D79D8ED86E0B37"/>
          </w:placeholder>
          <w:dataBinding w:prefixMappings="xmlns:ns0='http://lp/documentinfo/RK' " w:xpath="/ns0:DocumentInfo[1]/ns0:BaseInfo[1]/ns0:Extra3[1]" w:storeItemID="{DF61EC10-B9C7-4062-B291-DB2C8B65D2D6}"/>
          <w:text/>
        </w:sdtPr>
        <w:sdtEndPr/>
        <w:sdtContent>
          <w:proofErr w:type="spellStart"/>
          <w:r w:rsidR="00785682">
            <w:t>Momodou</w:t>
          </w:r>
          <w:proofErr w:type="spellEnd"/>
          <w:r w:rsidR="00785682">
            <w:t xml:space="preserve"> Malcolm </w:t>
          </w:r>
          <w:proofErr w:type="spellStart"/>
          <w:r w:rsidR="00785682">
            <w:t>Jallow</w:t>
          </w:r>
          <w:proofErr w:type="spellEnd"/>
        </w:sdtContent>
      </w:sdt>
      <w:r w:rsidR="00785682">
        <w:t xml:space="preserve"> har frågat mig när jag avser att lägga fram lagförslag som stärker hyresgästernas skydd mot så kallade </w:t>
      </w:r>
      <w:proofErr w:type="spellStart"/>
      <w:r w:rsidR="00785682">
        <w:t>renovräkningar</w:t>
      </w:r>
      <w:proofErr w:type="spellEnd"/>
      <w:r w:rsidR="00785682">
        <w:t>.</w:t>
      </w:r>
      <w:r w:rsidR="00364FB8">
        <w:t xml:space="preserve"> </w:t>
      </w:r>
    </w:p>
    <w:p w14:paraId="7F137A3D" w14:textId="77777777" w:rsidR="00D73012" w:rsidRDefault="00745909" w:rsidP="006E22F2">
      <w:pPr>
        <w:pStyle w:val="Brdtext"/>
      </w:pPr>
      <w:r>
        <w:t>När e</w:t>
      </w:r>
      <w:r w:rsidR="00C919D8">
        <w:t xml:space="preserve">n standardhöjande renovering </w:t>
      </w:r>
      <w:r w:rsidR="00054F0E">
        <w:t>föranleder en hyreshöjning kräv</w:t>
      </w:r>
      <w:r>
        <w:t xml:space="preserve">s </w:t>
      </w:r>
      <w:r w:rsidR="0048082B" w:rsidRPr="00FD68B8">
        <w:t>hyresnämnden</w:t>
      </w:r>
      <w:r w:rsidR="0048082B">
        <w:t>s tillstånd</w:t>
      </w:r>
      <w:r>
        <w:t xml:space="preserve"> till åtgärden</w:t>
      </w:r>
      <w:r w:rsidR="0048082B">
        <w:t xml:space="preserve">, om inte den berörda hyresgästen har godkänt den. </w:t>
      </w:r>
      <w:r>
        <w:t>Hyresnämnden ska göra en avvägning mellan hyresgäste</w:t>
      </w:r>
      <w:r w:rsidR="004737C1">
        <w:t>n</w:t>
      </w:r>
      <w:r>
        <w:t xml:space="preserve">s och hyresvärdens intressen. </w:t>
      </w:r>
    </w:p>
    <w:p w14:paraId="099E7D18" w14:textId="5A796B3A" w:rsidR="00EC53DD" w:rsidRDefault="00745909" w:rsidP="006E22F2">
      <w:pPr>
        <w:pStyle w:val="Brdtext"/>
      </w:pPr>
      <w:r>
        <w:t>Därutöver gäller att</w:t>
      </w:r>
      <w:r w:rsidR="00BA225D">
        <w:t xml:space="preserve"> </w:t>
      </w:r>
      <w:r w:rsidR="00054F0E" w:rsidRPr="00FD68B8">
        <w:t>hyresgäste</w:t>
      </w:r>
      <w:r w:rsidR="00054F0E">
        <w:t>n</w:t>
      </w:r>
      <w:r w:rsidR="00054F0E" w:rsidRPr="00FD68B8">
        <w:t xml:space="preserve"> </w:t>
      </w:r>
      <w:r>
        <w:t xml:space="preserve">har </w:t>
      </w:r>
      <w:r w:rsidR="00054F0E" w:rsidRPr="00FD68B8">
        <w:t xml:space="preserve">möjlighet att få </w:t>
      </w:r>
      <w:r w:rsidR="00BA225D">
        <w:t xml:space="preserve">den nya </w:t>
      </w:r>
      <w:r w:rsidR="00054F0E" w:rsidRPr="00FD68B8">
        <w:t>hyran prövad av hyresnämnden. De</w:t>
      </w:r>
      <w:r w:rsidR="00EC53DD">
        <w:t xml:space="preserve">ssa </w:t>
      </w:r>
      <w:r w:rsidR="00054F0E" w:rsidRPr="00FD68B8">
        <w:t xml:space="preserve">regler ska </w:t>
      </w:r>
      <w:r w:rsidR="0048082B">
        <w:t>tillgodose hyresgästernas intressen av att boendekostnader</w:t>
      </w:r>
      <w:r w:rsidR="00CF2C81">
        <w:t>na</w:t>
      </w:r>
      <w:r w:rsidR="0048082B">
        <w:t xml:space="preserve"> inte blir opåkallat höga och att hyran ligger på en skälig nivå </w:t>
      </w:r>
      <w:r w:rsidR="00F83B8D">
        <w:t xml:space="preserve">även </w:t>
      </w:r>
      <w:r w:rsidR="0048082B">
        <w:t xml:space="preserve">efter ombyggnaden. </w:t>
      </w:r>
    </w:p>
    <w:p w14:paraId="5D61EB83" w14:textId="77777777" w:rsidR="00D73012" w:rsidRDefault="00BA225D" w:rsidP="006E22F2">
      <w:pPr>
        <w:pStyle w:val="Brdtext"/>
      </w:pPr>
      <w:r>
        <w:t xml:space="preserve">Regeringen gav 2015 en utredare i uppdrag att utreda frågan om hyresgästinflytande vid förbättrings- och ändringsåtgärder. En del av uppdraget avsåg </w:t>
      </w:r>
      <w:r w:rsidR="000161A8">
        <w:t>de</w:t>
      </w:r>
      <w:r>
        <w:t xml:space="preserve"> </w:t>
      </w:r>
      <w:r w:rsidR="0048082B">
        <w:t>kontakter</w:t>
      </w:r>
      <w:r>
        <w:t xml:space="preserve"> </w:t>
      </w:r>
      <w:r w:rsidR="000161A8">
        <w:t xml:space="preserve">som äger rum </w:t>
      </w:r>
      <w:r>
        <w:t xml:space="preserve">mellan fastighetsägare och hyresgäst </w:t>
      </w:r>
      <w:r w:rsidR="000161A8">
        <w:t xml:space="preserve">inför en renovering. </w:t>
      </w:r>
    </w:p>
    <w:p w14:paraId="5B5727D6" w14:textId="0253A15C" w:rsidR="00EA6935" w:rsidRDefault="000161A8" w:rsidP="006E22F2">
      <w:pPr>
        <w:pStyle w:val="Brdtext"/>
      </w:pPr>
      <w:r>
        <w:t>Utredaren hade vidare att</w:t>
      </w:r>
      <w:r w:rsidR="00BA225D">
        <w:t xml:space="preserve"> bedöma om betydelsen av en kommande hyreshöjning tillmäts tillräcklig betydelse i rättspraxis och om </w:t>
      </w:r>
      <w:r w:rsidR="00EA6935">
        <w:t>hyresgästernas intressen borde väga tyngre</w:t>
      </w:r>
      <w:r w:rsidR="0048082B">
        <w:t xml:space="preserve"> vid hyresnämndens prövning</w:t>
      </w:r>
      <w:r w:rsidR="00EA6935">
        <w:t xml:space="preserve">. Uppdraget har redovisats i betänkandet </w:t>
      </w:r>
      <w:r w:rsidR="005B1F01" w:rsidRPr="005B1F01">
        <w:t>Stärkt ställning för hyresgäster (SOU 2017:33)</w:t>
      </w:r>
      <w:r w:rsidR="00EA6935">
        <w:t xml:space="preserve">. </w:t>
      </w:r>
    </w:p>
    <w:p w14:paraId="5207D017" w14:textId="0D01C8E7" w:rsidR="0070001B" w:rsidRDefault="00EA6935" w:rsidP="006E22F2">
      <w:pPr>
        <w:pStyle w:val="Brdtext"/>
      </w:pPr>
      <w:r>
        <w:t>Hyresgästföreningen,</w:t>
      </w:r>
      <w:r w:rsidR="005B1F01" w:rsidRPr="005B1F01">
        <w:t xml:space="preserve"> </w:t>
      </w:r>
      <w:r>
        <w:t xml:space="preserve">Sveriges Allmännytta och Fastighetsägarna Sverige har </w:t>
      </w:r>
      <w:r w:rsidR="0070001B">
        <w:t xml:space="preserve">därefter </w:t>
      </w:r>
      <w:r>
        <w:t>kommit överens om en avtalsmall för samråd</w:t>
      </w:r>
      <w:r w:rsidR="00A30D74">
        <w:t xml:space="preserve"> med hyresgästerna</w:t>
      </w:r>
      <w:r>
        <w:t xml:space="preserve"> vid mer omfattande renoveringar. </w:t>
      </w:r>
      <w:r w:rsidR="0070001B">
        <w:t xml:space="preserve">Den strukturerade dialog som ett samråd </w:t>
      </w:r>
      <w:r w:rsidR="0070001B">
        <w:lastRenderedPageBreak/>
        <w:t xml:space="preserve">erbjuder ska göra hyresgäster mer delaktiga och </w:t>
      </w:r>
      <w:r w:rsidR="00A30D74">
        <w:t>ökad</w:t>
      </w:r>
      <w:r w:rsidR="0070001B">
        <w:t xml:space="preserve"> information ska bidra till en större trygghet under ombyggnadsprocessen. Det ska också leda till att hyresgäster och hyresvärd</w:t>
      </w:r>
      <w:r w:rsidR="0048082B">
        <w:t xml:space="preserve"> i större utsträckning</w:t>
      </w:r>
      <w:r w:rsidR="0070001B">
        <w:t xml:space="preserve"> kommer överens om åtgärderna. </w:t>
      </w:r>
    </w:p>
    <w:p w14:paraId="46C9B577" w14:textId="29AE4D4D" w:rsidR="002F1B88" w:rsidRDefault="0070001B" w:rsidP="006E22F2">
      <w:pPr>
        <w:pStyle w:val="Brdtext"/>
      </w:pPr>
      <w:r>
        <w:t xml:space="preserve">Jag ser positivt på att parterna på hyresmarknaden </w:t>
      </w:r>
      <w:r w:rsidR="003B29D6">
        <w:t xml:space="preserve">har </w:t>
      </w:r>
      <w:r>
        <w:t xml:space="preserve">kommit överens om ramarna för en förbättrad ombyggnadsprocess. Vikten av </w:t>
      </w:r>
      <w:r w:rsidR="0048082B">
        <w:t xml:space="preserve">en </w:t>
      </w:r>
      <w:r>
        <w:t xml:space="preserve">bra dialog mellan hyresvärd och hyresgäster har </w:t>
      </w:r>
      <w:r w:rsidR="00440EEA">
        <w:t>lyfts fram av Boverket</w:t>
      </w:r>
      <w:r>
        <w:t xml:space="preserve">. </w:t>
      </w:r>
      <w:r w:rsidR="002F1B88">
        <w:t xml:space="preserve">Jag förväntar mig att parterna på hyresmarknaden följer upp vilket genomslag det avtalade ramverket får i praktiken. </w:t>
      </w:r>
    </w:p>
    <w:p w14:paraId="2EFB2B5B" w14:textId="7521D317" w:rsidR="003B29D6" w:rsidRDefault="002F1B88" w:rsidP="006E22F2">
      <w:pPr>
        <w:pStyle w:val="Brdtext"/>
      </w:pPr>
      <w:r>
        <w:t>När det gäller den rättsliga prövningen anser utredningen att grundstrukturen i prövningsregeln ska behållas. Utredningen föreslå</w:t>
      </w:r>
      <w:r w:rsidR="00A30D74">
        <w:t>r</w:t>
      </w:r>
      <w:r>
        <w:t xml:space="preserve"> att det </w:t>
      </w:r>
      <w:r w:rsidR="00A30D74">
        <w:t xml:space="preserve">vid prövningen </w:t>
      </w:r>
      <w:r>
        <w:t>ska tas större hänsyn till hyresgästernas intressen</w:t>
      </w:r>
      <w:r w:rsidR="003B29D6">
        <w:t xml:space="preserve">, t.ex. intresset av att motverka en kraftig hyreshöjning. </w:t>
      </w:r>
    </w:p>
    <w:p w14:paraId="4E6C530F" w14:textId="77777777" w:rsidR="00D73012" w:rsidRDefault="00440EEA" w:rsidP="006E22F2">
      <w:pPr>
        <w:pStyle w:val="Brdtext"/>
      </w:pPr>
      <w:r>
        <w:t xml:space="preserve">Frågan om förutsättningarna för att godkänna </w:t>
      </w:r>
      <w:r w:rsidR="002939FA">
        <w:t>ombyggnads</w:t>
      </w:r>
      <w:r>
        <w:t xml:space="preserve">åtgärder har betydelse för väldigt många människor och för bostadsmarknaden i stort. Jag </w:t>
      </w:r>
      <w:r w:rsidR="002939FA">
        <w:t xml:space="preserve">tycker att förslagens inriktning att större hänsyn ska tas till hyresgäster är välkommen. </w:t>
      </w:r>
    </w:p>
    <w:p w14:paraId="4F38BF77" w14:textId="7F1B1E74" w:rsidR="00576AEE" w:rsidRDefault="00440EEA" w:rsidP="006E22F2">
      <w:pPr>
        <w:pStyle w:val="Brdtext"/>
      </w:pPr>
      <w:r>
        <w:t xml:space="preserve">Samtidigt </w:t>
      </w:r>
      <w:r w:rsidR="00B04FD4">
        <w:t>har</w:t>
      </w:r>
      <w:r>
        <w:t xml:space="preserve"> förslaget </w:t>
      </w:r>
      <w:r w:rsidR="003B29D6">
        <w:t xml:space="preserve">i </w:t>
      </w:r>
      <w:r w:rsidR="002939FA">
        <w:t>denna del</w:t>
      </w:r>
      <w:r>
        <w:t xml:space="preserve"> </w:t>
      </w:r>
      <w:r w:rsidR="003B29D6">
        <w:t xml:space="preserve">fått kritik, </w:t>
      </w:r>
      <w:r>
        <w:t xml:space="preserve">inte bara </w:t>
      </w:r>
      <w:r w:rsidR="003B29D6">
        <w:t xml:space="preserve">från företrädare för fastighetsägarintressen </w:t>
      </w:r>
      <w:r>
        <w:t xml:space="preserve">utan </w:t>
      </w:r>
      <w:r w:rsidR="003B29D6">
        <w:t xml:space="preserve">också från andra. </w:t>
      </w:r>
      <w:r w:rsidR="002939FA">
        <w:t xml:space="preserve">Det behöver därför övervägas hur frågan kan föras vidare. </w:t>
      </w:r>
      <w:r w:rsidR="00576AEE">
        <w:t xml:space="preserve">I ett första steg kommer jag </w:t>
      </w:r>
      <w:r w:rsidR="0019299F">
        <w:t xml:space="preserve">att </w:t>
      </w:r>
      <w:r w:rsidR="00576AEE">
        <w:t xml:space="preserve">ta kontakt med hyresmarknadens parter för att få besked om </w:t>
      </w:r>
      <w:r w:rsidR="0019299F">
        <w:t xml:space="preserve">huruvida </w:t>
      </w:r>
      <w:r w:rsidR="00576AEE">
        <w:t>den framtagna avtalsmallen har lett till avsett resultat</w:t>
      </w:r>
      <w:r w:rsidR="00F82891">
        <w:t xml:space="preserve"> och få parternas bild av hur hyresgästernas intressen tillvaratas. </w:t>
      </w:r>
      <w:r w:rsidR="00576AEE">
        <w:t xml:space="preserve"> </w:t>
      </w:r>
    </w:p>
    <w:p w14:paraId="0131C1B4" w14:textId="7F0E4DD0" w:rsidR="00785682" w:rsidRDefault="00785682" w:rsidP="00380C5B">
      <w:pPr>
        <w:pStyle w:val="Brdtext"/>
      </w:pPr>
      <w:r>
        <w:t xml:space="preserve">Stockholm den </w:t>
      </w:r>
      <w:sdt>
        <w:sdtPr>
          <w:id w:val="-1225218591"/>
          <w:placeholder>
            <w:docPart w:val="A8BDC376023C45CC9B1A6A3074AEB162"/>
          </w:placeholder>
          <w:dataBinding w:prefixMappings="xmlns:ns0='http://lp/documentinfo/RK' " w:xpath="/ns0:DocumentInfo[1]/ns0:BaseInfo[1]/ns0:HeaderDate[1]" w:storeItemID="{DF61EC10-B9C7-4062-B291-DB2C8B65D2D6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64FB8">
            <w:t>27</w:t>
          </w:r>
          <w:r>
            <w:t xml:space="preserve"> november 2019</w:t>
          </w:r>
        </w:sdtContent>
      </w:sdt>
    </w:p>
    <w:p w14:paraId="6CE0BCAD" w14:textId="77777777" w:rsidR="00785682" w:rsidRDefault="00785682" w:rsidP="004E7A8F">
      <w:pPr>
        <w:pStyle w:val="Brdtextutanavstnd"/>
      </w:pPr>
    </w:p>
    <w:p w14:paraId="04B33216" w14:textId="0AD3BAEF" w:rsidR="00785682" w:rsidRDefault="00785682" w:rsidP="004E7A8F">
      <w:pPr>
        <w:pStyle w:val="Brdtextutanavstnd"/>
      </w:pPr>
    </w:p>
    <w:p w14:paraId="77B71B18" w14:textId="77777777" w:rsidR="00687BF1" w:rsidRDefault="00687BF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91B2F464AD4E4249AA1419E11643C767"/>
        </w:placeholder>
        <w:dataBinding w:prefixMappings="xmlns:ns0='http://lp/documentinfo/RK' " w:xpath="/ns0:DocumentInfo[1]/ns0:BaseInfo[1]/ns0:TopSender[1]" w:storeItemID="{DF61EC10-B9C7-4062-B291-DB2C8B65D2D6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37991129" w14:textId="5DE9C236" w:rsidR="00785682" w:rsidRDefault="00785682" w:rsidP="00E96532">
          <w:pPr>
            <w:pStyle w:val="Brdtext"/>
          </w:pPr>
          <w:r>
            <w:t>Morgan Johansson</w:t>
          </w:r>
        </w:p>
      </w:sdtContent>
    </w:sdt>
    <w:sectPr w:rsidR="00785682" w:rsidSect="007856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FFF65" w14:textId="77777777" w:rsidR="007B55AC" w:rsidRDefault="007B55AC" w:rsidP="00A87A54">
      <w:pPr>
        <w:spacing w:after="0" w:line="240" w:lineRule="auto"/>
      </w:pPr>
      <w:r>
        <w:separator/>
      </w:r>
    </w:p>
  </w:endnote>
  <w:endnote w:type="continuationSeparator" w:id="0">
    <w:p w14:paraId="72531A75" w14:textId="77777777" w:rsidR="007B55AC" w:rsidRDefault="007B55A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28FE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85682" w:rsidRPr="00347E11" w14:paraId="3F9AA4E9" w14:textId="77777777" w:rsidTr="00350556">
      <w:trPr>
        <w:trHeight w:val="227"/>
        <w:jc w:val="right"/>
      </w:trPr>
      <w:tc>
        <w:tcPr>
          <w:tcW w:w="708" w:type="dxa"/>
          <w:vAlign w:val="bottom"/>
        </w:tcPr>
        <w:p w14:paraId="51081F03" w14:textId="77777777" w:rsidR="00785682" w:rsidRPr="00B62610" w:rsidRDefault="00785682" w:rsidP="0078568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85682" w:rsidRPr="00347E11" w14:paraId="08081621" w14:textId="77777777" w:rsidTr="00350556">
      <w:trPr>
        <w:trHeight w:val="850"/>
        <w:jc w:val="right"/>
      </w:trPr>
      <w:tc>
        <w:tcPr>
          <w:tcW w:w="708" w:type="dxa"/>
          <w:vAlign w:val="bottom"/>
        </w:tcPr>
        <w:p w14:paraId="2AB54AEC" w14:textId="77777777" w:rsidR="00785682" w:rsidRPr="00347E11" w:rsidRDefault="00785682" w:rsidP="00785682">
          <w:pPr>
            <w:pStyle w:val="Sidfot"/>
            <w:spacing w:line="276" w:lineRule="auto"/>
            <w:jc w:val="right"/>
          </w:pPr>
        </w:p>
      </w:tc>
    </w:tr>
  </w:tbl>
  <w:p w14:paraId="3945B406" w14:textId="77777777" w:rsidR="00785682" w:rsidRPr="005606BC" w:rsidRDefault="00785682" w:rsidP="00785682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EEFBCE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C79FD1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779B4C9" w14:textId="77777777" w:rsidTr="00C26068">
      <w:trPr>
        <w:trHeight w:val="227"/>
      </w:trPr>
      <w:tc>
        <w:tcPr>
          <w:tcW w:w="4074" w:type="dxa"/>
        </w:tcPr>
        <w:p w14:paraId="5E2E46A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058532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196BC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71A4" w14:textId="77777777" w:rsidR="007B55AC" w:rsidRDefault="007B55AC" w:rsidP="00A87A54">
      <w:pPr>
        <w:spacing w:after="0" w:line="240" w:lineRule="auto"/>
      </w:pPr>
      <w:r>
        <w:separator/>
      </w:r>
    </w:p>
  </w:footnote>
  <w:footnote w:type="continuationSeparator" w:id="0">
    <w:p w14:paraId="2A5A215F" w14:textId="77777777" w:rsidR="007B55AC" w:rsidRDefault="007B55A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7052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3FF4" w14:textId="77777777" w:rsidR="00785682" w:rsidRDefault="00785682" w:rsidP="007856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85682" w14:paraId="5909707F" w14:textId="77777777" w:rsidTr="00C93EBA">
      <w:trPr>
        <w:trHeight w:val="227"/>
      </w:trPr>
      <w:tc>
        <w:tcPr>
          <w:tcW w:w="5534" w:type="dxa"/>
        </w:tcPr>
        <w:p w14:paraId="32C32A25" w14:textId="77777777" w:rsidR="00785682" w:rsidRPr="007D73AB" w:rsidRDefault="00785682">
          <w:pPr>
            <w:pStyle w:val="Sidhuvud"/>
          </w:pPr>
        </w:p>
      </w:tc>
      <w:tc>
        <w:tcPr>
          <w:tcW w:w="3170" w:type="dxa"/>
          <w:vAlign w:val="bottom"/>
        </w:tcPr>
        <w:p w14:paraId="0434A1BD" w14:textId="77777777" w:rsidR="00785682" w:rsidRPr="007D73AB" w:rsidRDefault="00785682" w:rsidP="00340DE0">
          <w:pPr>
            <w:pStyle w:val="Sidhuvud"/>
          </w:pPr>
        </w:p>
      </w:tc>
      <w:tc>
        <w:tcPr>
          <w:tcW w:w="1134" w:type="dxa"/>
        </w:tcPr>
        <w:p w14:paraId="722D9065" w14:textId="77777777" w:rsidR="00785682" w:rsidRDefault="00785682" w:rsidP="005A703A">
          <w:pPr>
            <w:pStyle w:val="Sidhuvud"/>
          </w:pPr>
        </w:p>
      </w:tc>
    </w:tr>
    <w:tr w:rsidR="00785682" w14:paraId="342DFB0A" w14:textId="77777777" w:rsidTr="00C93EBA">
      <w:trPr>
        <w:trHeight w:val="1928"/>
      </w:trPr>
      <w:tc>
        <w:tcPr>
          <w:tcW w:w="5534" w:type="dxa"/>
        </w:tcPr>
        <w:p w14:paraId="5A2D9113" w14:textId="77777777" w:rsidR="00785682" w:rsidRPr="00340DE0" w:rsidRDefault="0078568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2C359B6" wp14:editId="2B556BA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123770C" w14:textId="77777777" w:rsidR="00785682" w:rsidRPr="00710A6C" w:rsidRDefault="00785682" w:rsidP="00EE3C0F">
          <w:pPr>
            <w:pStyle w:val="Sidhuvud"/>
            <w:rPr>
              <w:b/>
            </w:rPr>
          </w:pPr>
        </w:p>
        <w:p w14:paraId="689AC579" w14:textId="77777777" w:rsidR="00785682" w:rsidRDefault="00785682" w:rsidP="00EE3C0F">
          <w:pPr>
            <w:pStyle w:val="Sidhuvud"/>
          </w:pPr>
        </w:p>
        <w:p w14:paraId="1496A30D" w14:textId="77777777" w:rsidR="00785682" w:rsidRDefault="00785682" w:rsidP="00EE3C0F">
          <w:pPr>
            <w:pStyle w:val="Sidhuvud"/>
          </w:pPr>
        </w:p>
        <w:p w14:paraId="71F9F95E" w14:textId="77777777" w:rsidR="00785682" w:rsidRDefault="0078568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891FE178E344AC9B2244EB8828605B6"/>
            </w:placeholder>
            <w:dataBinding w:prefixMappings="xmlns:ns0='http://lp/documentinfo/RK' " w:xpath="/ns0:DocumentInfo[1]/ns0:BaseInfo[1]/ns0:Dnr[1]" w:storeItemID="{DF61EC10-B9C7-4062-B291-DB2C8B65D2D6}"/>
            <w:text/>
          </w:sdtPr>
          <w:sdtEndPr/>
          <w:sdtContent>
            <w:p w14:paraId="1DE08E93" w14:textId="77777777" w:rsidR="00785682" w:rsidRDefault="00785682" w:rsidP="00EE3C0F">
              <w:pPr>
                <w:pStyle w:val="Sidhuvud"/>
              </w:pPr>
              <w:r>
                <w:t>Ju2019/03757/POL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375B26BC956494F8987000CF1100EFC"/>
            </w:placeholder>
            <w:showingPlcHdr/>
            <w:dataBinding w:prefixMappings="xmlns:ns0='http://lp/documentinfo/RK' " w:xpath="/ns0:DocumentInfo[1]/ns0:BaseInfo[1]/ns0:DocNumber[1]" w:storeItemID="{DF61EC10-B9C7-4062-B291-DB2C8B65D2D6}"/>
            <w:text/>
          </w:sdtPr>
          <w:sdtEndPr/>
          <w:sdtContent>
            <w:p w14:paraId="4ACA67F5" w14:textId="77777777" w:rsidR="00785682" w:rsidRDefault="007856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202F194" w14:textId="77777777" w:rsidR="00785682" w:rsidRDefault="00785682" w:rsidP="00EE3C0F">
          <w:pPr>
            <w:pStyle w:val="Sidhuvud"/>
          </w:pPr>
        </w:p>
      </w:tc>
      <w:tc>
        <w:tcPr>
          <w:tcW w:w="1134" w:type="dxa"/>
        </w:tcPr>
        <w:p w14:paraId="55FA90DB" w14:textId="77777777" w:rsidR="00785682" w:rsidRDefault="00785682" w:rsidP="0094502D">
          <w:pPr>
            <w:pStyle w:val="Sidhuvud"/>
          </w:pPr>
        </w:p>
        <w:p w14:paraId="08941673" w14:textId="77777777" w:rsidR="00785682" w:rsidRPr="0094502D" w:rsidRDefault="00785682" w:rsidP="00EC71A6">
          <w:pPr>
            <w:pStyle w:val="Sidhuvud"/>
          </w:pPr>
        </w:p>
      </w:tc>
    </w:tr>
    <w:tr w:rsidR="00785682" w14:paraId="32CA6CF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344C18519A4F2CAEBB846CD16B5C8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04907D" w14:textId="77777777" w:rsidR="00785682" w:rsidRPr="00785682" w:rsidRDefault="00785682" w:rsidP="00340DE0">
              <w:pPr>
                <w:pStyle w:val="Sidhuvud"/>
                <w:rPr>
                  <w:b/>
                </w:rPr>
              </w:pPr>
              <w:r w:rsidRPr="00785682">
                <w:rPr>
                  <w:b/>
                </w:rPr>
                <w:t>Justitiedepartementet</w:t>
              </w:r>
            </w:p>
            <w:p w14:paraId="4127EDCB" w14:textId="77777777" w:rsidR="00785682" w:rsidRPr="00340DE0" w:rsidRDefault="00785682" w:rsidP="00340DE0">
              <w:pPr>
                <w:pStyle w:val="Sidhuvud"/>
              </w:pPr>
              <w:r w:rsidRPr="00785682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62FAE3EBF874E0D9418E4272D2230C3"/>
          </w:placeholder>
          <w:dataBinding w:prefixMappings="xmlns:ns0='http://lp/documentinfo/RK' " w:xpath="/ns0:DocumentInfo[1]/ns0:BaseInfo[1]/ns0:Recipient[1]" w:storeItemID="{DF61EC10-B9C7-4062-B291-DB2C8B65D2D6}"/>
          <w:text w:multiLine="1"/>
        </w:sdtPr>
        <w:sdtEndPr/>
        <w:sdtContent>
          <w:tc>
            <w:tcPr>
              <w:tcW w:w="3170" w:type="dxa"/>
            </w:tcPr>
            <w:p w14:paraId="33DA4B2E" w14:textId="77777777" w:rsidR="00785682" w:rsidRDefault="0078568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882F3A9" w14:textId="77777777" w:rsidR="00785682" w:rsidRDefault="00785682" w:rsidP="003E6020">
          <w:pPr>
            <w:pStyle w:val="Sidhuvud"/>
          </w:pPr>
        </w:p>
      </w:tc>
    </w:tr>
  </w:tbl>
  <w:p w14:paraId="1AC3200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82"/>
    <w:rsid w:val="00000290"/>
    <w:rsid w:val="00004D5C"/>
    <w:rsid w:val="00005F68"/>
    <w:rsid w:val="00006CA7"/>
    <w:rsid w:val="00012B00"/>
    <w:rsid w:val="00014EF6"/>
    <w:rsid w:val="000161A8"/>
    <w:rsid w:val="00017197"/>
    <w:rsid w:val="0001725B"/>
    <w:rsid w:val="000203B0"/>
    <w:rsid w:val="00025992"/>
    <w:rsid w:val="00026711"/>
    <w:rsid w:val="000277DC"/>
    <w:rsid w:val="0003679E"/>
    <w:rsid w:val="00041EDC"/>
    <w:rsid w:val="0004352E"/>
    <w:rsid w:val="00053CAA"/>
    <w:rsid w:val="00054F0E"/>
    <w:rsid w:val="00057FE0"/>
    <w:rsid w:val="000620FD"/>
    <w:rsid w:val="00063DCB"/>
    <w:rsid w:val="00066BC9"/>
    <w:rsid w:val="0007033C"/>
    <w:rsid w:val="00072FFC"/>
    <w:rsid w:val="0007308D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99F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7FE6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39FA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511B"/>
    <w:rsid w:val="002E61A5"/>
    <w:rsid w:val="002F1B88"/>
    <w:rsid w:val="002F238D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30A59"/>
    <w:rsid w:val="00334EF5"/>
    <w:rsid w:val="0033661B"/>
    <w:rsid w:val="00340DE0"/>
    <w:rsid w:val="00341F47"/>
    <w:rsid w:val="00342327"/>
    <w:rsid w:val="00343B0A"/>
    <w:rsid w:val="00347E11"/>
    <w:rsid w:val="003503DD"/>
    <w:rsid w:val="00350696"/>
    <w:rsid w:val="00350C92"/>
    <w:rsid w:val="003542C5"/>
    <w:rsid w:val="00364FB8"/>
    <w:rsid w:val="00365461"/>
    <w:rsid w:val="00370311"/>
    <w:rsid w:val="00380663"/>
    <w:rsid w:val="00380C5B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9D6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3774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6DCB"/>
    <w:rsid w:val="00431A7B"/>
    <w:rsid w:val="0043623F"/>
    <w:rsid w:val="00440EEA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37C1"/>
    <w:rsid w:val="004745D7"/>
    <w:rsid w:val="00474676"/>
    <w:rsid w:val="0047511B"/>
    <w:rsid w:val="0048082B"/>
    <w:rsid w:val="00480EC3"/>
    <w:rsid w:val="004820BA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06C3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76AEE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1F01"/>
    <w:rsid w:val="005B537F"/>
    <w:rsid w:val="005C120D"/>
    <w:rsid w:val="005D07C2"/>
    <w:rsid w:val="005E2F29"/>
    <w:rsid w:val="005E400D"/>
    <w:rsid w:val="005E4E79"/>
    <w:rsid w:val="005E5CE7"/>
    <w:rsid w:val="005F00A5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0D8D"/>
    <w:rsid w:val="00672F6F"/>
    <w:rsid w:val="00674C2F"/>
    <w:rsid w:val="00674C8B"/>
    <w:rsid w:val="00686843"/>
    <w:rsid w:val="00687BF1"/>
    <w:rsid w:val="00691C41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311"/>
    <w:rsid w:val="006E08FC"/>
    <w:rsid w:val="006E22F2"/>
    <w:rsid w:val="006F2588"/>
    <w:rsid w:val="0070001B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45909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5682"/>
    <w:rsid w:val="007900CC"/>
    <w:rsid w:val="0079641B"/>
    <w:rsid w:val="00797A90"/>
    <w:rsid w:val="007A1856"/>
    <w:rsid w:val="007A1887"/>
    <w:rsid w:val="007A629C"/>
    <w:rsid w:val="007A6348"/>
    <w:rsid w:val="007B023C"/>
    <w:rsid w:val="007B55AC"/>
    <w:rsid w:val="007B7CA7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86434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9F4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1B5F"/>
    <w:rsid w:val="009D43F3"/>
    <w:rsid w:val="009D4E9F"/>
    <w:rsid w:val="009D5D40"/>
    <w:rsid w:val="009D6B1B"/>
    <w:rsid w:val="009E107B"/>
    <w:rsid w:val="009E18D6"/>
    <w:rsid w:val="009E25DA"/>
    <w:rsid w:val="00A00AE4"/>
    <w:rsid w:val="00A00D24"/>
    <w:rsid w:val="00A01F5C"/>
    <w:rsid w:val="00A2019A"/>
    <w:rsid w:val="00A2416A"/>
    <w:rsid w:val="00A30D74"/>
    <w:rsid w:val="00A3270B"/>
    <w:rsid w:val="00A33A51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173"/>
    <w:rsid w:val="00AE7BD8"/>
    <w:rsid w:val="00AE7D02"/>
    <w:rsid w:val="00AF0BB7"/>
    <w:rsid w:val="00AF0BDE"/>
    <w:rsid w:val="00AF0EDE"/>
    <w:rsid w:val="00AF4853"/>
    <w:rsid w:val="00B0234E"/>
    <w:rsid w:val="00B04FD4"/>
    <w:rsid w:val="00B06751"/>
    <w:rsid w:val="00B149E2"/>
    <w:rsid w:val="00B15E56"/>
    <w:rsid w:val="00B2169D"/>
    <w:rsid w:val="00B21CBB"/>
    <w:rsid w:val="00B263C0"/>
    <w:rsid w:val="00B275A4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122B"/>
    <w:rsid w:val="00B927C9"/>
    <w:rsid w:val="00B96EFA"/>
    <w:rsid w:val="00BA225D"/>
    <w:rsid w:val="00BB4AC0"/>
    <w:rsid w:val="00BB5683"/>
    <w:rsid w:val="00BC112B"/>
    <w:rsid w:val="00BC17DF"/>
    <w:rsid w:val="00BC31FC"/>
    <w:rsid w:val="00BD0826"/>
    <w:rsid w:val="00BD15AB"/>
    <w:rsid w:val="00BD181D"/>
    <w:rsid w:val="00BD6696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19D8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2C8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321D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3012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4996"/>
    <w:rsid w:val="00DB714B"/>
    <w:rsid w:val="00DC0533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1C69"/>
    <w:rsid w:val="00E124DC"/>
    <w:rsid w:val="00E1715A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56823"/>
    <w:rsid w:val="00E74A30"/>
    <w:rsid w:val="00E77B7E"/>
    <w:rsid w:val="00E82DF1"/>
    <w:rsid w:val="00E96532"/>
    <w:rsid w:val="00E973A0"/>
    <w:rsid w:val="00EA1688"/>
    <w:rsid w:val="00EA4C83"/>
    <w:rsid w:val="00EA6935"/>
    <w:rsid w:val="00EC1DA0"/>
    <w:rsid w:val="00EC329B"/>
    <w:rsid w:val="00EC53DD"/>
    <w:rsid w:val="00EC71A6"/>
    <w:rsid w:val="00EC73EB"/>
    <w:rsid w:val="00ED592E"/>
    <w:rsid w:val="00ED6ABD"/>
    <w:rsid w:val="00ED72E1"/>
    <w:rsid w:val="00ED77D8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891"/>
    <w:rsid w:val="00F829C7"/>
    <w:rsid w:val="00F834AA"/>
    <w:rsid w:val="00F83B8D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D68B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03CB7"/>
  <w15:docId w15:val="{11436A12-58D8-456E-A050-A02F25E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785682"/>
  </w:style>
  <w:style w:type="paragraph" w:styleId="Rubrik1">
    <w:name w:val="heading 1"/>
    <w:basedOn w:val="Brdtext"/>
    <w:next w:val="Brdtext"/>
    <w:link w:val="Rubrik1Char"/>
    <w:uiPriority w:val="1"/>
    <w:qFormat/>
    <w:rsid w:val="00785682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78568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78568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785682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78568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856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856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856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856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8568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85682"/>
  </w:style>
  <w:style w:type="paragraph" w:styleId="Brdtextmedindrag">
    <w:name w:val="Body Text Indent"/>
    <w:basedOn w:val="Normal"/>
    <w:link w:val="BrdtextmedindragChar"/>
    <w:qFormat/>
    <w:rsid w:val="0078568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785682"/>
  </w:style>
  <w:style w:type="character" w:customStyle="1" w:styleId="Rubrik1Char">
    <w:name w:val="Rubrik 1 Char"/>
    <w:basedOn w:val="Standardstycketeckensnitt"/>
    <w:link w:val="Rubrik1"/>
    <w:uiPriority w:val="1"/>
    <w:rsid w:val="0078568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785682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8568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78568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8568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78568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78568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78568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78568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8568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78568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78568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785682"/>
  </w:style>
  <w:style w:type="paragraph" w:styleId="Beskrivning">
    <w:name w:val="caption"/>
    <w:basedOn w:val="Bildtext"/>
    <w:next w:val="Normal"/>
    <w:uiPriority w:val="35"/>
    <w:semiHidden/>
    <w:qFormat/>
    <w:rsid w:val="0078568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78568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8568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785682"/>
  </w:style>
  <w:style w:type="paragraph" w:styleId="Sidhuvud">
    <w:name w:val="header"/>
    <w:basedOn w:val="Normal"/>
    <w:link w:val="SidhuvudChar"/>
    <w:uiPriority w:val="99"/>
    <w:rsid w:val="0078568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8568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78568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8568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785682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78568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785682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785682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78568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78568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7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78568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8568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8568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8568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78568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785682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785682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8568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85682"/>
    <w:pPr>
      <w:numPr>
        <w:numId w:val="34"/>
      </w:numPr>
    </w:pPr>
  </w:style>
  <w:style w:type="numbering" w:customStyle="1" w:styleId="RKPunktlista">
    <w:name w:val="RK Punktlista"/>
    <w:uiPriority w:val="99"/>
    <w:rsid w:val="0078568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85682"/>
    <w:pPr>
      <w:numPr>
        <w:ilvl w:val="1"/>
      </w:numPr>
    </w:pPr>
  </w:style>
  <w:style w:type="numbering" w:customStyle="1" w:styleId="Strecklistan">
    <w:name w:val="Strecklistan"/>
    <w:uiPriority w:val="99"/>
    <w:rsid w:val="0078568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78568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78568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8568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785682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7856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8568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785682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8568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8568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8568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85682"/>
  </w:style>
  <w:style w:type="character" w:styleId="AnvndHyperlnk">
    <w:name w:val="FollowedHyperlink"/>
    <w:basedOn w:val="Standardstycketeckensnitt"/>
    <w:uiPriority w:val="99"/>
    <w:semiHidden/>
    <w:unhideWhenUsed/>
    <w:rsid w:val="0078568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8568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85682"/>
  </w:style>
  <w:style w:type="paragraph" w:styleId="Avsndaradress-brev">
    <w:name w:val="envelope return"/>
    <w:basedOn w:val="Normal"/>
    <w:uiPriority w:val="99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68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78568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78568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8568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85682"/>
  </w:style>
  <w:style w:type="paragraph" w:styleId="Brdtext3">
    <w:name w:val="Body Text 3"/>
    <w:basedOn w:val="Normal"/>
    <w:link w:val="Brdtext3Char"/>
    <w:uiPriority w:val="99"/>
    <w:semiHidden/>
    <w:unhideWhenUsed/>
    <w:rsid w:val="0078568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8568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8568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8568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8568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8568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8568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8568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8568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8568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856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8568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8568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856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85682"/>
  </w:style>
  <w:style w:type="character" w:customStyle="1" w:styleId="DatumChar">
    <w:name w:val="Datum Char"/>
    <w:basedOn w:val="Standardstycketeckensnitt"/>
    <w:link w:val="Datum"/>
    <w:uiPriority w:val="99"/>
    <w:semiHidden/>
    <w:rsid w:val="00785682"/>
  </w:style>
  <w:style w:type="character" w:styleId="Diskretbetoning">
    <w:name w:val="Subtle Emphasis"/>
    <w:basedOn w:val="Standardstycketeckensnitt"/>
    <w:uiPriority w:val="19"/>
    <w:semiHidden/>
    <w:qFormat/>
    <w:rsid w:val="0078568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78568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8568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8568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856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8568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7856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8568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856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85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8568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85682"/>
  </w:style>
  <w:style w:type="paragraph" w:styleId="Figurfrteckning">
    <w:name w:val="table of figures"/>
    <w:basedOn w:val="Normal"/>
    <w:next w:val="Normal"/>
    <w:uiPriority w:val="99"/>
    <w:semiHidden/>
    <w:unhideWhenUsed/>
    <w:rsid w:val="0078568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8568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8568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8568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8568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8568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8568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78568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8568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8568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8568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56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8568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8568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8568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8568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8568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8568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8568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8568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8568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8568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8568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8568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8568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8568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8568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8568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8568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8568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85682"/>
  </w:style>
  <w:style w:type="paragraph" w:styleId="Innehll4">
    <w:name w:val="toc 4"/>
    <w:basedOn w:val="Normal"/>
    <w:next w:val="Normal"/>
    <w:autoRedefine/>
    <w:uiPriority w:val="39"/>
    <w:semiHidden/>
    <w:unhideWhenUsed/>
    <w:rsid w:val="0078568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8568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8568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8568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8568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8568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856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568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568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56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568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8568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8568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8568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8568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8568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8568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8568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8568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8568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8568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8568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8568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8568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8568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8568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8568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8568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8568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8568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8568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8568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8568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8568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85682"/>
  </w:style>
  <w:style w:type="table" w:styleId="Ljuslista">
    <w:name w:val="Light List"/>
    <w:basedOn w:val="Normaltabell"/>
    <w:uiPriority w:val="61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856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8568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8568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8568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8568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8568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8568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856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8568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856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856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856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856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856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856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8568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8568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85682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85682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8568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856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856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856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856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8568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78568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7856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785682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85682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85682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8568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8568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856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856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8568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856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8568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8568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8568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8568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8568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8568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856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8568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8568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8568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8568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8568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8568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8568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85682"/>
  </w:style>
  <w:style w:type="character" w:styleId="Slutnotsreferens">
    <w:name w:val="endnote reference"/>
    <w:basedOn w:val="Standardstycketeckensnitt"/>
    <w:uiPriority w:val="99"/>
    <w:semiHidden/>
    <w:unhideWhenUsed/>
    <w:rsid w:val="0078568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8568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8568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78568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856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856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856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8568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78568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78568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78568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8568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8568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78568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8568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856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8568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8568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8568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8568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8568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8568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8568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8568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85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856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856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8568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856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856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8568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8568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8568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85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856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8568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8568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856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8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856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8568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78568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8568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856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91FE178E344AC9B2244EB882860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48EC4-23D3-43A5-89C3-CC72C2B13E59}"/>
      </w:docPartPr>
      <w:docPartBody>
        <w:p w:rsidR="00AD50F2" w:rsidRDefault="00D871F9" w:rsidP="00D871F9">
          <w:pPr>
            <w:pStyle w:val="0891FE178E344AC9B2244EB8828605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75B26BC956494F8987000CF1100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A567E-DD7C-413F-886C-0E2AB9613211}"/>
      </w:docPartPr>
      <w:docPartBody>
        <w:p w:rsidR="00AD50F2" w:rsidRDefault="00D871F9" w:rsidP="00D871F9">
          <w:pPr>
            <w:pStyle w:val="9375B26BC956494F8987000CF1100E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344C18519A4F2CAEBB846CD16B5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8D73A-1497-44F5-AB1D-7D6F453DA3CB}"/>
      </w:docPartPr>
      <w:docPartBody>
        <w:p w:rsidR="00AD50F2" w:rsidRDefault="00D871F9" w:rsidP="00D871F9">
          <w:pPr>
            <w:pStyle w:val="0C344C18519A4F2CAEBB846CD16B5C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2FAE3EBF874E0D9418E4272D223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3FDA0-053F-42C1-9EB9-E72800947421}"/>
      </w:docPartPr>
      <w:docPartBody>
        <w:p w:rsidR="00AD50F2" w:rsidRDefault="00D871F9" w:rsidP="00D871F9">
          <w:pPr>
            <w:pStyle w:val="062FAE3EBF874E0D9418E4272D2230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E5BFC6E45149BAAF72AB66682521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3CB8A-8F7D-4DDF-86AC-221FABE84EA8}"/>
      </w:docPartPr>
      <w:docPartBody>
        <w:p w:rsidR="00AD50F2" w:rsidRDefault="00D871F9" w:rsidP="00D871F9">
          <w:pPr>
            <w:pStyle w:val="82E5BFC6E45149BAAF72AB666825210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5518F6666664740982993A324CCD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99777-8435-48A8-8DAC-112BA09B6F79}"/>
      </w:docPartPr>
      <w:docPartBody>
        <w:p w:rsidR="00AD50F2" w:rsidRDefault="00D871F9" w:rsidP="00D871F9">
          <w:pPr>
            <w:pStyle w:val="75518F6666664740982993A324CCD8B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02962F106CC4087B4D79D8ED86E0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1B703-FED6-4B0B-B702-779EFAE59609}"/>
      </w:docPartPr>
      <w:docPartBody>
        <w:p w:rsidR="00AD50F2" w:rsidRDefault="00D871F9" w:rsidP="00D871F9">
          <w:pPr>
            <w:pStyle w:val="A02962F106CC4087B4D79D8ED86E0B3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8BDC376023C45CC9B1A6A3074AEB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1896D-FC27-4251-9240-AEA5B80C659C}"/>
      </w:docPartPr>
      <w:docPartBody>
        <w:p w:rsidR="00AD50F2" w:rsidRDefault="00D871F9" w:rsidP="00D871F9">
          <w:pPr>
            <w:pStyle w:val="A8BDC376023C45CC9B1A6A3074AEB16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1B2F464AD4E4249AA1419E11643C7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5721B-50DB-433A-A40F-C290AE320BEC}"/>
      </w:docPartPr>
      <w:docPartBody>
        <w:p w:rsidR="00AD50F2" w:rsidRDefault="00D871F9" w:rsidP="00D871F9">
          <w:pPr>
            <w:pStyle w:val="91B2F464AD4E4249AA1419E11643C76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F9"/>
    <w:rsid w:val="00297DD1"/>
    <w:rsid w:val="00A16447"/>
    <w:rsid w:val="00A87620"/>
    <w:rsid w:val="00AD50F2"/>
    <w:rsid w:val="00D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D3D251153C4E43998FBB9BAE092817">
    <w:name w:val="BDD3D251153C4E43998FBB9BAE092817"/>
    <w:rsid w:val="00D871F9"/>
  </w:style>
  <w:style w:type="character" w:styleId="Platshllartext">
    <w:name w:val="Placeholder Text"/>
    <w:basedOn w:val="Standardstycketeckensnitt"/>
    <w:uiPriority w:val="99"/>
    <w:semiHidden/>
    <w:rsid w:val="00D871F9"/>
    <w:rPr>
      <w:noProof w:val="0"/>
      <w:color w:val="808080"/>
    </w:rPr>
  </w:style>
  <w:style w:type="paragraph" w:customStyle="1" w:styleId="4A9B32D117F949F18BFE534B87E7B292">
    <w:name w:val="4A9B32D117F949F18BFE534B87E7B292"/>
    <w:rsid w:val="00D871F9"/>
  </w:style>
  <w:style w:type="paragraph" w:customStyle="1" w:styleId="4F2CC549FBDD4885A63D81F6C9909744">
    <w:name w:val="4F2CC549FBDD4885A63D81F6C9909744"/>
    <w:rsid w:val="00D871F9"/>
  </w:style>
  <w:style w:type="paragraph" w:customStyle="1" w:styleId="2648EE4B40774A2D8F9A1D0CAC59EB36">
    <w:name w:val="2648EE4B40774A2D8F9A1D0CAC59EB36"/>
    <w:rsid w:val="00D871F9"/>
  </w:style>
  <w:style w:type="paragraph" w:customStyle="1" w:styleId="0891FE178E344AC9B2244EB8828605B6">
    <w:name w:val="0891FE178E344AC9B2244EB8828605B6"/>
    <w:rsid w:val="00D871F9"/>
  </w:style>
  <w:style w:type="paragraph" w:customStyle="1" w:styleId="9375B26BC956494F8987000CF1100EFC">
    <w:name w:val="9375B26BC956494F8987000CF1100EFC"/>
    <w:rsid w:val="00D871F9"/>
  </w:style>
  <w:style w:type="paragraph" w:customStyle="1" w:styleId="430E4000262D43B38419D58E7A7C6BB3">
    <w:name w:val="430E4000262D43B38419D58E7A7C6BB3"/>
    <w:rsid w:val="00D871F9"/>
  </w:style>
  <w:style w:type="paragraph" w:customStyle="1" w:styleId="F80110743AE2497BB583C553EDEAB4EB">
    <w:name w:val="F80110743AE2497BB583C553EDEAB4EB"/>
    <w:rsid w:val="00D871F9"/>
  </w:style>
  <w:style w:type="paragraph" w:customStyle="1" w:styleId="72317981C5A04C28964268A4A039924D">
    <w:name w:val="72317981C5A04C28964268A4A039924D"/>
    <w:rsid w:val="00D871F9"/>
  </w:style>
  <w:style w:type="paragraph" w:customStyle="1" w:styleId="0C344C18519A4F2CAEBB846CD16B5C81">
    <w:name w:val="0C344C18519A4F2CAEBB846CD16B5C81"/>
    <w:rsid w:val="00D871F9"/>
  </w:style>
  <w:style w:type="paragraph" w:customStyle="1" w:styleId="062FAE3EBF874E0D9418E4272D2230C3">
    <w:name w:val="062FAE3EBF874E0D9418E4272D2230C3"/>
    <w:rsid w:val="00D871F9"/>
  </w:style>
  <w:style w:type="paragraph" w:customStyle="1" w:styleId="82E5BFC6E45149BAAF72AB6668252107">
    <w:name w:val="82E5BFC6E45149BAAF72AB6668252107"/>
    <w:rsid w:val="00D871F9"/>
  </w:style>
  <w:style w:type="paragraph" w:customStyle="1" w:styleId="75518F6666664740982993A324CCD8B0">
    <w:name w:val="75518F6666664740982993A324CCD8B0"/>
    <w:rsid w:val="00D871F9"/>
  </w:style>
  <w:style w:type="paragraph" w:customStyle="1" w:styleId="898C9267BBA64F88B042C28AAA5BF3C5">
    <w:name w:val="898C9267BBA64F88B042C28AAA5BF3C5"/>
    <w:rsid w:val="00D871F9"/>
  </w:style>
  <w:style w:type="paragraph" w:customStyle="1" w:styleId="E6272FC0B4F646A49B250A0803C1E05A">
    <w:name w:val="E6272FC0B4F646A49B250A0803C1E05A"/>
    <w:rsid w:val="00D871F9"/>
  </w:style>
  <w:style w:type="paragraph" w:customStyle="1" w:styleId="A02962F106CC4087B4D79D8ED86E0B37">
    <w:name w:val="A02962F106CC4087B4D79D8ED86E0B37"/>
    <w:rsid w:val="00D871F9"/>
  </w:style>
  <w:style w:type="paragraph" w:customStyle="1" w:styleId="A8BDC376023C45CC9B1A6A3074AEB162">
    <w:name w:val="A8BDC376023C45CC9B1A6A3074AEB162"/>
    <w:rsid w:val="00D871F9"/>
  </w:style>
  <w:style w:type="paragraph" w:customStyle="1" w:styleId="91B2F464AD4E4249AA1419E11643C767">
    <w:name w:val="91B2F464AD4E4249AA1419E11643C767"/>
    <w:rsid w:val="00D87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6015018b-7aff-41fd-b804-2115e887391e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2019-11-27T00:00:00</HeaderDate>
    <Office/>
    <Dnr>Ju2019/03757/POL</Dnr>
    <ParagrafNr/>
    <DocumentTitle/>
    <VisitingAddress/>
    <Extra1/>
    <Extra2/>
    <Extra3>Momodou Malcolm Jallow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2019-11-27T00:00:00</HeaderDate>
    <Office/>
    <Dnr>Ju2019/03757/POL</Dnr>
    <ParagrafNr/>
    <DocumentTitle/>
    <VisitingAddress/>
    <Extra1/>
    <Extra2/>
    <Extra3>Momodou Malcolm Jallow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9BE3-2807-4804-85A4-1E2812499306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61EC10-B9C7-4062-B291-DB2C8B65D2D6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07E9B398-092D-48E4-BD61-C67DC63E6AD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F61EC10-B9C7-4062-B291-DB2C8B65D2D6}"/>
</file>

<file path=customXml/itemProps8.xml><?xml version="1.0" encoding="utf-8"?>
<ds:datastoreItem xmlns:ds="http://schemas.openxmlformats.org/officeDocument/2006/customXml" ds:itemID="{B237EFBA-E244-4368-812D-2C08C09A61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476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398 av Momodou Malcolm Jallow (V) Lagförslag om skydd mot renovräkningar.docx</dc:title>
  <dc:subject/>
  <dc:creator>Anders Wallin</dc:creator>
  <cp:keywords/>
  <dc:description/>
  <cp:lastModifiedBy>Gunilla Hansson-Böe</cp:lastModifiedBy>
  <cp:revision>2</cp:revision>
  <cp:lastPrinted>2019-11-20T12:52:00Z</cp:lastPrinted>
  <dcterms:created xsi:type="dcterms:W3CDTF">2019-11-27T08:12:00Z</dcterms:created>
  <dcterms:modified xsi:type="dcterms:W3CDTF">2019-11-27T08:12:00Z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fb839b13-8f52-44f3-9379-0601e03ecc03</vt:lpwstr>
  </property>
</Properties>
</file>