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1AE8" w14:textId="77777777" w:rsidR="00451883" w:rsidRDefault="00451883" w:rsidP="00DA0661">
      <w:pPr>
        <w:pStyle w:val="Rubrik"/>
      </w:pPr>
      <w:bookmarkStart w:id="0" w:name="Start"/>
      <w:bookmarkStart w:id="1" w:name="_GoBack"/>
      <w:bookmarkEnd w:id="0"/>
      <w:r>
        <w:t>Svar på fråga 2017/18:1028 av Nina Lundström (L)</w:t>
      </w:r>
      <w:r>
        <w:br/>
      </w:r>
      <w:bookmarkEnd w:id="1"/>
      <w:r w:rsidRPr="00451883">
        <w:t>Svenskproducerat biobränsle för flyget</w:t>
      </w:r>
    </w:p>
    <w:p w14:paraId="6DBC1A9C" w14:textId="77777777" w:rsidR="00451883" w:rsidRDefault="00451883" w:rsidP="00451883">
      <w:pPr>
        <w:pStyle w:val="Brdtext"/>
      </w:pPr>
      <w:r>
        <w:t>Nina Lundström har frågat mig vilka åtgärder jag är beredd att medverka till för att produktionen av svenskproducerat biobränsle för flyget ska bli möjlig.</w:t>
      </w:r>
    </w:p>
    <w:p w14:paraId="6455B4E7" w14:textId="42B28810" w:rsidR="00451883" w:rsidRDefault="006155A0" w:rsidP="00451883">
      <w:pPr>
        <w:pStyle w:val="Brdtext"/>
      </w:pPr>
      <w:r>
        <w:t>Jag kan konstatera att r</w:t>
      </w:r>
      <w:r w:rsidRPr="006155A0">
        <w:t xml:space="preserve">egeringen i budgetpropositionen för 2018 avsatt </w:t>
      </w:r>
      <w:r w:rsidR="002379EA">
        <w:br/>
      </w:r>
      <w:r w:rsidRPr="006155A0">
        <w:t>100 miljoner kronor för perioden 2018</w:t>
      </w:r>
      <w:r w:rsidR="003122B7">
        <w:t>–</w:t>
      </w:r>
      <w:r w:rsidRPr="006155A0">
        <w:t>2020 för en satsning på forskning och utveckling av biobränsle för flyg.</w:t>
      </w:r>
    </w:p>
    <w:p w14:paraId="4709E0DA" w14:textId="1AB77A35" w:rsidR="006155A0" w:rsidRDefault="006155A0" w:rsidP="00451883">
      <w:pPr>
        <w:pStyle w:val="Brdtext"/>
      </w:pPr>
      <w:r>
        <w:t xml:space="preserve">Vidare har regeringen </w:t>
      </w:r>
      <w:r w:rsidRPr="006155A0">
        <w:t xml:space="preserve">tillsatt en utredning </w:t>
      </w:r>
      <w:r>
        <w:t xml:space="preserve">(kommittédirektiv 2018:10) </w:t>
      </w:r>
      <w:r w:rsidRPr="006155A0">
        <w:t>om styrmedel för att främja användning av biobränsle för flyget</w:t>
      </w:r>
      <w:r w:rsidR="00DF6A87">
        <w:t xml:space="preserve">, </w:t>
      </w:r>
      <w:r w:rsidR="00DF6A87" w:rsidRPr="00DF6A87">
        <w:t>vilken ska slut</w:t>
      </w:r>
      <w:r w:rsidR="002379EA">
        <w:t>-</w:t>
      </w:r>
      <w:r w:rsidR="00DF6A87" w:rsidRPr="00DF6A87">
        <w:t xml:space="preserve">redovisas senast den </w:t>
      </w:r>
      <w:r w:rsidR="00DF6A87">
        <w:t>1 mars 2019</w:t>
      </w:r>
      <w:r w:rsidRPr="006155A0">
        <w:t>. I det uppdraget ingår att utredaren ska be</w:t>
      </w:r>
      <w:r w:rsidR="002379EA">
        <w:t>-</w:t>
      </w:r>
      <w:r w:rsidRPr="006155A0">
        <w:t>lysa vilka styrmedel som bäst kan främja en långsiktig och storskalig produk</w:t>
      </w:r>
      <w:r w:rsidR="002379EA">
        <w:t>-</w:t>
      </w:r>
      <w:r w:rsidRPr="006155A0">
        <w:t>tion av biobränslen för flyg i Sverige, eftersom det är en förutsättning för att bränslena ska komma ner i pris.</w:t>
      </w:r>
    </w:p>
    <w:p w14:paraId="6103EA5A" w14:textId="0BD80CD6" w:rsidR="00451883" w:rsidRDefault="00CD1837" w:rsidP="00451883">
      <w:pPr>
        <w:pStyle w:val="Brdtext"/>
      </w:pPr>
      <w:r>
        <w:t xml:space="preserve">Jag </w:t>
      </w:r>
      <w:r w:rsidR="005708E7">
        <w:t xml:space="preserve">ser fram emot </w:t>
      </w:r>
      <w:r w:rsidR="006155A0" w:rsidRPr="006155A0">
        <w:t xml:space="preserve">utredarens slutsatser </w:t>
      </w:r>
      <w:r w:rsidR="00E12C67">
        <w:t>och förslag</w:t>
      </w:r>
      <w:r w:rsidR="00640B2F">
        <w:t>.</w:t>
      </w:r>
      <w:r w:rsidR="00151F63">
        <w:t xml:space="preserve"> </w:t>
      </w:r>
      <w:r w:rsidR="00151F63" w:rsidRPr="00151F63">
        <w:t>Dessa kommer utgöra centrala inspel till om och i så fall vilka ytterligare åtgärder som bör genom</w:t>
      </w:r>
      <w:r w:rsidR="002379EA">
        <w:t>-</w:t>
      </w:r>
      <w:r w:rsidR="00151F63" w:rsidRPr="00151F63">
        <w:t>föras.</w:t>
      </w:r>
    </w:p>
    <w:p w14:paraId="62C4FB2C" w14:textId="7810C379" w:rsidR="00451883" w:rsidRDefault="00451883" w:rsidP="002379EA">
      <w:pPr>
        <w:pStyle w:val="Brdtext"/>
      </w:pPr>
      <w:r>
        <w:t xml:space="preserve">Stockholm den </w:t>
      </w:r>
      <w:sdt>
        <w:sdtPr>
          <w:id w:val="-1225218591"/>
          <w:placeholder>
            <w:docPart w:val="D32DD0B6FF3D47969D73458C05D27308"/>
          </w:placeholder>
          <w:dataBinding w:prefixMappings="xmlns:ns0='http://lp/documentinfo/RK' " w:xpath="/ns0:DocumentInfo[1]/ns0:BaseInfo[1]/ns0:HeaderDate[1]" w:storeItemID="{8755F0D3-E329-4C1F-A60A-CF53CD9D0051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79EA">
            <w:t>21 mars 2018</w:t>
          </w:r>
        </w:sdtContent>
      </w:sdt>
    </w:p>
    <w:p w14:paraId="39E4A53F" w14:textId="77777777" w:rsidR="00451883" w:rsidRDefault="00451883" w:rsidP="004E7A8F">
      <w:pPr>
        <w:pStyle w:val="Brdtextutanavstnd"/>
      </w:pPr>
    </w:p>
    <w:p w14:paraId="1BBA0118" w14:textId="3740A3A0" w:rsidR="00451883" w:rsidRPr="00DB48AB" w:rsidRDefault="00996E0D" w:rsidP="00DB48AB">
      <w:pPr>
        <w:pStyle w:val="Brdtext"/>
      </w:pPr>
      <w:r>
        <w:t>Isabella Lövin</w:t>
      </w:r>
    </w:p>
    <w:sectPr w:rsidR="00451883" w:rsidRPr="00DB48AB" w:rsidSect="0045188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3ACC" w14:textId="77777777" w:rsidR="00EE020B" w:rsidRDefault="00EE020B" w:rsidP="00A87A54">
      <w:pPr>
        <w:spacing w:after="0" w:line="240" w:lineRule="auto"/>
      </w:pPr>
      <w:r>
        <w:separator/>
      </w:r>
    </w:p>
  </w:endnote>
  <w:endnote w:type="continuationSeparator" w:id="0">
    <w:p w14:paraId="6D0DF8EB" w14:textId="77777777" w:rsidR="00EE020B" w:rsidRDefault="00EE02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4A35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ACBFE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188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B4FCF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394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5861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5AB9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C69BF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9572C2" w14:textId="77777777" w:rsidTr="00C26068">
      <w:trPr>
        <w:trHeight w:val="227"/>
      </w:trPr>
      <w:tc>
        <w:tcPr>
          <w:tcW w:w="4074" w:type="dxa"/>
        </w:tcPr>
        <w:p w14:paraId="4799FA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3A53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606A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0758" w14:textId="77777777" w:rsidR="00EE020B" w:rsidRDefault="00EE020B" w:rsidP="00A87A54">
      <w:pPr>
        <w:spacing w:after="0" w:line="240" w:lineRule="auto"/>
      </w:pPr>
      <w:r>
        <w:separator/>
      </w:r>
    </w:p>
  </w:footnote>
  <w:footnote w:type="continuationSeparator" w:id="0">
    <w:p w14:paraId="226DCF17" w14:textId="77777777" w:rsidR="00EE020B" w:rsidRDefault="00EE02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51883" w14:paraId="3215BF53" w14:textId="77777777" w:rsidTr="00C93EBA">
      <w:trPr>
        <w:trHeight w:val="227"/>
      </w:trPr>
      <w:tc>
        <w:tcPr>
          <w:tcW w:w="5534" w:type="dxa"/>
        </w:tcPr>
        <w:p w14:paraId="3AF71877" w14:textId="77777777" w:rsidR="00451883" w:rsidRPr="007D73AB" w:rsidRDefault="00451883">
          <w:pPr>
            <w:pStyle w:val="Sidhuvud"/>
          </w:pPr>
        </w:p>
      </w:tc>
      <w:tc>
        <w:tcPr>
          <w:tcW w:w="3170" w:type="dxa"/>
          <w:vAlign w:val="bottom"/>
        </w:tcPr>
        <w:p w14:paraId="34726FC3" w14:textId="77777777" w:rsidR="00451883" w:rsidRPr="007D73AB" w:rsidRDefault="00451883" w:rsidP="00340DE0">
          <w:pPr>
            <w:pStyle w:val="Sidhuvud"/>
          </w:pPr>
        </w:p>
      </w:tc>
      <w:tc>
        <w:tcPr>
          <w:tcW w:w="1134" w:type="dxa"/>
        </w:tcPr>
        <w:p w14:paraId="25366036" w14:textId="77777777" w:rsidR="00451883" w:rsidRDefault="00451883" w:rsidP="005A703A">
          <w:pPr>
            <w:pStyle w:val="Sidhuvud"/>
          </w:pPr>
        </w:p>
      </w:tc>
    </w:tr>
    <w:tr w:rsidR="00451883" w14:paraId="7C95B9E2" w14:textId="77777777" w:rsidTr="00C93EBA">
      <w:trPr>
        <w:trHeight w:val="1928"/>
      </w:trPr>
      <w:tc>
        <w:tcPr>
          <w:tcW w:w="5534" w:type="dxa"/>
        </w:tcPr>
        <w:p w14:paraId="0759A67A" w14:textId="77777777" w:rsidR="00451883" w:rsidRPr="00340DE0" w:rsidRDefault="0045188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F9A875" wp14:editId="37C0621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544933" w14:textId="77777777" w:rsidR="00451883" w:rsidRPr="00710A6C" w:rsidRDefault="00451883" w:rsidP="00EE3C0F">
          <w:pPr>
            <w:pStyle w:val="Sidhuvud"/>
            <w:rPr>
              <w:b/>
            </w:rPr>
          </w:pPr>
        </w:p>
        <w:p w14:paraId="5D88E9D0" w14:textId="77777777" w:rsidR="00451883" w:rsidRDefault="00451883" w:rsidP="00EE3C0F">
          <w:pPr>
            <w:pStyle w:val="Sidhuvud"/>
          </w:pPr>
        </w:p>
        <w:p w14:paraId="687ECAEB" w14:textId="77777777" w:rsidR="00451883" w:rsidRDefault="00451883" w:rsidP="00EE3C0F">
          <w:pPr>
            <w:pStyle w:val="Sidhuvud"/>
          </w:pPr>
        </w:p>
        <w:p w14:paraId="633B8AF6" w14:textId="77777777" w:rsidR="00451883" w:rsidRDefault="00451883" w:rsidP="00EE3C0F">
          <w:pPr>
            <w:pStyle w:val="Sidhuvud"/>
          </w:pPr>
        </w:p>
        <w:p w14:paraId="7E4EE74A" w14:textId="77777777" w:rsidR="00451883" w:rsidRDefault="003122B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91E50FFE1FE848A19ED3261813F7C18A"/>
              </w:placeholder>
              <w:dataBinding w:prefixMappings="xmlns:ns0='http://lp/documentinfo/RK' " w:xpath="/ns0:DocumentInfo[1]/ns0:BaseInfo[1]/ns0:Dnr[1]" w:storeItemID="{8755F0D3-E329-4C1F-A60A-CF53CD9D0051}"/>
              <w:text/>
            </w:sdtPr>
            <w:sdtEndPr/>
            <w:sdtContent>
              <w:r w:rsidR="00451883">
                <w:t>M2018/</w:t>
              </w:r>
            </w:sdtContent>
          </w:sdt>
          <w:r w:rsidR="00F946FA" w:rsidRPr="00F946FA">
            <w:t>00815</w:t>
          </w:r>
          <w:r w:rsidR="00F946FA">
            <w:t>/Kl</w:t>
          </w:r>
        </w:p>
        <w:sdt>
          <w:sdtPr>
            <w:alias w:val="DocNumber"/>
            <w:tag w:val="DocNumber"/>
            <w:id w:val="1726028884"/>
            <w:placeholder>
              <w:docPart w:val="18AA08CB28734F4CA2AA4AB0BAD0A867"/>
            </w:placeholder>
            <w:showingPlcHdr/>
            <w:dataBinding w:prefixMappings="xmlns:ns0='http://lp/documentinfo/RK' " w:xpath="/ns0:DocumentInfo[1]/ns0:BaseInfo[1]/ns0:DocNumber[1]" w:storeItemID="{8755F0D3-E329-4C1F-A60A-CF53CD9D0051}"/>
            <w:text/>
          </w:sdtPr>
          <w:sdtEndPr/>
          <w:sdtContent>
            <w:p w14:paraId="340BFF9D" w14:textId="77777777" w:rsidR="00451883" w:rsidRDefault="0045188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59FC15" w14:textId="77777777" w:rsidR="00451883" w:rsidRDefault="00451883" w:rsidP="00EE3C0F">
          <w:pPr>
            <w:pStyle w:val="Sidhuvud"/>
          </w:pPr>
        </w:p>
      </w:tc>
      <w:tc>
        <w:tcPr>
          <w:tcW w:w="1134" w:type="dxa"/>
        </w:tcPr>
        <w:p w14:paraId="5628877F" w14:textId="77777777" w:rsidR="00451883" w:rsidRDefault="00451883" w:rsidP="0094502D">
          <w:pPr>
            <w:pStyle w:val="Sidhuvud"/>
          </w:pPr>
        </w:p>
        <w:p w14:paraId="6BE2F31E" w14:textId="77777777" w:rsidR="00451883" w:rsidRPr="0094502D" w:rsidRDefault="00451883" w:rsidP="00EC71A6">
          <w:pPr>
            <w:pStyle w:val="Sidhuvud"/>
          </w:pPr>
        </w:p>
      </w:tc>
    </w:tr>
    <w:tr w:rsidR="00451883" w14:paraId="0F6CC8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338D9C2E074171B63EACAAB30F8AD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7091A33" w14:textId="5B334A8A" w:rsidR="00451883" w:rsidRPr="00451883" w:rsidRDefault="00451883" w:rsidP="00340DE0">
              <w:pPr>
                <w:pStyle w:val="Sidhuvud"/>
                <w:rPr>
                  <w:b/>
                </w:rPr>
              </w:pPr>
              <w:r w:rsidRPr="00451883">
                <w:rPr>
                  <w:b/>
                </w:rPr>
                <w:t>Miljö- och energidepartementet</w:t>
              </w:r>
              <w:r w:rsidR="002379EA">
                <w:rPr>
                  <w:b/>
                </w:rPr>
                <w:br/>
              </w:r>
              <w:r w:rsidR="002379EA" w:rsidRPr="002379EA">
                <w:t>Ministern för internationellt utvecklingssamarbete och klimat samt vice statsministern</w:t>
              </w:r>
              <w:r w:rsidR="002379EA">
                <w:br/>
              </w:r>
              <w:r w:rsidR="002379EA">
                <w:br/>
              </w:r>
              <w:r w:rsidR="002379EA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5B1A53BAA5460AAD897F83B561D138"/>
          </w:placeholder>
          <w:dataBinding w:prefixMappings="xmlns:ns0='http://lp/documentinfo/RK' " w:xpath="/ns0:DocumentInfo[1]/ns0:BaseInfo[1]/ns0:Recipient[1]" w:storeItemID="{8755F0D3-E329-4C1F-A60A-CF53CD9D0051}"/>
          <w:text w:multiLine="1"/>
        </w:sdtPr>
        <w:sdtEndPr/>
        <w:sdtContent>
          <w:tc>
            <w:tcPr>
              <w:tcW w:w="3170" w:type="dxa"/>
            </w:tcPr>
            <w:p w14:paraId="533EDD2F" w14:textId="77777777" w:rsidR="00451883" w:rsidRDefault="0045188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B838EE" w14:textId="77777777" w:rsidR="00451883" w:rsidRDefault="00451883" w:rsidP="003E6020">
          <w:pPr>
            <w:pStyle w:val="Sidhuvud"/>
          </w:pPr>
        </w:p>
      </w:tc>
    </w:tr>
  </w:tbl>
  <w:p w14:paraId="5B5B29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CF93767"/>
    <w:multiLevelType w:val="hybridMultilevel"/>
    <w:tmpl w:val="EA1E2F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8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3B60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181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1F63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75A9"/>
    <w:rsid w:val="00222258"/>
    <w:rsid w:val="00223AD6"/>
    <w:rsid w:val="0022666A"/>
    <w:rsid w:val="002315F5"/>
    <w:rsid w:val="00233D52"/>
    <w:rsid w:val="00237147"/>
    <w:rsid w:val="002379EA"/>
    <w:rsid w:val="0025590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864"/>
    <w:rsid w:val="002F3675"/>
    <w:rsid w:val="002F59E0"/>
    <w:rsid w:val="002F66A6"/>
    <w:rsid w:val="003050DB"/>
    <w:rsid w:val="00310561"/>
    <w:rsid w:val="00311D8C"/>
    <w:rsid w:val="003122B7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1883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30B"/>
    <w:rsid w:val="004B34E7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08E7"/>
    <w:rsid w:val="00571A0B"/>
    <w:rsid w:val="00573DFD"/>
    <w:rsid w:val="005747D0"/>
    <w:rsid w:val="005850D7"/>
    <w:rsid w:val="0058522F"/>
    <w:rsid w:val="00586266"/>
    <w:rsid w:val="00595EDE"/>
    <w:rsid w:val="00596E2B"/>
    <w:rsid w:val="00597A87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5A0"/>
    <w:rsid w:val="006175D7"/>
    <w:rsid w:val="006208E5"/>
    <w:rsid w:val="006273E4"/>
    <w:rsid w:val="00631F82"/>
    <w:rsid w:val="006358C8"/>
    <w:rsid w:val="00640B2F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72F"/>
    <w:rsid w:val="007171AB"/>
    <w:rsid w:val="007213D0"/>
    <w:rsid w:val="00732599"/>
    <w:rsid w:val="00734104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3761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A09"/>
    <w:rsid w:val="008A7506"/>
    <w:rsid w:val="008B1603"/>
    <w:rsid w:val="008B20ED"/>
    <w:rsid w:val="008C4538"/>
    <w:rsid w:val="008C562B"/>
    <w:rsid w:val="008C6717"/>
    <w:rsid w:val="008D2D6B"/>
    <w:rsid w:val="008D3090"/>
    <w:rsid w:val="008D3ACD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0E9C"/>
    <w:rsid w:val="009920AA"/>
    <w:rsid w:val="00992943"/>
    <w:rsid w:val="00996E0D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6B0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83D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23A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837"/>
    <w:rsid w:val="00CD1C6C"/>
    <w:rsid w:val="00CD37F1"/>
    <w:rsid w:val="00CD6169"/>
    <w:rsid w:val="00CD69F1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DF6A87"/>
    <w:rsid w:val="00E022DA"/>
    <w:rsid w:val="00E03BCB"/>
    <w:rsid w:val="00E124DC"/>
    <w:rsid w:val="00E12C67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020B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46FA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AA7D19"/>
  <w15:docId w15:val="{BB97B788-021A-49BA-9A90-3E0F54E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E50FFE1FE848A19ED3261813F7C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E12B8-85D0-451A-A7A6-BEC578E684B8}"/>
      </w:docPartPr>
      <w:docPartBody>
        <w:p w:rsidR="00E16EFA" w:rsidRDefault="00130DEC" w:rsidP="00130DEC">
          <w:pPr>
            <w:pStyle w:val="91E50FFE1FE848A19ED3261813F7C1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A08CB28734F4CA2AA4AB0BAD0A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48038-CA5B-440D-80FB-1FF62BFF53C2}"/>
      </w:docPartPr>
      <w:docPartBody>
        <w:p w:rsidR="00E16EFA" w:rsidRDefault="00130DEC" w:rsidP="00130DEC">
          <w:pPr>
            <w:pStyle w:val="18AA08CB28734F4CA2AA4AB0BAD0A8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338D9C2E074171B63EACAAB30F8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850AA-50CD-4BA8-948D-AD792E8EBC0F}"/>
      </w:docPartPr>
      <w:docPartBody>
        <w:p w:rsidR="00E16EFA" w:rsidRDefault="00130DEC" w:rsidP="00130DEC">
          <w:pPr>
            <w:pStyle w:val="1D338D9C2E074171B63EACAAB30F8A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5B1A53BAA5460AAD897F83B561D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33E33-5062-4688-B20A-3579A0A304FD}"/>
      </w:docPartPr>
      <w:docPartBody>
        <w:p w:rsidR="00E16EFA" w:rsidRDefault="00130DEC" w:rsidP="00130DEC">
          <w:pPr>
            <w:pStyle w:val="CE5B1A53BAA5460AAD897F83B561D1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2DD0B6FF3D47969D73458C05D27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C6D8E-DBDF-438C-A085-1CE67839B96B}"/>
      </w:docPartPr>
      <w:docPartBody>
        <w:p w:rsidR="00E16EFA" w:rsidRDefault="00130DEC" w:rsidP="00130DEC">
          <w:pPr>
            <w:pStyle w:val="D32DD0B6FF3D47969D73458C05D2730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C"/>
    <w:rsid w:val="00087329"/>
    <w:rsid w:val="00121BDD"/>
    <w:rsid w:val="00130DEC"/>
    <w:rsid w:val="003A7E84"/>
    <w:rsid w:val="00C02EA8"/>
    <w:rsid w:val="00C638C7"/>
    <w:rsid w:val="00E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D1C37A371C40DEB2E51D515CC51642">
    <w:name w:val="98D1C37A371C40DEB2E51D515CC51642"/>
    <w:rsid w:val="00130DEC"/>
  </w:style>
  <w:style w:type="character" w:styleId="Platshllartext">
    <w:name w:val="Placeholder Text"/>
    <w:basedOn w:val="Standardstycketeckensnitt"/>
    <w:uiPriority w:val="99"/>
    <w:semiHidden/>
    <w:rsid w:val="00130DEC"/>
    <w:rPr>
      <w:noProof w:val="0"/>
      <w:color w:val="808080"/>
    </w:rPr>
  </w:style>
  <w:style w:type="paragraph" w:customStyle="1" w:styleId="2B545B7216AB4918B2E431077B83F0C3">
    <w:name w:val="2B545B7216AB4918B2E431077B83F0C3"/>
    <w:rsid w:val="00130DEC"/>
  </w:style>
  <w:style w:type="paragraph" w:customStyle="1" w:styleId="20226CB9A6464D8C8108769FD3AE6211">
    <w:name w:val="20226CB9A6464D8C8108769FD3AE6211"/>
    <w:rsid w:val="00130DEC"/>
  </w:style>
  <w:style w:type="paragraph" w:customStyle="1" w:styleId="61426F8A6A664A2DBABEF3949703FC6E">
    <w:name w:val="61426F8A6A664A2DBABEF3949703FC6E"/>
    <w:rsid w:val="00130DEC"/>
  </w:style>
  <w:style w:type="paragraph" w:customStyle="1" w:styleId="91E50FFE1FE848A19ED3261813F7C18A">
    <w:name w:val="91E50FFE1FE848A19ED3261813F7C18A"/>
    <w:rsid w:val="00130DEC"/>
  </w:style>
  <w:style w:type="paragraph" w:customStyle="1" w:styleId="18AA08CB28734F4CA2AA4AB0BAD0A867">
    <w:name w:val="18AA08CB28734F4CA2AA4AB0BAD0A867"/>
    <w:rsid w:val="00130DEC"/>
  </w:style>
  <w:style w:type="paragraph" w:customStyle="1" w:styleId="7808A5A1B672427BBBF3955017DDD317">
    <w:name w:val="7808A5A1B672427BBBF3955017DDD317"/>
    <w:rsid w:val="00130DEC"/>
  </w:style>
  <w:style w:type="paragraph" w:customStyle="1" w:styleId="29037D2F97964E258B9E83CC6C59AFC5">
    <w:name w:val="29037D2F97964E258B9E83CC6C59AFC5"/>
    <w:rsid w:val="00130DEC"/>
  </w:style>
  <w:style w:type="paragraph" w:customStyle="1" w:styleId="7B47D0FC460646E089D90FB99554DD01">
    <w:name w:val="7B47D0FC460646E089D90FB99554DD01"/>
    <w:rsid w:val="00130DEC"/>
  </w:style>
  <w:style w:type="paragraph" w:customStyle="1" w:styleId="1D338D9C2E074171B63EACAAB30F8AD3">
    <w:name w:val="1D338D9C2E074171B63EACAAB30F8AD3"/>
    <w:rsid w:val="00130DEC"/>
  </w:style>
  <w:style w:type="paragraph" w:customStyle="1" w:styleId="CE5B1A53BAA5460AAD897F83B561D138">
    <w:name w:val="CE5B1A53BAA5460AAD897F83B561D138"/>
    <w:rsid w:val="00130DEC"/>
  </w:style>
  <w:style w:type="paragraph" w:customStyle="1" w:styleId="7EA2113D25B24AF9AEB17C410FD49444">
    <w:name w:val="7EA2113D25B24AF9AEB17C410FD49444"/>
    <w:rsid w:val="00130DEC"/>
  </w:style>
  <w:style w:type="paragraph" w:customStyle="1" w:styleId="A12E4237C38640F6BC2FB24DA0A4E8B9">
    <w:name w:val="A12E4237C38640F6BC2FB24DA0A4E8B9"/>
    <w:rsid w:val="00130DEC"/>
  </w:style>
  <w:style w:type="paragraph" w:customStyle="1" w:styleId="500F09A4915947FF9F46F962A93F1C75">
    <w:name w:val="500F09A4915947FF9F46F962A93F1C75"/>
    <w:rsid w:val="00130DEC"/>
  </w:style>
  <w:style w:type="paragraph" w:customStyle="1" w:styleId="62F3952CE9024841A5A95126E107AC45">
    <w:name w:val="62F3952CE9024841A5A95126E107AC45"/>
    <w:rsid w:val="00130DEC"/>
  </w:style>
  <w:style w:type="paragraph" w:customStyle="1" w:styleId="4E90A3B5D6DA4E28A4A5D383E373C6C4">
    <w:name w:val="4E90A3B5D6DA4E28A4A5D383E373C6C4"/>
    <w:rsid w:val="00130DEC"/>
  </w:style>
  <w:style w:type="paragraph" w:customStyle="1" w:styleId="D32DD0B6FF3D47969D73458C05D27308">
    <w:name w:val="D32DD0B6FF3D47969D73458C05D27308"/>
    <w:rsid w:val="00130DEC"/>
  </w:style>
  <w:style w:type="paragraph" w:customStyle="1" w:styleId="5B9FACCF5D71484B9DEC0F4A56F39A21">
    <w:name w:val="5B9FACCF5D71484B9DEC0F4A56F39A21"/>
    <w:rsid w:val="00130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Isabella Lövin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2018-03-21T00:00:00</HeaderDate>
    <Office/>
    <Dnr>M2018/</Dnr>
    <ParagrafNr/>
    <DocumentTitle/>
    <VisitingAddress/>
    <Extra1/>
    <Extra2/>
    <Extra3>Nina Lundström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Isabella Lövin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2018-03-21T00:00:00</HeaderDate>
    <Office/>
    <Dnr>M2018/</Dnr>
    <ParagrafNr/>
    <DocumentTitle/>
    <VisitingAddress/>
    <Extra1/>
    <Extra2/>
    <Extra3>Nina Lundström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e32939df-172c-47a5-831b-2109a7e6bad7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E7BB-7222-4E3D-B503-F394AF24BB58}"/>
</file>

<file path=customXml/itemProps2.xml><?xml version="1.0" encoding="utf-8"?>
<ds:datastoreItem xmlns:ds="http://schemas.openxmlformats.org/officeDocument/2006/customXml" ds:itemID="{8755F0D3-E329-4C1F-A60A-CF53CD9D0051}"/>
</file>

<file path=customXml/itemProps3.xml><?xml version="1.0" encoding="utf-8"?>
<ds:datastoreItem xmlns:ds="http://schemas.openxmlformats.org/officeDocument/2006/customXml" ds:itemID="{DD0EE166-E302-477A-911A-2124E0C2E556}"/>
</file>

<file path=customXml/itemProps4.xml><?xml version="1.0" encoding="utf-8"?>
<ds:datastoreItem xmlns:ds="http://schemas.openxmlformats.org/officeDocument/2006/customXml" ds:itemID="{72DD7444-0EA8-4F36-AB19-DCAAAEA2EFF4}"/>
</file>

<file path=customXml/itemProps5.xml><?xml version="1.0" encoding="utf-8"?>
<ds:datastoreItem xmlns:ds="http://schemas.openxmlformats.org/officeDocument/2006/customXml" ds:itemID="{8755F0D3-E329-4C1F-A60A-CF53CD9D0051}"/>
</file>

<file path=customXml/itemProps6.xml><?xml version="1.0" encoding="utf-8"?>
<ds:datastoreItem xmlns:ds="http://schemas.openxmlformats.org/officeDocument/2006/customXml" ds:itemID="{8F55F11E-1115-4E70-B79A-CAB792873F11}"/>
</file>

<file path=customXml/itemProps7.xml><?xml version="1.0" encoding="utf-8"?>
<ds:datastoreItem xmlns:ds="http://schemas.openxmlformats.org/officeDocument/2006/customXml" ds:itemID="{FA32F1DD-A9FA-48F0-A1CA-3961FF0D7E05}"/>
</file>

<file path=customXml/itemProps8.xml><?xml version="1.0" encoding="utf-8"?>
<ds:datastoreItem xmlns:ds="http://schemas.openxmlformats.org/officeDocument/2006/customXml" ds:itemID="{EDB49CA9-C15C-4F5E-82BC-95B887DB10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Carbonari</dc:creator>
  <cp:keywords/>
  <dc:description/>
  <cp:lastModifiedBy>Thomas H Pettersson</cp:lastModifiedBy>
  <cp:revision>2</cp:revision>
  <dcterms:created xsi:type="dcterms:W3CDTF">2018-03-21T11:18:00Z</dcterms:created>
  <dcterms:modified xsi:type="dcterms:W3CDTF">2018-03-21T11:18:00Z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2dcf1c19-6e90-423b-a6b5-737fe0bbbdce</vt:lpwstr>
  </property>
</Properties>
</file>