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F5E5" w14:textId="56851F34" w:rsidR="00965CFE" w:rsidRDefault="00965CFE" w:rsidP="00DA0661">
      <w:pPr>
        <w:pStyle w:val="Rubrik"/>
      </w:pPr>
      <w:bookmarkStart w:id="0" w:name="Start"/>
      <w:bookmarkEnd w:id="0"/>
      <w:r>
        <w:t>Svar på fråga 2017/18:1392 av Carl-Oskar Bohlin (M)</w:t>
      </w:r>
      <w:r>
        <w:br/>
      </w:r>
      <w:r w:rsidRPr="00965CFE">
        <w:t>Bensinskatten</w:t>
      </w:r>
      <w:r w:rsidR="000E4AAE">
        <w:t xml:space="preserve"> och på fråga </w:t>
      </w:r>
      <w:r w:rsidR="000E4AAE" w:rsidRPr="000E4AAE">
        <w:t xml:space="preserve">2017/18:1420 </w:t>
      </w:r>
      <w:r w:rsidR="000E4AAE">
        <w:t xml:space="preserve">av </w:t>
      </w:r>
      <w:r w:rsidR="000E4AAE" w:rsidRPr="000E4AAE">
        <w:t>Lars Beckman (M) Bensinskatten</w:t>
      </w:r>
    </w:p>
    <w:p w14:paraId="72E9437B" w14:textId="6553FF5F" w:rsidR="00965CFE" w:rsidRDefault="00965CFE" w:rsidP="00965CFE">
      <w:pPr>
        <w:pStyle w:val="Brdtext"/>
      </w:pPr>
      <w:r>
        <w:t>Carl-Oskar Bohlin har frågat mig om jag delar den tidigare infrastrukturministerns uppfattning att bensinen är för billig, och om inte, vad jag avser att göra för att sänka drivmedelsprisern</w:t>
      </w:r>
      <w:r w:rsidR="00B070B0">
        <w:t>a.</w:t>
      </w:r>
      <w:r w:rsidR="00902F79">
        <w:t xml:space="preserve"> Lars Beckman har frågat om jag är beredd att sänka bensinskatten för att lindra effekterna av prischocken för landets bilister. </w:t>
      </w:r>
    </w:p>
    <w:p w14:paraId="5054007F" w14:textId="78B5D1A3" w:rsidR="00F0166F" w:rsidRDefault="007F4C75" w:rsidP="0008638B">
      <w:pPr>
        <w:pStyle w:val="Brdtext"/>
      </w:pPr>
      <w:r w:rsidRPr="007F4C75">
        <w:t>Som Carl-Oskar Bohlin säkert vet ligger det inte inom ramen för regeringens befogenheter att sänka drivmedelspriserna. De</w:t>
      </w:r>
      <w:r>
        <w:t xml:space="preserve"> </w:t>
      </w:r>
      <w:r w:rsidRPr="007F4C75">
        <w:t xml:space="preserve">sätts utifrån flera olika </w:t>
      </w:r>
      <w:r>
        <w:t xml:space="preserve">faktorer, varav en är skatten. </w:t>
      </w:r>
      <w:r w:rsidR="00864A1A" w:rsidRPr="00864A1A">
        <w:t xml:space="preserve">Den senaste tidens prisökning kan exempelvis till stor del förklaras av oljeprisets utveckling. </w:t>
      </w:r>
      <w:r w:rsidRPr="007F4C75">
        <w:t>Jag förutsätter i mitt vidare svar att det i själva verket är skatten Carl-Os</w:t>
      </w:r>
      <w:r>
        <w:t xml:space="preserve">kar </w:t>
      </w:r>
      <w:r w:rsidR="00B070B0">
        <w:t xml:space="preserve">Bohlin </w:t>
      </w:r>
      <w:r>
        <w:t>avser och inte bensinpriset</w:t>
      </w:r>
      <w:r w:rsidR="00F0166F">
        <w:t xml:space="preserve">. </w:t>
      </w:r>
    </w:p>
    <w:p w14:paraId="262E9651" w14:textId="4C60DBEB" w:rsidR="00FF65AA" w:rsidRDefault="00FF65AA" w:rsidP="0008638B">
      <w:pPr>
        <w:pStyle w:val="Brdtext"/>
      </w:pPr>
      <w:r>
        <w:t xml:space="preserve">Jag avstår från att kommentera uttalandet från ett enskilt tidigare statsråd, som inte var ansvarig för drivmedelsbeskattningen, som Carl-Oskar </w:t>
      </w:r>
      <w:r w:rsidR="00B070B0">
        <w:t xml:space="preserve">Bohlin </w:t>
      </w:r>
      <w:r>
        <w:t xml:space="preserve">hänvisar till. I stället svarar jag på hur jag, som </w:t>
      </w:r>
      <w:r w:rsidR="007D317F">
        <w:t>f</w:t>
      </w:r>
      <w:r>
        <w:t xml:space="preserve">inansminister och ansvarig för beskattningen av drivmedel, ser på frågan. </w:t>
      </w:r>
    </w:p>
    <w:p w14:paraId="506FD0D7" w14:textId="5CAAF1AA" w:rsidR="00F0166F" w:rsidRDefault="0097706F" w:rsidP="0008638B">
      <w:pPr>
        <w:pStyle w:val="Brdtext"/>
      </w:pPr>
      <w:r>
        <w:t>D</w:t>
      </w:r>
      <w:r w:rsidR="007509E3" w:rsidRPr="007509E3">
        <w:t xml:space="preserve">rivmedelsskatten på bensin och diesel har höjts under regeringens mandatperiod. Det finns flera skäl till detta. Ett av skälen är att vi ärvde ett budgetunderskott i en tid när det fanns ett stort behov av gemensamma investeringar. Investeringarna behövde finansieras och då var det nödvändigt att justera vissa skatter. Ett annat skäl är att regeringen anser att det är viktigt att skatternas miljöstyrande effekt inte urholkas. Detta var också anledningen till att vi kompletterade den redan befintliga indexeringen av beskattningen </w:t>
      </w:r>
      <w:r w:rsidR="007509E3" w:rsidRPr="007509E3">
        <w:lastRenderedPageBreak/>
        <w:t>av bensin och diesel med ett schabloniserat tillägg om två procentenheter, för att beakta utvecklingen av BNP. Det innebär att drivmedelsskatten är indexerad på samma sätt som brytpunkten för statlig inkomstskatt.</w:t>
      </w:r>
    </w:p>
    <w:p w14:paraId="4B646009" w14:textId="61E1DD60" w:rsidR="0008638B" w:rsidRDefault="0008638B" w:rsidP="00731694">
      <w:r>
        <w:t xml:space="preserve">Regeringen har samtidigt gjort ansträngningar för att hitta </w:t>
      </w:r>
      <w:r w:rsidR="00731694" w:rsidRPr="00731694">
        <w:t>åtgärder utanför skatteområdet</w:t>
      </w:r>
      <w:r w:rsidR="00731694">
        <w:t xml:space="preserve"> </w:t>
      </w:r>
      <w:r>
        <w:t xml:space="preserve">för att uppnå de nationella målen om minskade utsläpp från transportsektorn. </w:t>
      </w:r>
      <w:r w:rsidR="00EA2274">
        <w:t xml:space="preserve">Därför </w:t>
      </w:r>
      <w:r w:rsidR="00EA2274" w:rsidRPr="00EA2274">
        <w:t xml:space="preserve">föreslog </w:t>
      </w:r>
      <w:r w:rsidR="00EA2274">
        <w:t xml:space="preserve">regeringen </w:t>
      </w:r>
      <w:r w:rsidR="00EA2274" w:rsidRPr="00EA2274">
        <w:t>i budgetpropositionen för 2018 en reduktionsplikt som innebär att miljövänliga bränslen sk</w:t>
      </w:r>
      <w:r w:rsidR="00EA2274">
        <w:t>a blandas in i fossila bränslen</w:t>
      </w:r>
      <w:r>
        <w:t xml:space="preserve">. </w:t>
      </w:r>
      <w:r w:rsidR="00EA2274" w:rsidRPr="00EA2274">
        <w:t>I samband med att reduktionsplikten införs den 1 juli 2018 sänks energi- och koldioxidskatten för bensin och diesel.</w:t>
      </w:r>
    </w:p>
    <w:p w14:paraId="79CEB819" w14:textId="688592AF" w:rsidR="00965CFE" w:rsidRDefault="00524D15" w:rsidP="0008638B">
      <w:pPr>
        <w:pStyle w:val="Brdtext"/>
      </w:pPr>
      <w:r>
        <w:t>D</w:t>
      </w:r>
      <w:r w:rsidR="00CF2239">
        <w:t xml:space="preserve">et </w:t>
      </w:r>
      <w:r w:rsidR="00114D94">
        <w:t>är viktigt att det går att</w:t>
      </w:r>
      <w:bookmarkStart w:id="1" w:name="_GoBack"/>
      <w:bookmarkEnd w:id="1"/>
      <w:r w:rsidR="0008638B">
        <w:t xml:space="preserve"> bo och verka i hela landet, även där kollektivtrafikalternativ saknas eller är begränsade. Regeringen har därför tillsatt en kommitté för att se över reseavdraget. Översynen görs för att underlätta för de som bor på landsbygden. En utgångspunkt för kommitténs arbete är att utforma regler som ska bidra till regionförstoring och därigenom underlätta rörligheten på arbetsmarknaden, samtidigt som utformningen bidrar till klimatmålet för transportsektorn 2030.</w:t>
      </w:r>
    </w:p>
    <w:p w14:paraId="0A797F03" w14:textId="6E4DFDF6" w:rsidR="00965CFE" w:rsidRDefault="00965CFE" w:rsidP="006A12F1">
      <w:pPr>
        <w:pStyle w:val="Brdtext"/>
      </w:pPr>
      <w:r>
        <w:t xml:space="preserve">Stockholm den </w:t>
      </w:r>
      <w:sdt>
        <w:sdtPr>
          <w:id w:val="-1225218591"/>
          <w:placeholder>
            <w:docPart w:val="2BAAD66601204DC5839BB5EBF354EB7B"/>
          </w:placeholder>
          <w:dataBinding w:prefixMappings="xmlns:ns0='http://lp/documentinfo/RK' " w:xpath="/ns0:DocumentInfo[1]/ns0:BaseInfo[1]/ns0:HeaderDate[1]" w:storeItemID="{842F4ABF-5AFE-402F-939A-09113FBD27E7}"/>
          <w:date w:fullDate="2018-06-13T00:00:00Z">
            <w:dateFormat w:val="d MMMM yyyy"/>
            <w:lid w:val="sv-SE"/>
            <w:storeMappedDataAs w:val="dateTime"/>
            <w:calendar w:val="gregorian"/>
          </w:date>
        </w:sdtPr>
        <w:sdtEndPr/>
        <w:sdtContent>
          <w:r w:rsidR="00CF2239">
            <w:t>13</w:t>
          </w:r>
          <w:r>
            <w:t xml:space="preserve"> juni 2018</w:t>
          </w:r>
        </w:sdtContent>
      </w:sdt>
    </w:p>
    <w:p w14:paraId="720A472A" w14:textId="77777777" w:rsidR="00965CFE" w:rsidRDefault="00965CFE" w:rsidP="004E7A8F">
      <w:pPr>
        <w:pStyle w:val="Brdtextutanavstnd"/>
      </w:pPr>
    </w:p>
    <w:p w14:paraId="0F59157D" w14:textId="77777777" w:rsidR="00965CFE" w:rsidRDefault="00965CFE" w:rsidP="004E7A8F">
      <w:pPr>
        <w:pStyle w:val="Brdtextutanavstnd"/>
      </w:pPr>
    </w:p>
    <w:p w14:paraId="679A205E" w14:textId="77777777" w:rsidR="00965CFE" w:rsidRDefault="00965CFE" w:rsidP="004E7A8F">
      <w:pPr>
        <w:pStyle w:val="Brdtextutanavstnd"/>
      </w:pPr>
    </w:p>
    <w:p w14:paraId="1ED8ACB0" w14:textId="4BD59150" w:rsidR="00965CFE" w:rsidRDefault="00CF2239" w:rsidP="00422A41">
      <w:pPr>
        <w:pStyle w:val="Brdtext"/>
      </w:pPr>
      <w:r>
        <w:t>Magdalena Andersson</w:t>
      </w:r>
    </w:p>
    <w:p w14:paraId="79659D0C" w14:textId="77777777" w:rsidR="00965CFE" w:rsidRPr="00DB48AB" w:rsidRDefault="00965CFE" w:rsidP="00DB48AB">
      <w:pPr>
        <w:pStyle w:val="Brdtext"/>
      </w:pPr>
    </w:p>
    <w:sectPr w:rsidR="00965CFE" w:rsidRPr="00DB48AB" w:rsidSect="00965CFE">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1EE5" w14:textId="77777777" w:rsidR="00965CFE" w:rsidRDefault="00965CFE" w:rsidP="00A87A54">
      <w:pPr>
        <w:spacing w:after="0" w:line="240" w:lineRule="auto"/>
      </w:pPr>
      <w:r>
        <w:separator/>
      </w:r>
    </w:p>
  </w:endnote>
  <w:endnote w:type="continuationSeparator" w:id="0">
    <w:p w14:paraId="1EF2CE2C" w14:textId="77777777" w:rsidR="00965CFE" w:rsidRDefault="00965CF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1ABE4D" w14:textId="77777777" w:rsidTr="006A26EC">
      <w:trPr>
        <w:trHeight w:val="227"/>
        <w:jc w:val="right"/>
      </w:trPr>
      <w:tc>
        <w:tcPr>
          <w:tcW w:w="708" w:type="dxa"/>
          <w:vAlign w:val="bottom"/>
        </w:tcPr>
        <w:p w14:paraId="0C4437BB" w14:textId="54CDF09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4D9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4D94">
            <w:rPr>
              <w:rStyle w:val="Sidnummer"/>
              <w:noProof/>
            </w:rPr>
            <w:t>2</w:t>
          </w:r>
          <w:r>
            <w:rPr>
              <w:rStyle w:val="Sidnummer"/>
            </w:rPr>
            <w:fldChar w:fldCharType="end"/>
          </w:r>
          <w:r>
            <w:rPr>
              <w:rStyle w:val="Sidnummer"/>
            </w:rPr>
            <w:t>)</w:t>
          </w:r>
        </w:p>
      </w:tc>
    </w:tr>
    <w:tr w:rsidR="005606BC" w:rsidRPr="00347E11" w14:paraId="55A351E2" w14:textId="77777777" w:rsidTr="006A26EC">
      <w:trPr>
        <w:trHeight w:val="850"/>
        <w:jc w:val="right"/>
      </w:trPr>
      <w:tc>
        <w:tcPr>
          <w:tcW w:w="708" w:type="dxa"/>
          <w:vAlign w:val="bottom"/>
        </w:tcPr>
        <w:p w14:paraId="0D0360C0" w14:textId="77777777" w:rsidR="005606BC" w:rsidRPr="00347E11" w:rsidRDefault="005606BC" w:rsidP="005606BC">
          <w:pPr>
            <w:pStyle w:val="Sidfot"/>
            <w:spacing w:line="276" w:lineRule="auto"/>
            <w:jc w:val="right"/>
          </w:pPr>
        </w:p>
      </w:tc>
    </w:tr>
  </w:tbl>
  <w:p w14:paraId="7589246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CBBF78" w14:textId="77777777" w:rsidTr="001F4302">
      <w:trPr>
        <w:trHeight w:val="510"/>
      </w:trPr>
      <w:tc>
        <w:tcPr>
          <w:tcW w:w="8525" w:type="dxa"/>
          <w:gridSpan w:val="2"/>
          <w:vAlign w:val="bottom"/>
        </w:tcPr>
        <w:p w14:paraId="1DD1342F" w14:textId="77777777" w:rsidR="00347E11" w:rsidRPr="00347E11" w:rsidRDefault="00347E11" w:rsidP="00347E11">
          <w:pPr>
            <w:pStyle w:val="Sidfot"/>
            <w:rPr>
              <w:sz w:val="8"/>
            </w:rPr>
          </w:pPr>
        </w:p>
      </w:tc>
    </w:tr>
    <w:tr w:rsidR="00093408" w:rsidRPr="00EE3C0F" w14:paraId="716D7E9F" w14:textId="77777777" w:rsidTr="00C26068">
      <w:trPr>
        <w:trHeight w:val="227"/>
      </w:trPr>
      <w:tc>
        <w:tcPr>
          <w:tcW w:w="4074" w:type="dxa"/>
        </w:tcPr>
        <w:p w14:paraId="0C7D5AFA" w14:textId="77777777" w:rsidR="00347E11" w:rsidRPr="00F53AEA" w:rsidRDefault="00347E11" w:rsidP="00C26068">
          <w:pPr>
            <w:pStyle w:val="Sidfot"/>
            <w:spacing w:line="276" w:lineRule="auto"/>
          </w:pPr>
        </w:p>
      </w:tc>
      <w:tc>
        <w:tcPr>
          <w:tcW w:w="4451" w:type="dxa"/>
        </w:tcPr>
        <w:p w14:paraId="4017F061" w14:textId="77777777" w:rsidR="00093408" w:rsidRPr="00F53AEA" w:rsidRDefault="00093408" w:rsidP="00F53AEA">
          <w:pPr>
            <w:pStyle w:val="Sidfot"/>
            <w:spacing w:line="276" w:lineRule="auto"/>
          </w:pPr>
        </w:p>
      </w:tc>
    </w:tr>
  </w:tbl>
  <w:p w14:paraId="109F7B3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9D24" w14:textId="77777777" w:rsidR="00965CFE" w:rsidRDefault="00965CFE" w:rsidP="00A87A54">
      <w:pPr>
        <w:spacing w:after="0" w:line="240" w:lineRule="auto"/>
      </w:pPr>
      <w:r>
        <w:separator/>
      </w:r>
    </w:p>
  </w:footnote>
  <w:footnote w:type="continuationSeparator" w:id="0">
    <w:p w14:paraId="640DD310" w14:textId="77777777" w:rsidR="00965CFE" w:rsidRDefault="00965CF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65CFE" w14:paraId="39C2A00D" w14:textId="77777777" w:rsidTr="00C93EBA">
      <w:trPr>
        <w:trHeight w:val="227"/>
      </w:trPr>
      <w:tc>
        <w:tcPr>
          <w:tcW w:w="5534" w:type="dxa"/>
        </w:tcPr>
        <w:p w14:paraId="1FAA95F0" w14:textId="77777777" w:rsidR="00965CFE" w:rsidRPr="007D73AB" w:rsidRDefault="00965CFE">
          <w:pPr>
            <w:pStyle w:val="Sidhuvud"/>
          </w:pPr>
        </w:p>
      </w:tc>
      <w:tc>
        <w:tcPr>
          <w:tcW w:w="3170" w:type="dxa"/>
          <w:vAlign w:val="bottom"/>
        </w:tcPr>
        <w:p w14:paraId="6E46EAC2" w14:textId="77777777" w:rsidR="00965CFE" w:rsidRPr="007D73AB" w:rsidRDefault="00965CFE" w:rsidP="00340DE0">
          <w:pPr>
            <w:pStyle w:val="Sidhuvud"/>
          </w:pPr>
        </w:p>
      </w:tc>
      <w:tc>
        <w:tcPr>
          <w:tcW w:w="1134" w:type="dxa"/>
        </w:tcPr>
        <w:p w14:paraId="31A8F4C3" w14:textId="77777777" w:rsidR="00965CFE" w:rsidRDefault="00965CFE" w:rsidP="005A703A">
          <w:pPr>
            <w:pStyle w:val="Sidhuvud"/>
          </w:pPr>
        </w:p>
      </w:tc>
    </w:tr>
    <w:tr w:rsidR="00965CFE" w14:paraId="7AE43CCA" w14:textId="77777777" w:rsidTr="00C93EBA">
      <w:trPr>
        <w:trHeight w:val="1928"/>
      </w:trPr>
      <w:tc>
        <w:tcPr>
          <w:tcW w:w="5534" w:type="dxa"/>
        </w:tcPr>
        <w:p w14:paraId="7A82E9F0" w14:textId="77777777" w:rsidR="00965CFE" w:rsidRPr="00340DE0" w:rsidRDefault="00965CFE" w:rsidP="00340DE0">
          <w:pPr>
            <w:pStyle w:val="Sidhuvud"/>
          </w:pPr>
          <w:r>
            <w:rPr>
              <w:noProof/>
            </w:rPr>
            <w:drawing>
              <wp:inline distT="0" distB="0" distL="0" distR="0" wp14:anchorId="625410CD" wp14:editId="4E157CF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B558684" w14:textId="77777777" w:rsidR="00965CFE" w:rsidRPr="00710A6C" w:rsidRDefault="00965CFE" w:rsidP="00EE3C0F">
          <w:pPr>
            <w:pStyle w:val="Sidhuvud"/>
            <w:rPr>
              <w:b/>
            </w:rPr>
          </w:pPr>
        </w:p>
        <w:p w14:paraId="6B161FD6" w14:textId="77777777" w:rsidR="00965CFE" w:rsidRDefault="00965CFE" w:rsidP="00EE3C0F">
          <w:pPr>
            <w:pStyle w:val="Sidhuvud"/>
          </w:pPr>
        </w:p>
        <w:p w14:paraId="4AD04330" w14:textId="77777777" w:rsidR="00965CFE" w:rsidRDefault="00965CFE" w:rsidP="00EE3C0F">
          <w:pPr>
            <w:pStyle w:val="Sidhuvud"/>
          </w:pPr>
        </w:p>
        <w:p w14:paraId="32AE5863" w14:textId="77777777" w:rsidR="00965CFE" w:rsidRDefault="00965CFE" w:rsidP="00EE3C0F">
          <w:pPr>
            <w:pStyle w:val="Sidhuvud"/>
          </w:pPr>
        </w:p>
        <w:sdt>
          <w:sdtPr>
            <w:alias w:val="Dnr"/>
            <w:tag w:val="ccRKShow_Dnr"/>
            <w:id w:val="-829283628"/>
            <w:placeholder>
              <w:docPart w:val="5032325C40B945429EA699B01CD2358F"/>
            </w:placeholder>
            <w:dataBinding w:prefixMappings="xmlns:ns0='http://lp/documentinfo/RK' " w:xpath="/ns0:DocumentInfo[1]/ns0:BaseInfo[1]/ns0:Dnr[1]" w:storeItemID="{842F4ABF-5AFE-402F-939A-09113FBD27E7}"/>
            <w:text/>
          </w:sdtPr>
          <w:sdtEndPr/>
          <w:sdtContent>
            <w:p w14:paraId="6581A089" w14:textId="7A859A67" w:rsidR="00965CFE" w:rsidRDefault="00FA0DB6" w:rsidP="00EE3C0F">
              <w:pPr>
                <w:pStyle w:val="Sidhuvud"/>
              </w:pPr>
              <w:r w:rsidRPr="00FA0DB6">
                <w:t>Fi2018/02241</w:t>
              </w:r>
            </w:p>
          </w:sdtContent>
        </w:sdt>
        <w:sdt>
          <w:sdtPr>
            <w:alias w:val="DocNumber"/>
            <w:tag w:val="DocNumber"/>
            <w:id w:val="1726028884"/>
            <w:placeholder>
              <w:docPart w:val="56E7A23405A94EC4AE811783F37DADA7"/>
            </w:placeholder>
            <w:dataBinding w:prefixMappings="xmlns:ns0='http://lp/documentinfo/RK' " w:xpath="/ns0:DocumentInfo[1]/ns0:BaseInfo[1]/ns0:DocNumber[1]" w:storeItemID="{842F4ABF-5AFE-402F-939A-09113FBD27E7}"/>
            <w:text/>
          </w:sdtPr>
          <w:sdtEndPr/>
          <w:sdtContent>
            <w:p w14:paraId="38F8880E" w14:textId="05A1E724" w:rsidR="00965CFE" w:rsidRDefault="00902F79" w:rsidP="00EE3C0F">
              <w:pPr>
                <w:pStyle w:val="Sidhuvud"/>
              </w:pPr>
              <w:r w:rsidRPr="00902F79">
                <w:t>Fi2018/02256</w:t>
              </w:r>
            </w:p>
          </w:sdtContent>
        </w:sdt>
        <w:p w14:paraId="31884439" w14:textId="77777777" w:rsidR="00965CFE" w:rsidRDefault="00965CFE" w:rsidP="00EE3C0F">
          <w:pPr>
            <w:pStyle w:val="Sidhuvud"/>
          </w:pPr>
        </w:p>
      </w:tc>
      <w:tc>
        <w:tcPr>
          <w:tcW w:w="1134" w:type="dxa"/>
        </w:tcPr>
        <w:p w14:paraId="53AE0EF4" w14:textId="77777777" w:rsidR="00965CFE" w:rsidRDefault="00965CFE" w:rsidP="0094502D">
          <w:pPr>
            <w:pStyle w:val="Sidhuvud"/>
          </w:pPr>
        </w:p>
        <w:p w14:paraId="57809515" w14:textId="77777777" w:rsidR="00965CFE" w:rsidRPr="0094502D" w:rsidRDefault="00965CFE" w:rsidP="00EC71A6">
          <w:pPr>
            <w:pStyle w:val="Sidhuvud"/>
          </w:pPr>
        </w:p>
      </w:tc>
    </w:tr>
    <w:tr w:rsidR="00965CFE" w14:paraId="12211A26" w14:textId="77777777" w:rsidTr="00C93EBA">
      <w:trPr>
        <w:trHeight w:val="2268"/>
      </w:trPr>
      <w:sdt>
        <w:sdtPr>
          <w:rPr>
            <w:b/>
          </w:rPr>
          <w:alias w:val="SenderText"/>
          <w:tag w:val="ccRKShow_SenderText"/>
          <w:id w:val="1374046025"/>
          <w:placeholder>
            <w:docPart w:val="EF89808849D94587B2B8D466692255B0"/>
          </w:placeholder>
        </w:sdtPr>
        <w:sdtEndPr>
          <w:rPr>
            <w:b w:val="0"/>
          </w:rPr>
        </w:sdtEndPr>
        <w:sdtContent>
          <w:tc>
            <w:tcPr>
              <w:tcW w:w="5534" w:type="dxa"/>
              <w:tcMar>
                <w:right w:w="1134" w:type="dxa"/>
              </w:tcMar>
            </w:tcPr>
            <w:p w14:paraId="51382692" w14:textId="77777777" w:rsidR="00E053FE" w:rsidRPr="00E053FE" w:rsidRDefault="00E053FE" w:rsidP="00340DE0">
              <w:pPr>
                <w:pStyle w:val="Sidhuvud"/>
                <w:rPr>
                  <w:b/>
                </w:rPr>
              </w:pPr>
              <w:r w:rsidRPr="00E053FE">
                <w:rPr>
                  <w:b/>
                </w:rPr>
                <w:t>Finansdepartementet</w:t>
              </w:r>
            </w:p>
            <w:p w14:paraId="1D2B09E2" w14:textId="77777777" w:rsidR="00BD6A2B" w:rsidRDefault="00E053FE" w:rsidP="00340DE0">
              <w:pPr>
                <w:pStyle w:val="Sidhuvud"/>
              </w:pPr>
              <w:r w:rsidRPr="00E053FE">
                <w:t>Finansministern</w:t>
              </w:r>
            </w:p>
            <w:p w14:paraId="3E414652" w14:textId="77777777" w:rsidR="00BD6A2B" w:rsidRPr="00BD6A2B" w:rsidRDefault="00BD6A2B" w:rsidP="00BD6A2B">
              <w:pPr>
                <w:pStyle w:val="Sidhuvud"/>
                <w:rPr>
                  <w:b/>
                </w:rPr>
              </w:pPr>
            </w:p>
            <w:p w14:paraId="20FCFC62" w14:textId="0BB87C3B" w:rsidR="00965CFE" w:rsidRPr="00965CFE" w:rsidRDefault="00965CFE" w:rsidP="00FA0DB6">
              <w:pPr>
                <w:pStyle w:val="Sidhuvud"/>
                <w:rPr>
                  <w:b/>
                </w:rPr>
              </w:pPr>
            </w:p>
          </w:tc>
        </w:sdtContent>
      </w:sdt>
      <w:sdt>
        <w:sdtPr>
          <w:alias w:val="Recipient"/>
          <w:tag w:val="ccRKShow_Recipient"/>
          <w:id w:val="-28344517"/>
          <w:placeholder>
            <w:docPart w:val="08CFA5132B6149489455412DE4D482E6"/>
          </w:placeholder>
          <w:dataBinding w:prefixMappings="xmlns:ns0='http://lp/documentinfo/RK' " w:xpath="/ns0:DocumentInfo[1]/ns0:BaseInfo[1]/ns0:Recipient[1]" w:storeItemID="{842F4ABF-5AFE-402F-939A-09113FBD27E7}"/>
          <w:text w:multiLine="1"/>
        </w:sdtPr>
        <w:sdtEndPr/>
        <w:sdtContent>
          <w:tc>
            <w:tcPr>
              <w:tcW w:w="3170" w:type="dxa"/>
            </w:tcPr>
            <w:p w14:paraId="246AFDC4" w14:textId="77777777" w:rsidR="00965CFE" w:rsidRDefault="00965CFE" w:rsidP="00547B89">
              <w:pPr>
                <w:pStyle w:val="Sidhuvud"/>
              </w:pPr>
              <w:r>
                <w:t>Till riksdagen</w:t>
              </w:r>
            </w:p>
          </w:tc>
        </w:sdtContent>
      </w:sdt>
      <w:tc>
        <w:tcPr>
          <w:tcW w:w="1134" w:type="dxa"/>
        </w:tcPr>
        <w:p w14:paraId="37960A97" w14:textId="77777777" w:rsidR="00965CFE" w:rsidRDefault="00965CFE" w:rsidP="003E6020">
          <w:pPr>
            <w:pStyle w:val="Sidhuvud"/>
          </w:pPr>
        </w:p>
      </w:tc>
    </w:tr>
  </w:tbl>
  <w:p w14:paraId="1AF4EE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FE"/>
    <w:rsid w:val="00000290"/>
    <w:rsid w:val="00004D5C"/>
    <w:rsid w:val="00005F68"/>
    <w:rsid w:val="00006CA7"/>
    <w:rsid w:val="00012B00"/>
    <w:rsid w:val="00014EF6"/>
    <w:rsid w:val="00017197"/>
    <w:rsid w:val="0001725B"/>
    <w:rsid w:val="000203B0"/>
    <w:rsid w:val="00025992"/>
    <w:rsid w:val="00026711"/>
    <w:rsid w:val="0002708E"/>
    <w:rsid w:val="00027EDE"/>
    <w:rsid w:val="0003679E"/>
    <w:rsid w:val="00041EDC"/>
    <w:rsid w:val="0004352E"/>
    <w:rsid w:val="00053CAA"/>
    <w:rsid w:val="00057FE0"/>
    <w:rsid w:val="000620FD"/>
    <w:rsid w:val="00063DCB"/>
    <w:rsid w:val="00066BC9"/>
    <w:rsid w:val="0007033C"/>
    <w:rsid w:val="00072FFC"/>
    <w:rsid w:val="00073B75"/>
    <w:rsid w:val="000757FC"/>
    <w:rsid w:val="00076CD4"/>
    <w:rsid w:val="000862E0"/>
    <w:rsid w:val="0008638B"/>
    <w:rsid w:val="000873C3"/>
    <w:rsid w:val="00093408"/>
    <w:rsid w:val="00093BBF"/>
    <w:rsid w:val="0009435C"/>
    <w:rsid w:val="000A13CA"/>
    <w:rsid w:val="000A456A"/>
    <w:rsid w:val="000A5E43"/>
    <w:rsid w:val="000B56A9"/>
    <w:rsid w:val="000C61D1"/>
    <w:rsid w:val="000D31A9"/>
    <w:rsid w:val="000E12D9"/>
    <w:rsid w:val="000E4AAE"/>
    <w:rsid w:val="000E59A9"/>
    <w:rsid w:val="000E638A"/>
    <w:rsid w:val="000E6472"/>
    <w:rsid w:val="000F00B8"/>
    <w:rsid w:val="000F1EA7"/>
    <w:rsid w:val="000F2084"/>
    <w:rsid w:val="000F6462"/>
    <w:rsid w:val="00106F29"/>
    <w:rsid w:val="001070D5"/>
    <w:rsid w:val="00113168"/>
    <w:rsid w:val="0011413E"/>
    <w:rsid w:val="00114D94"/>
    <w:rsid w:val="0012033A"/>
    <w:rsid w:val="00121002"/>
    <w:rsid w:val="00122D16"/>
    <w:rsid w:val="00125B5E"/>
    <w:rsid w:val="00126E6B"/>
    <w:rsid w:val="00130EC3"/>
    <w:rsid w:val="001331B1"/>
    <w:rsid w:val="00134837"/>
    <w:rsid w:val="00135111"/>
    <w:rsid w:val="001428E2"/>
    <w:rsid w:val="00162F3A"/>
    <w:rsid w:val="00167FA8"/>
    <w:rsid w:val="00170CE4"/>
    <w:rsid w:val="0017300E"/>
    <w:rsid w:val="00173126"/>
    <w:rsid w:val="00176A26"/>
    <w:rsid w:val="001813DF"/>
    <w:rsid w:val="0018353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066D"/>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0E07"/>
    <w:rsid w:val="00441D70"/>
    <w:rsid w:val="004425C2"/>
    <w:rsid w:val="00445604"/>
    <w:rsid w:val="004557F3"/>
    <w:rsid w:val="0045607E"/>
    <w:rsid w:val="00456DC3"/>
    <w:rsid w:val="0046337E"/>
    <w:rsid w:val="00464CA1"/>
    <w:rsid w:val="004660C8"/>
    <w:rsid w:val="00472EBA"/>
    <w:rsid w:val="004741F3"/>
    <w:rsid w:val="004745D7"/>
    <w:rsid w:val="00474676"/>
    <w:rsid w:val="0047511B"/>
    <w:rsid w:val="00480EC3"/>
    <w:rsid w:val="0048317E"/>
    <w:rsid w:val="00485601"/>
    <w:rsid w:val="004865B8"/>
    <w:rsid w:val="00486C0D"/>
    <w:rsid w:val="00491796"/>
    <w:rsid w:val="0049768A"/>
    <w:rsid w:val="004A66B1"/>
    <w:rsid w:val="004B141B"/>
    <w:rsid w:val="004B1E7B"/>
    <w:rsid w:val="004B227D"/>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24D15"/>
    <w:rsid w:val="005302E0"/>
    <w:rsid w:val="00544738"/>
    <w:rsid w:val="005456E4"/>
    <w:rsid w:val="00547B89"/>
    <w:rsid w:val="005606BC"/>
    <w:rsid w:val="00563E73"/>
    <w:rsid w:val="00565792"/>
    <w:rsid w:val="00566CDE"/>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0FA8"/>
    <w:rsid w:val="0064133A"/>
    <w:rsid w:val="00647FD7"/>
    <w:rsid w:val="00650080"/>
    <w:rsid w:val="00651F17"/>
    <w:rsid w:val="00654B4D"/>
    <w:rsid w:val="0065559D"/>
    <w:rsid w:val="00660D84"/>
    <w:rsid w:val="0066133A"/>
    <w:rsid w:val="0066378C"/>
    <w:rsid w:val="00666187"/>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C4159"/>
    <w:rsid w:val="006C5F89"/>
    <w:rsid w:val="006D2998"/>
    <w:rsid w:val="006D3188"/>
    <w:rsid w:val="006E08FC"/>
    <w:rsid w:val="006F2588"/>
    <w:rsid w:val="00710A6C"/>
    <w:rsid w:val="00710D98"/>
    <w:rsid w:val="00711CE9"/>
    <w:rsid w:val="00712266"/>
    <w:rsid w:val="00712593"/>
    <w:rsid w:val="00712D82"/>
    <w:rsid w:val="007171AB"/>
    <w:rsid w:val="007213D0"/>
    <w:rsid w:val="00731694"/>
    <w:rsid w:val="00732599"/>
    <w:rsid w:val="00735502"/>
    <w:rsid w:val="00743E09"/>
    <w:rsid w:val="00744FCC"/>
    <w:rsid w:val="007509E3"/>
    <w:rsid w:val="00750C93"/>
    <w:rsid w:val="007513F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17F"/>
    <w:rsid w:val="007D73AB"/>
    <w:rsid w:val="007D790E"/>
    <w:rsid w:val="007E2712"/>
    <w:rsid w:val="007E4A9C"/>
    <w:rsid w:val="007E5516"/>
    <w:rsid w:val="007E7EE2"/>
    <w:rsid w:val="007F06CA"/>
    <w:rsid w:val="007F4C75"/>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4A1A"/>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2F79"/>
    <w:rsid w:val="009036E7"/>
    <w:rsid w:val="0091053B"/>
    <w:rsid w:val="00912945"/>
    <w:rsid w:val="00915D4C"/>
    <w:rsid w:val="009279B2"/>
    <w:rsid w:val="00935814"/>
    <w:rsid w:val="0094502D"/>
    <w:rsid w:val="00947013"/>
    <w:rsid w:val="00965CFE"/>
    <w:rsid w:val="00973084"/>
    <w:rsid w:val="0097706F"/>
    <w:rsid w:val="00984EA2"/>
    <w:rsid w:val="00986CC3"/>
    <w:rsid w:val="0099068E"/>
    <w:rsid w:val="009920AA"/>
    <w:rsid w:val="00992943"/>
    <w:rsid w:val="009931B3"/>
    <w:rsid w:val="009A00E6"/>
    <w:rsid w:val="009A0866"/>
    <w:rsid w:val="009A4D00"/>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48A4"/>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A6C4E"/>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070B0"/>
    <w:rsid w:val="00B149E2"/>
    <w:rsid w:val="00B2169D"/>
    <w:rsid w:val="00B21CBB"/>
    <w:rsid w:val="00B24F0D"/>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A2B"/>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3D15"/>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2239"/>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053FE"/>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2274"/>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166F"/>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0DB6"/>
    <w:rsid w:val="00FA1564"/>
    <w:rsid w:val="00FA41B4"/>
    <w:rsid w:val="00FA5DDD"/>
    <w:rsid w:val="00FA7644"/>
    <w:rsid w:val="00FC069A"/>
    <w:rsid w:val="00FC08A9"/>
    <w:rsid w:val="00FD0B7B"/>
    <w:rsid w:val="00FD47FB"/>
    <w:rsid w:val="00FE1DCC"/>
    <w:rsid w:val="00FF0538"/>
    <w:rsid w:val="00FF5B88"/>
    <w:rsid w:val="00FF6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8BAB2"/>
  <w15:docId w15:val="{CEB2E285-5905-4F2D-B08D-234E62DE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2325C40B945429EA699B01CD2358F"/>
        <w:category>
          <w:name w:val="Allmänt"/>
          <w:gallery w:val="placeholder"/>
        </w:category>
        <w:types>
          <w:type w:val="bbPlcHdr"/>
        </w:types>
        <w:behaviors>
          <w:behavior w:val="content"/>
        </w:behaviors>
        <w:guid w:val="{24FEAA52-EDCF-4ED7-B3A9-1E0CB7F7CA00}"/>
      </w:docPartPr>
      <w:docPartBody>
        <w:p w:rsidR="00A3410B" w:rsidRDefault="003067C0" w:rsidP="003067C0">
          <w:pPr>
            <w:pStyle w:val="5032325C40B945429EA699B01CD2358F"/>
          </w:pPr>
          <w:r>
            <w:rPr>
              <w:rStyle w:val="Platshllartext"/>
            </w:rPr>
            <w:t xml:space="preserve"> </w:t>
          </w:r>
        </w:p>
      </w:docPartBody>
    </w:docPart>
    <w:docPart>
      <w:docPartPr>
        <w:name w:val="56E7A23405A94EC4AE811783F37DADA7"/>
        <w:category>
          <w:name w:val="Allmänt"/>
          <w:gallery w:val="placeholder"/>
        </w:category>
        <w:types>
          <w:type w:val="bbPlcHdr"/>
        </w:types>
        <w:behaviors>
          <w:behavior w:val="content"/>
        </w:behaviors>
        <w:guid w:val="{73459F73-67B9-4C01-9A98-06DC4785A67A}"/>
      </w:docPartPr>
      <w:docPartBody>
        <w:p w:rsidR="00A3410B" w:rsidRDefault="003067C0" w:rsidP="003067C0">
          <w:pPr>
            <w:pStyle w:val="56E7A23405A94EC4AE811783F37DADA7"/>
          </w:pPr>
          <w:r>
            <w:rPr>
              <w:rStyle w:val="Platshllartext"/>
            </w:rPr>
            <w:t xml:space="preserve"> </w:t>
          </w:r>
        </w:p>
      </w:docPartBody>
    </w:docPart>
    <w:docPart>
      <w:docPartPr>
        <w:name w:val="EF89808849D94587B2B8D466692255B0"/>
        <w:category>
          <w:name w:val="Allmänt"/>
          <w:gallery w:val="placeholder"/>
        </w:category>
        <w:types>
          <w:type w:val="bbPlcHdr"/>
        </w:types>
        <w:behaviors>
          <w:behavior w:val="content"/>
        </w:behaviors>
        <w:guid w:val="{4718A556-2C62-412E-A024-F977BD927893}"/>
      </w:docPartPr>
      <w:docPartBody>
        <w:p w:rsidR="00A3410B" w:rsidRDefault="003067C0" w:rsidP="003067C0">
          <w:pPr>
            <w:pStyle w:val="EF89808849D94587B2B8D466692255B0"/>
          </w:pPr>
          <w:r>
            <w:rPr>
              <w:rStyle w:val="Platshllartext"/>
            </w:rPr>
            <w:t xml:space="preserve"> </w:t>
          </w:r>
        </w:p>
      </w:docPartBody>
    </w:docPart>
    <w:docPart>
      <w:docPartPr>
        <w:name w:val="08CFA5132B6149489455412DE4D482E6"/>
        <w:category>
          <w:name w:val="Allmänt"/>
          <w:gallery w:val="placeholder"/>
        </w:category>
        <w:types>
          <w:type w:val="bbPlcHdr"/>
        </w:types>
        <w:behaviors>
          <w:behavior w:val="content"/>
        </w:behaviors>
        <w:guid w:val="{711AABA5-CA06-466C-9E77-2EFEA30BD356}"/>
      </w:docPartPr>
      <w:docPartBody>
        <w:p w:rsidR="00A3410B" w:rsidRDefault="003067C0" w:rsidP="003067C0">
          <w:pPr>
            <w:pStyle w:val="08CFA5132B6149489455412DE4D482E6"/>
          </w:pPr>
          <w:r>
            <w:rPr>
              <w:rStyle w:val="Platshllartext"/>
            </w:rPr>
            <w:t xml:space="preserve"> </w:t>
          </w:r>
        </w:p>
      </w:docPartBody>
    </w:docPart>
    <w:docPart>
      <w:docPartPr>
        <w:name w:val="2BAAD66601204DC5839BB5EBF354EB7B"/>
        <w:category>
          <w:name w:val="Allmänt"/>
          <w:gallery w:val="placeholder"/>
        </w:category>
        <w:types>
          <w:type w:val="bbPlcHdr"/>
        </w:types>
        <w:behaviors>
          <w:behavior w:val="content"/>
        </w:behaviors>
        <w:guid w:val="{511A8916-DC24-4F9A-9620-BD543045055A}"/>
      </w:docPartPr>
      <w:docPartBody>
        <w:p w:rsidR="00A3410B" w:rsidRDefault="003067C0" w:rsidP="003067C0">
          <w:pPr>
            <w:pStyle w:val="2BAAD66601204DC5839BB5EBF354EB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C0"/>
    <w:rsid w:val="003067C0"/>
    <w:rsid w:val="00A3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5558A76810478786F11C2C8D613B84">
    <w:name w:val="2E5558A76810478786F11C2C8D613B84"/>
    <w:rsid w:val="003067C0"/>
  </w:style>
  <w:style w:type="character" w:styleId="Platshllartext">
    <w:name w:val="Placeholder Text"/>
    <w:basedOn w:val="Standardstycketeckensnitt"/>
    <w:uiPriority w:val="99"/>
    <w:semiHidden/>
    <w:rsid w:val="003067C0"/>
    <w:rPr>
      <w:noProof w:val="0"/>
      <w:color w:val="808080"/>
    </w:rPr>
  </w:style>
  <w:style w:type="paragraph" w:customStyle="1" w:styleId="418EA244DEC447DDA91939C2706A5B02">
    <w:name w:val="418EA244DEC447DDA91939C2706A5B02"/>
    <w:rsid w:val="003067C0"/>
  </w:style>
  <w:style w:type="paragraph" w:customStyle="1" w:styleId="E6A1C01CD5724DE9A9419C6C9D55BFE4">
    <w:name w:val="E6A1C01CD5724DE9A9419C6C9D55BFE4"/>
    <w:rsid w:val="003067C0"/>
  </w:style>
  <w:style w:type="paragraph" w:customStyle="1" w:styleId="D15C3810D37E4D23ADCE8C8FC7CF8FCC">
    <w:name w:val="D15C3810D37E4D23ADCE8C8FC7CF8FCC"/>
    <w:rsid w:val="003067C0"/>
  </w:style>
  <w:style w:type="paragraph" w:customStyle="1" w:styleId="5032325C40B945429EA699B01CD2358F">
    <w:name w:val="5032325C40B945429EA699B01CD2358F"/>
    <w:rsid w:val="003067C0"/>
  </w:style>
  <w:style w:type="paragraph" w:customStyle="1" w:styleId="56E7A23405A94EC4AE811783F37DADA7">
    <w:name w:val="56E7A23405A94EC4AE811783F37DADA7"/>
    <w:rsid w:val="003067C0"/>
  </w:style>
  <w:style w:type="paragraph" w:customStyle="1" w:styleId="5C652753536A4B3B986D8B28F625513D">
    <w:name w:val="5C652753536A4B3B986D8B28F625513D"/>
    <w:rsid w:val="003067C0"/>
  </w:style>
  <w:style w:type="paragraph" w:customStyle="1" w:styleId="92CD99858DFD4F7B9923171F6E60C38C">
    <w:name w:val="92CD99858DFD4F7B9923171F6E60C38C"/>
    <w:rsid w:val="003067C0"/>
  </w:style>
  <w:style w:type="paragraph" w:customStyle="1" w:styleId="AB82F6CF8ECE489CB9DA5D912ACB3A91">
    <w:name w:val="AB82F6CF8ECE489CB9DA5D912ACB3A91"/>
    <w:rsid w:val="003067C0"/>
  </w:style>
  <w:style w:type="paragraph" w:customStyle="1" w:styleId="EF89808849D94587B2B8D466692255B0">
    <w:name w:val="EF89808849D94587B2B8D466692255B0"/>
    <w:rsid w:val="003067C0"/>
  </w:style>
  <w:style w:type="paragraph" w:customStyle="1" w:styleId="08CFA5132B6149489455412DE4D482E6">
    <w:name w:val="08CFA5132B6149489455412DE4D482E6"/>
    <w:rsid w:val="003067C0"/>
  </w:style>
  <w:style w:type="paragraph" w:customStyle="1" w:styleId="575574AD5E5949188CB1C6D1E72BD0C8">
    <w:name w:val="575574AD5E5949188CB1C6D1E72BD0C8"/>
    <w:rsid w:val="003067C0"/>
  </w:style>
  <w:style w:type="paragraph" w:customStyle="1" w:styleId="15A9750BB1954BE5B7F19791D570F661">
    <w:name w:val="15A9750BB1954BE5B7F19791D570F661"/>
    <w:rsid w:val="003067C0"/>
  </w:style>
  <w:style w:type="paragraph" w:customStyle="1" w:styleId="BB955252833241A98FF43D9C14FF03F5">
    <w:name w:val="BB955252833241A98FF43D9C14FF03F5"/>
    <w:rsid w:val="003067C0"/>
  </w:style>
  <w:style w:type="paragraph" w:customStyle="1" w:styleId="E649625808344FAB8BBA16BAA87AB650">
    <w:name w:val="E649625808344FAB8BBA16BAA87AB650"/>
    <w:rsid w:val="003067C0"/>
  </w:style>
  <w:style w:type="paragraph" w:customStyle="1" w:styleId="08CFD717E5324796B23CAA845F358E85">
    <w:name w:val="08CFD717E5324796B23CAA845F358E85"/>
    <w:rsid w:val="003067C0"/>
  </w:style>
  <w:style w:type="paragraph" w:customStyle="1" w:styleId="2BAAD66601204DC5839BB5EBF354EB7B">
    <w:name w:val="2BAAD66601204DC5839BB5EBF354EB7B"/>
    <w:rsid w:val="003067C0"/>
  </w:style>
  <w:style w:type="paragraph" w:customStyle="1" w:styleId="1895F71849D74303B6585B8B584553DA">
    <w:name w:val="1895F71849D74303B6585B8B584553DA"/>
    <w:rsid w:val="00306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6abf57cb-d8ad-42f8-85c6-25bf9e66da6d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2018-06-13T00:00:00</HeaderDate>
    <Office/>
    <Dnr>Fi2018/02241</Dnr>
    <ParagrafNr/>
    <DocumentTitle/>
    <VisitingAddress/>
    <Extra1/>
    <Extra2/>
    <Extra3>Carl-Oskar Bohlin</Extra3>
    <Number/>
    <Recipient>Till riksdagen</Recipient>
    <SenderText/>
    <DocNumber>Fi2018/02256</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2018-06-13T00:00:00</HeaderDate>
    <Office/>
    <Dnr>Fi2018/02241</Dnr>
    <ParagrafNr/>
    <DocumentTitle/>
    <VisitingAddress/>
    <Extra1/>
    <Extra2/>
    <Extra3>Carl-Oskar Bohlin</Extra3>
    <Number/>
    <Recipient>Till riksdagen</Recipient>
    <SenderText/>
    <DocNumber>Fi2018/02256</DocNumber>
    <Doclanguage>1053</Doclanguage>
    <Appendix/>
    <LogotypeName>RK_LOGO_SV_BW.emf</LogotypeName>
  </BaseInfo>
</DocumentInfo>
</file>

<file path=customXml/itemProps1.xml><?xml version="1.0" encoding="utf-8"?>
<ds:datastoreItem xmlns:ds="http://schemas.openxmlformats.org/officeDocument/2006/customXml" ds:itemID="{4633296D-5645-4BDD-976B-ED2992EA1116}"/>
</file>

<file path=customXml/itemProps2.xml><?xml version="1.0" encoding="utf-8"?>
<ds:datastoreItem xmlns:ds="http://schemas.openxmlformats.org/officeDocument/2006/customXml" ds:itemID="{4D1979FA-3B5F-44E3-B32A-0C4F5B2AF81A}"/>
</file>

<file path=customXml/itemProps3.xml><?xml version="1.0" encoding="utf-8"?>
<ds:datastoreItem xmlns:ds="http://schemas.openxmlformats.org/officeDocument/2006/customXml" ds:itemID="{0D9559FD-4455-4653-A708-8283D23DA3F6}"/>
</file>

<file path=customXml/itemProps4.xml><?xml version="1.0" encoding="utf-8"?>
<ds:datastoreItem xmlns:ds="http://schemas.openxmlformats.org/officeDocument/2006/customXml" ds:itemID="{842F4ABF-5AFE-402F-939A-09113FBD27E7}">
  <ds:schemaRefs>
    <ds:schemaRef ds:uri="http://lp/documentinfo/RK"/>
  </ds:schemaRefs>
</ds:datastoreItem>
</file>

<file path=customXml/itemProps5.xml><?xml version="1.0" encoding="utf-8"?>
<ds:datastoreItem xmlns:ds="http://schemas.openxmlformats.org/officeDocument/2006/customXml" ds:itemID="{ED977560-B73F-465E-A7F0-448B042DE15E}"/>
</file>

<file path=customXml/itemProps6.xml><?xml version="1.0" encoding="utf-8"?>
<ds:datastoreItem xmlns:ds="http://schemas.openxmlformats.org/officeDocument/2006/customXml" ds:itemID="{842F4ABF-5AFE-402F-939A-09113FBD27E7}"/>
</file>

<file path=docProps/app.xml><?xml version="1.0" encoding="utf-8"?>
<Properties xmlns="http://schemas.openxmlformats.org/officeDocument/2006/extended-properties" xmlns:vt="http://schemas.openxmlformats.org/officeDocument/2006/docPropsVTypes">
  <Template>RK Basmall</Template>
  <TotalTime>0</TotalTime>
  <Pages>2</Pages>
  <Words>452</Words>
  <Characters>2397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Wallentin</dc:creator>
  <cp:keywords/>
  <dc:description/>
  <cp:lastModifiedBy>Anna Wallentin</cp:lastModifiedBy>
  <cp:revision>25</cp:revision>
  <cp:lastPrinted>2018-06-12T12:54:00Z</cp:lastPrinted>
  <dcterms:created xsi:type="dcterms:W3CDTF">2018-06-01T10:17:00Z</dcterms:created>
  <dcterms:modified xsi:type="dcterms:W3CDTF">2018-06-12T12:59:00Z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P2XF6VT2D3NN-1568736191-3036</vt:lpwstr>
  </property>
  <property fmtid="{D5CDD505-2E9C-101B-9397-08002B2CF9AE}" pid="6" name="_dlc_DocIdUrl">
    <vt:lpwstr>https://dhs.sp.regeringskansliet.se/yta/fi-ska/_layouts/15/DocIdRedir.aspx?ID=P2XF6VT2D3NN-1568736191-3036, P2XF6VT2D3NN-1568736191-3036</vt:lpwstr>
  </property>
  <property fmtid="{D5CDD505-2E9C-101B-9397-08002B2CF9AE}" pid="7" name="_dlc_DocIdItemGuid">
    <vt:lpwstr>4755786d-e9d8-4335-a433-e740745f0804</vt:lpwstr>
  </property>
</Properties>
</file>