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81BE" w14:textId="03381EA1" w:rsidR="00D5457A" w:rsidRDefault="00D5457A" w:rsidP="00DA0661">
      <w:pPr>
        <w:pStyle w:val="Rubrik"/>
      </w:pPr>
      <w:bookmarkStart w:id="0" w:name="Start"/>
      <w:bookmarkStart w:id="1" w:name="_GoBack"/>
      <w:bookmarkEnd w:id="0"/>
      <w:bookmarkEnd w:id="1"/>
      <w:r>
        <w:t>Svar på fråg</w:t>
      </w:r>
      <w:r w:rsidR="000457A5">
        <w:t>orna</w:t>
      </w:r>
      <w:r>
        <w:t xml:space="preserve"> 2020/21:519 </w:t>
      </w:r>
      <w:r w:rsidR="007518FA">
        <w:t xml:space="preserve">och 2020/21:525 </w:t>
      </w:r>
      <w:r w:rsidR="000457A5">
        <w:t xml:space="preserve">av Ann-Charlotte Hammar Johnsson (M) </w:t>
      </w:r>
      <w:r w:rsidR="00144B03">
        <w:t xml:space="preserve">Straffrabatt och stärkt vittnesskydd </w:t>
      </w:r>
      <w:r w:rsidR="007518FA">
        <w:t>samt</w:t>
      </w:r>
      <w:r w:rsidR="000457A5" w:rsidRPr="000457A5">
        <w:t xml:space="preserve"> </w:t>
      </w:r>
      <w:r w:rsidR="00144B03">
        <w:t xml:space="preserve">Minimistraffen för misshandel och rån </w:t>
      </w:r>
    </w:p>
    <w:p w14:paraId="566549DE" w14:textId="3379D6EE" w:rsidR="000E711B" w:rsidRDefault="00D5457A" w:rsidP="000E711B">
      <w:pPr>
        <w:pStyle w:val="Brdtext"/>
      </w:pPr>
      <w:r>
        <w:t>Ann-Charlotte Hammar Johnsson har frågat mig</w:t>
      </w:r>
      <w:r w:rsidR="000E711B" w:rsidRPr="000E711B">
        <w:t xml:space="preserve"> </w:t>
      </w:r>
      <w:r w:rsidR="000E711B">
        <w:t>om jag avser att vidta några åtgärder för att straffrabatterna för unga tas bort och för att stärka vittnesskyddet. Hon har också frågat mig om jag avser att vidta åtgärder inom en snar framtid för att skärpa minimistraffen för misshandel och rån.</w:t>
      </w:r>
    </w:p>
    <w:p w14:paraId="06CF9DB9" w14:textId="13CD2E5D" w:rsidR="000E711B" w:rsidRDefault="000E711B" w:rsidP="000E711B">
      <w:pPr>
        <w:pStyle w:val="Brdtext"/>
      </w:pPr>
      <w:r w:rsidRPr="00755AC8">
        <w:t>Kampen mot brottsligheten är ett långsiktigt arbete som är högt prioriterat av regeringen. Sverige ska vara ett tryggt land att leva</w:t>
      </w:r>
      <w:r w:rsidR="002C4E04" w:rsidRPr="00755AC8">
        <w:t xml:space="preserve"> </w:t>
      </w:r>
      <w:r w:rsidR="00176B03" w:rsidRPr="00755AC8">
        <w:t>i. I</w:t>
      </w:r>
      <w:r w:rsidRPr="00755AC8">
        <w:t>ngen ska behöva vara rädd för att vistas ute på gator och torg.</w:t>
      </w:r>
      <w:r>
        <w:t xml:space="preserve"> </w:t>
      </w:r>
      <w:r w:rsidR="00C426D8" w:rsidRPr="00C426D8">
        <w:t xml:space="preserve"> </w:t>
      </w:r>
    </w:p>
    <w:p w14:paraId="33BA25D0" w14:textId="77777777" w:rsidR="003B1833" w:rsidRDefault="000E711B" w:rsidP="000E711B">
      <w:pPr>
        <w:pStyle w:val="Brdtext"/>
      </w:pPr>
      <w:r>
        <w:t xml:space="preserve">En central fråga för att minska brottsligheten och öka tryggheten på kort och lång sikt i hela Sverige är att förbättra förutsättningarna för polisen att utföra sitt uppdrag. Här utgör utbyggnaden av Polismyndigheten en </w:t>
      </w:r>
      <w:r w:rsidR="00917AF8">
        <w:t xml:space="preserve">mycket </w:t>
      </w:r>
      <w:r>
        <w:t>viktig del. Vid halvårsskiftet var vi halvvägs mot vårt mål om 10 000 fler polis</w:t>
      </w:r>
      <w:r w:rsidR="00917AF8">
        <w:softHyphen/>
      </w:r>
      <w:r>
        <w:t xml:space="preserve">anställda, och ytterligare nära 3 000 polisstudenter är på väg ut i verksamheten de närmaste åren. </w:t>
      </w:r>
    </w:p>
    <w:p w14:paraId="6D2A852F" w14:textId="77777777" w:rsidR="004A7F30" w:rsidRDefault="003B1833" w:rsidP="000E711B">
      <w:pPr>
        <w:pStyle w:val="Brdtext"/>
      </w:pPr>
      <w:r>
        <w:t xml:space="preserve">Vidare är det mycket viktigt att </w:t>
      </w:r>
      <w:r w:rsidR="009202EA">
        <w:t>brott kan utredas och lagföras. D</w:t>
      </w:r>
      <w:r>
        <w:t xml:space="preserve">en som </w:t>
      </w:r>
      <w:r w:rsidR="000E711B">
        <w:t xml:space="preserve">har uppgifter </w:t>
      </w:r>
      <w:r w:rsidR="005D3F33">
        <w:t xml:space="preserve">att lämna </w:t>
      </w:r>
      <w:r w:rsidR="009202EA">
        <w:t>måste</w:t>
      </w:r>
      <w:r w:rsidR="000E711B">
        <w:t xml:space="preserve"> våga vittna. Att vittnen medverkar i brottsutredningar är många gånger en avgörande förutsättning för att den som har begått brottet ska kunna dömas för det. </w:t>
      </w:r>
      <w:r>
        <w:t xml:space="preserve">Tystnadskulturen måste brytas och rättsprocessen stärkas. </w:t>
      </w:r>
    </w:p>
    <w:p w14:paraId="3AA45970" w14:textId="4DAFD27B" w:rsidR="000E711B" w:rsidRDefault="005D3F33" w:rsidP="000E711B">
      <w:pPr>
        <w:pStyle w:val="Brdtext"/>
      </w:pPr>
      <w:r>
        <w:t>Därför har regeringen</w:t>
      </w:r>
      <w:r w:rsidR="003B1833">
        <w:t xml:space="preserve"> </w:t>
      </w:r>
      <w:r w:rsidR="001A1665">
        <w:t xml:space="preserve">tillsatt en </w:t>
      </w:r>
      <w:r w:rsidR="006B2CF7">
        <w:t xml:space="preserve">utredning </w:t>
      </w:r>
      <w:r w:rsidR="001A1665">
        <w:t>som</w:t>
      </w:r>
      <w:r w:rsidR="001A1665" w:rsidRPr="001A1665">
        <w:t xml:space="preserve"> ska </w:t>
      </w:r>
      <w:r w:rsidR="00723DBD">
        <w:t xml:space="preserve">analysera </w:t>
      </w:r>
      <w:r w:rsidR="001A1665" w:rsidRPr="001A1665">
        <w:t xml:space="preserve">en rad </w:t>
      </w:r>
      <w:r w:rsidR="00723DBD">
        <w:t xml:space="preserve">olika frågor </w:t>
      </w:r>
      <w:r w:rsidR="003B1833">
        <w:t>på området.</w:t>
      </w:r>
      <w:r w:rsidR="001A1665">
        <w:t xml:space="preserve"> S</w:t>
      </w:r>
      <w:r w:rsidR="001A1665" w:rsidRPr="001A1665">
        <w:t>kyddet av och stödet till vittnen och deras anhöriga är prioriterad</w:t>
      </w:r>
      <w:r w:rsidR="009202EA">
        <w:t>e</w:t>
      </w:r>
      <w:r w:rsidR="001A1665" w:rsidRPr="001A1665">
        <w:t xml:space="preserve"> fråg</w:t>
      </w:r>
      <w:r w:rsidR="009202EA">
        <w:t>or</w:t>
      </w:r>
      <w:r w:rsidR="001A1665" w:rsidRPr="001A1665">
        <w:t xml:space="preserve"> som ingår i utredningen. </w:t>
      </w:r>
    </w:p>
    <w:p w14:paraId="3D72E58C" w14:textId="77777777" w:rsidR="004A7F30" w:rsidRDefault="005D3F33" w:rsidP="005D3F33">
      <w:pPr>
        <w:pStyle w:val="Brdtext"/>
      </w:pPr>
      <w:r w:rsidRPr="005D3F33">
        <w:lastRenderedPageBreak/>
        <w:t xml:space="preserve">Det straffrättsliga regelverket </w:t>
      </w:r>
      <w:r>
        <w:t>har också en central roll i kampen mot brottsligheten</w:t>
      </w:r>
      <w:r w:rsidR="00E90A67">
        <w:t xml:space="preserve">. Här kan listan på genomförda skärpningar göras lång. På regeringens initiativ har </w:t>
      </w:r>
      <w:proofErr w:type="gramStart"/>
      <w:r w:rsidR="00E90A67">
        <w:t>t.ex.</w:t>
      </w:r>
      <w:proofErr w:type="gramEnd"/>
      <w:r w:rsidR="00E90A67">
        <w:t xml:space="preserve"> minimistraffen för grov misshandel, synnerligen grov misshandel, grovt olaga tvång, grovt olaga hot, grovt rån och grov våldtäkt skärpts. </w:t>
      </w:r>
    </w:p>
    <w:p w14:paraId="0AC379A3" w14:textId="13444760" w:rsidR="00E90A67" w:rsidRDefault="00E90A67" w:rsidP="005D3F33">
      <w:pPr>
        <w:pStyle w:val="Brdtext"/>
      </w:pPr>
      <w:r>
        <w:t>Samtidigt är fler</w:t>
      </w:r>
      <w:r w:rsidR="001E31BB">
        <w:t>a</w:t>
      </w:r>
      <w:r>
        <w:t xml:space="preserve"> åtgärder på gång. Exempelvis har pågående utredningar i uppdrag att överväga ett höjt minimistraff för rån och skärpta straff för övergrepp i rättssak, mened och skyddande av brottsling. Utredningarna ska redovisas under våren 2021.</w:t>
      </w:r>
    </w:p>
    <w:p w14:paraId="68F4186A" w14:textId="77777777" w:rsidR="004A7F30" w:rsidRDefault="005D3F33" w:rsidP="005D3F33">
      <w:pPr>
        <w:pStyle w:val="Brdtext"/>
      </w:pPr>
      <w:r>
        <w:t xml:space="preserve">När det gäller unga lagöverträdare är det viktigt att vi har tydliga och konsekventa ungdomspåföljder som kan bidra till att både förebygga och hindra nya brott. </w:t>
      </w:r>
      <w:r w:rsidR="00432312">
        <w:t>Vid</w:t>
      </w:r>
      <w:r>
        <w:t xml:space="preserve"> årsskiftet inför</w:t>
      </w:r>
      <w:r w:rsidR="00617031">
        <w:t xml:space="preserve"> vi</w:t>
      </w:r>
      <w:r>
        <w:t xml:space="preserve"> </w:t>
      </w:r>
      <w:r w:rsidR="00432312">
        <w:t xml:space="preserve">därför </w:t>
      </w:r>
      <w:r>
        <w:t xml:space="preserve">en ny påföljd för unga lagöverträdare, ungdomsövervakning. Ungdomsövervakning kommer att kunna väljas som påföljd vid </w:t>
      </w:r>
      <w:proofErr w:type="gramStart"/>
      <w:r>
        <w:t>bl.a.</w:t>
      </w:r>
      <w:proofErr w:type="gramEnd"/>
      <w:r>
        <w:t xml:space="preserve"> allvarligare våldsbrott och rån. </w:t>
      </w:r>
    </w:p>
    <w:p w14:paraId="5F85296E" w14:textId="7BDD041F" w:rsidR="005D3F33" w:rsidRDefault="00C30344" w:rsidP="005D3F33">
      <w:pPr>
        <w:pStyle w:val="Brdtext"/>
      </w:pPr>
      <w:r>
        <w:t xml:space="preserve">Vidare </w:t>
      </w:r>
      <w:r w:rsidR="009202EA">
        <w:t xml:space="preserve">bereds </w:t>
      </w:r>
      <w:r>
        <w:t>f</w:t>
      </w:r>
      <w:r w:rsidR="005D3F33">
        <w:t xml:space="preserve">örslag om slopad straffreduktion för 18–20-åringar för brott med ett minimistraff på ett års fängelse, dvs. </w:t>
      </w:r>
      <w:r>
        <w:t>brott såsom</w:t>
      </w:r>
      <w:r w:rsidR="005D3F33">
        <w:t xml:space="preserve"> rån och grov misshandel. För sådan brottslighet kommer, om förslaget genomförs, det att dömas till längre och fler fängelsestraff.  </w:t>
      </w:r>
    </w:p>
    <w:p w14:paraId="51029725" w14:textId="747F82FD" w:rsidR="000E711B" w:rsidRDefault="00E90A67" w:rsidP="002749F7">
      <w:pPr>
        <w:pStyle w:val="Brdtext"/>
      </w:pPr>
      <w:r>
        <w:t xml:space="preserve">För att trycka </w:t>
      </w:r>
      <w:r w:rsidR="00E61096">
        <w:t xml:space="preserve">tillbaka </w:t>
      </w:r>
      <w:r>
        <w:t xml:space="preserve">brottsligheten räcker det inte med att </w:t>
      </w:r>
      <w:r w:rsidR="00161CC5">
        <w:t xml:space="preserve">endast </w:t>
      </w:r>
      <w:r>
        <w:t xml:space="preserve">bekämpa brotten. Vi måste samtidigt bekämpa brottens orsaker. </w:t>
      </w:r>
      <w:r w:rsidR="00800DBF" w:rsidRPr="00800DBF">
        <w:t xml:space="preserve">För att åstadkomma detta behövs ett långsiktigt och strukturerat brottsförebyggande arbete som involverar hela samhället. Därför har regeringen tagit fram det första nationella brottsförebyggande programmet på 20 år – Tillsammans mot brott. Regeringen avser att inom kort återkomma med en redovisning av åtgärder i enlighet med målsättningarna i programmet. </w:t>
      </w:r>
      <w:bookmarkStart w:id="2" w:name="_Hlk56586792"/>
      <w:r w:rsidR="00800DBF" w:rsidRPr="00800DBF">
        <w:t>Kommunerna fyller en viktig roll i det</w:t>
      </w:r>
      <w:r w:rsidR="003338C9">
        <w:t>ta</w:t>
      </w:r>
      <w:r w:rsidR="00800DBF" w:rsidRPr="00800DBF">
        <w:t xml:space="preserve"> arbete </w:t>
      </w:r>
      <w:bookmarkEnd w:id="2"/>
      <w:r w:rsidR="00800DBF" w:rsidRPr="00800DBF">
        <w:t xml:space="preserve">och en utredning har därför fått i uppdrag att lämna förslag på hur ett lagstadgat kommunalt ansvar för hur det </w:t>
      </w:r>
      <w:r w:rsidR="003338C9">
        <w:t xml:space="preserve">brottsförebyggande arbetet </w:t>
      </w:r>
      <w:r w:rsidR="00800DBF" w:rsidRPr="00800DBF">
        <w:t>kan utformas.</w:t>
      </w:r>
    </w:p>
    <w:p w14:paraId="7515DAE2" w14:textId="5F8D8CE5" w:rsidR="003B1833" w:rsidRDefault="003B1833" w:rsidP="002749F7">
      <w:pPr>
        <w:pStyle w:val="Brdtext"/>
      </w:pPr>
      <w:r w:rsidRPr="003B1833">
        <w:t xml:space="preserve">Regeringen arbetar </w:t>
      </w:r>
      <w:r w:rsidR="00B76524">
        <w:t xml:space="preserve">alltså </w:t>
      </w:r>
      <w:r w:rsidRPr="003B1833">
        <w:t xml:space="preserve">brett </w:t>
      </w:r>
      <w:r w:rsidR="00E90A67">
        <w:t xml:space="preserve">mot brottsligheten </w:t>
      </w:r>
      <w:r w:rsidRPr="003B1833">
        <w:t>och vi har inga planer på att slå av på takten.</w:t>
      </w:r>
    </w:p>
    <w:p w14:paraId="682E392C" w14:textId="4A76A682" w:rsidR="00D5457A" w:rsidRDefault="00D5457A" w:rsidP="006A12F1">
      <w:pPr>
        <w:pStyle w:val="Brdtext"/>
      </w:pPr>
      <w:r>
        <w:t xml:space="preserve">Stockholm den </w:t>
      </w:r>
      <w:sdt>
        <w:sdtPr>
          <w:id w:val="-1225218591"/>
          <w:placeholder>
            <w:docPart w:val="B400465684FF4206939728610E1B99E9"/>
          </w:placeholder>
          <w:dataBinding w:prefixMappings="xmlns:ns0='http://lp/documentinfo/RK' " w:xpath="/ns0:DocumentInfo[1]/ns0:BaseInfo[1]/ns0:HeaderDate[1]" w:storeItemID="{A2293B3A-193F-4386-95E8-FC4B1445FC8D}"/>
          <w:date w:fullDate="2020-11-25T00:00:00Z">
            <w:dateFormat w:val="d MMMM yyyy"/>
            <w:lid w:val="sv-SE"/>
            <w:storeMappedDataAs w:val="dateTime"/>
            <w:calendar w:val="gregorian"/>
          </w:date>
        </w:sdtPr>
        <w:sdtEndPr/>
        <w:sdtContent>
          <w:r>
            <w:t>25 november 2020</w:t>
          </w:r>
        </w:sdtContent>
      </w:sdt>
    </w:p>
    <w:p w14:paraId="50542DCB" w14:textId="77777777" w:rsidR="00D5457A" w:rsidRDefault="00D5457A" w:rsidP="004E7A8F">
      <w:pPr>
        <w:pStyle w:val="Brdtextutanavstnd"/>
      </w:pPr>
    </w:p>
    <w:p w14:paraId="486D924C" w14:textId="77777777" w:rsidR="00D5457A" w:rsidRDefault="00D5457A" w:rsidP="004E7A8F">
      <w:pPr>
        <w:pStyle w:val="Brdtextutanavstnd"/>
      </w:pPr>
    </w:p>
    <w:p w14:paraId="2E924760" w14:textId="77777777" w:rsidR="00D5457A" w:rsidRDefault="00D5457A" w:rsidP="004E7A8F">
      <w:pPr>
        <w:pStyle w:val="Brdtextutanavstnd"/>
      </w:pPr>
    </w:p>
    <w:p w14:paraId="0FE9249B" w14:textId="562A44A5" w:rsidR="006F52E4" w:rsidRDefault="00D5457A" w:rsidP="00E96532">
      <w:pPr>
        <w:pStyle w:val="Brdtext"/>
      </w:pPr>
      <w:r>
        <w:t>Morgan Johansson</w:t>
      </w:r>
    </w:p>
    <w:sectPr w:rsidR="006F52E4" w:rsidSect="006F52E4">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29B84" w14:textId="77777777" w:rsidR="006F52E4" w:rsidRDefault="006F52E4" w:rsidP="00A87A54">
      <w:pPr>
        <w:spacing w:after="0" w:line="240" w:lineRule="auto"/>
      </w:pPr>
      <w:r>
        <w:separator/>
      </w:r>
    </w:p>
  </w:endnote>
  <w:endnote w:type="continuationSeparator" w:id="0">
    <w:p w14:paraId="70E325F9" w14:textId="77777777" w:rsidR="006F52E4" w:rsidRDefault="006F52E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2737"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F52E4" w:rsidRPr="00347E11" w14:paraId="4649E957" w14:textId="77777777" w:rsidTr="006F6C58">
      <w:trPr>
        <w:trHeight w:val="227"/>
        <w:jc w:val="right"/>
      </w:trPr>
      <w:tc>
        <w:tcPr>
          <w:tcW w:w="708" w:type="dxa"/>
          <w:vAlign w:val="bottom"/>
        </w:tcPr>
        <w:p w14:paraId="1867197F" w14:textId="77777777" w:rsidR="006F52E4" w:rsidRPr="00B62610" w:rsidRDefault="006F52E4" w:rsidP="006F52E4">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6F52E4" w:rsidRPr="00347E11" w14:paraId="61B4C10F" w14:textId="77777777" w:rsidTr="006F6C58">
      <w:trPr>
        <w:trHeight w:val="850"/>
        <w:jc w:val="right"/>
      </w:trPr>
      <w:tc>
        <w:tcPr>
          <w:tcW w:w="708" w:type="dxa"/>
          <w:vAlign w:val="bottom"/>
        </w:tcPr>
        <w:p w14:paraId="1C897E08" w14:textId="77777777" w:rsidR="006F52E4" w:rsidRPr="00347E11" w:rsidRDefault="006F52E4" w:rsidP="006F52E4">
          <w:pPr>
            <w:pStyle w:val="Sidfot"/>
            <w:spacing w:line="276" w:lineRule="auto"/>
            <w:jc w:val="right"/>
          </w:pPr>
        </w:p>
      </w:tc>
    </w:tr>
  </w:tbl>
  <w:p w14:paraId="6E5F5994" w14:textId="77777777" w:rsidR="006F52E4" w:rsidRPr="005606BC" w:rsidRDefault="006F52E4" w:rsidP="006F52E4">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558A593" w14:textId="77777777" w:rsidTr="001F4302">
      <w:trPr>
        <w:trHeight w:val="510"/>
      </w:trPr>
      <w:tc>
        <w:tcPr>
          <w:tcW w:w="8525" w:type="dxa"/>
          <w:gridSpan w:val="2"/>
          <w:vAlign w:val="bottom"/>
        </w:tcPr>
        <w:p w14:paraId="5E8EBF95" w14:textId="77777777" w:rsidR="00347E11" w:rsidRPr="00347E11" w:rsidRDefault="00347E11" w:rsidP="00347E11">
          <w:pPr>
            <w:pStyle w:val="Sidfot"/>
            <w:rPr>
              <w:sz w:val="8"/>
            </w:rPr>
          </w:pPr>
        </w:p>
      </w:tc>
    </w:tr>
    <w:tr w:rsidR="00093408" w:rsidRPr="00EE3C0F" w14:paraId="698BF834" w14:textId="77777777" w:rsidTr="00C26068">
      <w:trPr>
        <w:trHeight w:val="227"/>
      </w:trPr>
      <w:tc>
        <w:tcPr>
          <w:tcW w:w="4074" w:type="dxa"/>
        </w:tcPr>
        <w:p w14:paraId="54D4C833" w14:textId="77777777" w:rsidR="00347E11" w:rsidRPr="00F53AEA" w:rsidRDefault="00347E11" w:rsidP="00C26068">
          <w:pPr>
            <w:pStyle w:val="Sidfot"/>
            <w:spacing w:line="276" w:lineRule="auto"/>
          </w:pPr>
        </w:p>
      </w:tc>
      <w:tc>
        <w:tcPr>
          <w:tcW w:w="4451" w:type="dxa"/>
        </w:tcPr>
        <w:p w14:paraId="02113787" w14:textId="77777777" w:rsidR="00093408" w:rsidRPr="00F53AEA" w:rsidRDefault="00093408" w:rsidP="00F53AEA">
          <w:pPr>
            <w:pStyle w:val="Sidfot"/>
            <w:spacing w:line="276" w:lineRule="auto"/>
          </w:pPr>
        </w:p>
      </w:tc>
    </w:tr>
  </w:tbl>
  <w:p w14:paraId="39BDCBA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601B6" w14:textId="77777777" w:rsidR="006F52E4" w:rsidRDefault="006F52E4" w:rsidP="006F52E4">
      <w:pPr>
        <w:spacing w:after="0" w:line="240" w:lineRule="auto"/>
      </w:pPr>
      <w:r>
        <w:separator/>
      </w:r>
    </w:p>
  </w:footnote>
  <w:footnote w:type="continuationSeparator" w:id="0">
    <w:p w14:paraId="0FDE4BF9" w14:textId="77777777" w:rsidR="006F52E4" w:rsidRDefault="006F52E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158F"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7F30" w14:textId="77777777" w:rsidR="006F52E4" w:rsidRDefault="006F52E4" w:rsidP="006F52E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F52E4" w14:paraId="5F1CF8A6" w14:textId="77777777" w:rsidTr="00C93EBA">
      <w:trPr>
        <w:trHeight w:val="227"/>
      </w:trPr>
      <w:tc>
        <w:tcPr>
          <w:tcW w:w="5534" w:type="dxa"/>
        </w:tcPr>
        <w:p w14:paraId="206DA18E" w14:textId="77777777" w:rsidR="006F52E4" w:rsidRPr="007D73AB" w:rsidRDefault="006F52E4">
          <w:pPr>
            <w:pStyle w:val="Sidhuvud"/>
          </w:pPr>
        </w:p>
      </w:tc>
      <w:tc>
        <w:tcPr>
          <w:tcW w:w="3170" w:type="dxa"/>
          <w:vAlign w:val="bottom"/>
        </w:tcPr>
        <w:p w14:paraId="28DB8A6C" w14:textId="77777777" w:rsidR="006F52E4" w:rsidRPr="007D73AB" w:rsidRDefault="006F52E4" w:rsidP="00340DE0">
          <w:pPr>
            <w:pStyle w:val="Sidhuvud"/>
          </w:pPr>
        </w:p>
      </w:tc>
      <w:tc>
        <w:tcPr>
          <w:tcW w:w="1134" w:type="dxa"/>
        </w:tcPr>
        <w:p w14:paraId="095A0FCE" w14:textId="77777777" w:rsidR="006F52E4" w:rsidRDefault="006F52E4" w:rsidP="005A703A">
          <w:pPr>
            <w:pStyle w:val="Sidhuvud"/>
          </w:pPr>
        </w:p>
      </w:tc>
    </w:tr>
    <w:tr w:rsidR="006F52E4" w14:paraId="5917994B" w14:textId="77777777" w:rsidTr="00C93EBA">
      <w:trPr>
        <w:trHeight w:val="1928"/>
      </w:trPr>
      <w:tc>
        <w:tcPr>
          <w:tcW w:w="5534" w:type="dxa"/>
        </w:tcPr>
        <w:p w14:paraId="757BD596" w14:textId="77777777" w:rsidR="006F52E4" w:rsidRPr="00340DE0" w:rsidRDefault="006F52E4" w:rsidP="00340DE0">
          <w:pPr>
            <w:pStyle w:val="Sidhuvud"/>
          </w:pPr>
          <w:r>
            <w:rPr>
              <w:noProof/>
            </w:rPr>
            <w:drawing>
              <wp:inline distT="0" distB="0" distL="0" distR="0" wp14:anchorId="53385809" wp14:editId="3396393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ABDE12A" w14:textId="77777777" w:rsidR="006F52E4" w:rsidRPr="00710A6C" w:rsidRDefault="006F52E4" w:rsidP="00EE3C0F">
          <w:pPr>
            <w:pStyle w:val="Sidhuvud"/>
            <w:rPr>
              <w:b/>
            </w:rPr>
          </w:pPr>
        </w:p>
        <w:p w14:paraId="5173E3E5" w14:textId="77777777" w:rsidR="006F52E4" w:rsidRDefault="006F52E4" w:rsidP="00EE3C0F">
          <w:pPr>
            <w:pStyle w:val="Sidhuvud"/>
          </w:pPr>
        </w:p>
        <w:p w14:paraId="65FAA7A6" w14:textId="77777777" w:rsidR="006F52E4" w:rsidRDefault="006F52E4" w:rsidP="00EE3C0F">
          <w:pPr>
            <w:pStyle w:val="Sidhuvud"/>
          </w:pPr>
        </w:p>
        <w:p w14:paraId="5BFE74E1" w14:textId="77777777" w:rsidR="006F52E4" w:rsidRDefault="006F52E4" w:rsidP="00EE3C0F">
          <w:pPr>
            <w:pStyle w:val="Sidhuvud"/>
          </w:pPr>
        </w:p>
        <w:sdt>
          <w:sdtPr>
            <w:alias w:val="Dnr"/>
            <w:tag w:val="ccRKShow_Dnr"/>
            <w:id w:val="-829283628"/>
            <w:placeholder>
              <w:docPart w:val="CEED6D26A04A4E80BC7557631D30B4FD"/>
            </w:placeholder>
            <w:dataBinding w:prefixMappings="xmlns:ns0='http://lp/documentinfo/RK' " w:xpath="/ns0:DocumentInfo[1]/ns0:BaseInfo[1]/ns0:Dnr[1]" w:storeItemID="{A2293B3A-193F-4386-95E8-FC4B1445FC8D}"/>
            <w:text/>
          </w:sdtPr>
          <w:sdtEndPr/>
          <w:sdtContent>
            <w:p w14:paraId="4BD6B2F4" w14:textId="50B7F080" w:rsidR="006F52E4" w:rsidRDefault="000E711B" w:rsidP="00EE3C0F">
              <w:pPr>
                <w:pStyle w:val="Sidhuvud"/>
              </w:pPr>
              <w:r w:rsidRPr="000E711B">
                <w:t>Ju2020/04140</w:t>
              </w:r>
              <w:r>
                <w:t xml:space="preserve">               </w:t>
              </w:r>
              <w:r w:rsidRPr="000E711B">
                <w:t>Ju2020/04144</w:t>
              </w:r>
            </w:p>
          </w:sdtContent>
        </w:sdt>
        <w:sdt>
          <w:sdtPr>
            <w:alias w:val="DocNumber"/>
            <w:tag w:val="DocNumber"/>
            <w:id w:val="1726028884"/>
            <w:placeholder>
              <w:docPart w:val="9DD61AC069FA43B9AB44AAB8F557090F"/>
            </w:placeholder>
            <w:showingPlcHdr/>
            <w:dataBinding w:prefixMappings="xmlns:ns0='http://lp/documentinfo/RK' " w:xpath="/ns0:DocumentInfo[1]/ns0:BaseInfo[1]/ns0:DocNumber[1]" w:storeItemID="{A2293B3A-193F-4386-95E8-FC4B1445FC8D}"/>
            <w:text/>
          </w:sdtPr>
          <w:sdtEndPr/>
          <w:sdtContent>
            <w:p w14:paraId="069C24F8" w14:textId="77777777" w:rsidR="006F52E4" w:rsidRDefault="006F52E4" w:rsidP="00EE3C0F">
              <w:pPr>
                <w:pStyle w:val="Sidhuvud"/>
              </w:pPr>
              <w:r>
                <w:rPr>
                  <w:rStyle w:val="Platshllartext"/>
                </w:rPr>
                <w:t xml:space="preserve"> </w:t>
              </w:r>
            </w:p>
          </w:sdtContent>
        </w:sdt>
        <w:p w14:paraId="2F42E7E8" w14:textId="77777777" w:rsidR="006F52E4" w:rsidRDefault="006F52E4" w:rsidP="00EE3C0F">
          <w:pPr>
            <w:pStyle w:val="Sidhuvud"/>
          </w:pPr>
        </w:p>
      </w:tc>
      <w:tc>
        <w:tcPr>
          <w:tcW w:w="1134" w:type="dxa"/>
        </w:tcPr>
        <w:p w14:paraId="34C77065" w14:textId="77777777" w:rsidR="006F52E4" w:rsidRDefault="006F52E4" w:rsidP="0094502D">
          <w:pPr>
            <w:pStyle w:val="Sidhuvud"/>
          </w:pPr>
        </w:p>
        <w:p w14:paraId="622FA69C" w14:textId="77777777" w:rsidR="006F52E4" w:rsidRPr="0094502D" w:rsidRDefault="006F52E4" w:rsidP="00EC71A6">
          <w:pPr>
            <w:pStyle w:val="Sidhuvud"/>
          </w:pPr>
        </w:p>
      </w:tc>
    </w:tr>
    <w:tr w:rsidR="006F52E4" w14:paraId="3B16C92C" w14:textId="77777777" w:rsidTr="00C93EBA">
      <w:trPr>
        <w:trHeight w:val="2268"/>
      </w:trPr>
      <w:sdt>
        <w:sdtPr>
          <w:rPr>
            <w:b/>
          </w:rPr>
          <w:alias w:val="SenderText"/>
          <w:tag w:val="ccRKShow_SenderText"/>
          <w:id w:val="1374046025"/>
          <w:placeholder>
            <w:docPart w:val="C30A7FB6E1474DD29FAC0C692C8AADEC"/>
          </w:placeholder>
        </w:sdtPr>
        <w:sdtEndPr>
          <w:rPr>
            <w:b w:val="0"/>
          </w:rPr>
        </w:sdtEndPr>
        <w:sdtContent>
          <w:tc>
            <w:tcPr>
              <w:tcW w:w="5534" w:type="dxa"/>
              <w:tcMar>
                <w:right w:w="1134" w:type="dxa"/>
              </w:tcMar>
            </w:tcPr>
            <w:p w14:paraId="5ED745AF" w14:textId="77777777" w:rsidR="00D5457A" w:rsidRPr="00D5457A" w:rsidRDefault="00D5457A" w:rsidP="00340DE0">
              <w:pPr>
                <w:pStyle w:val="Sidhuvud"/>
                <w:rPr>
                  <w:b/>
                </w:rPr>
              </w:pPr>
              <w:r w:rsidRPr="00D5457A">
                <w:rPr>
                  <w:b/>
                </w:rPr>
                <w:t>Justitiedepartementet</w:t>
              </w:r>
            </w:p>
            <w:p w14:paraId="7960BE4A" w14:textId="03992C82" w:rsidR="006F52E4" w:rsidRPr="00340DE0" w:rsidRDefault="00D5457A" w:rsidP="00340DE0">
              <w:pPr>
                <w:pStyle w:val="Sidhuvud"/>
              </w:pPr>
              <w:r w:rsidRPr="00D5457A">
                <w:t>Justitie- och migrationsministern</w:t>
              </w:r>
            </w:p>
          </w:tc>
        </w:sdtContent>
      </w:sdt>
      <w:sdt>
        <w:sdtPr>
          <w:alias w:val="Recipient"/>
          <w:tag w:val="ccRKShow_Recipient"/>
          <w:id w:val="-28344517"/>
          <w:placeholder>
            <w:docPart w:val="4B8D5950F3AD464C89A6A3E02D9937DF"/>
          </w:placeholder>
          <w:dataBinding w:prefixMappings="xmlns:ns0='http://lp/documentinfo/RK' " w:xpath="/ns0:DocumentInfo[1]/ns0:BaseInfo[1]/ns0:Recipient[1]" w:storeItemID="{A2293B3A-193F-4386-95E8-FC4B1445FC8D}"/>
          <w:text w:multiLine="1"/>
        </w:sdtPr>
        <w:sdtEndPr/>
        <w:sdtContent>
          <w:tc>
            <w:tcPr>
              <w:tcW w:w="3170" w:type="dxa"/>
            </w:tcPr>
            <w:p w14:paraId="0F711A3E" w14:textId="77777777" w:rsidR="006F52E4" w:rsidRDefault="006F52E4" w:rsidP="00547B89">
              <w:pPr>
                <w:pStyle w:val="Sidhuvud"/>
              </w:pPr>
              <w:r>
                <w:t>Till riksdagen</w:t>
              </w:r>
            </w:p>
          </w:tc>
        </w:sdtContent>
      </w:sdt>
      <w:tc>
        <w:tcPr>
          <w:tcW w:w="1134" w:type="dxa"/>
        </w:tcPr>
        <w:p w14:paraId="01086BA8" w14:textId="77777777" w:rsidR="006F52E4" w:rsidRDefault="006F52E4" w:rsidP="003E6020">
          <w:pPr>
            <w:pStyle w:val="Sidhuvud"/>
          </w:pPr>
        </w:p>
      </w:tc>
    </w:tr>
  </w:tbl>
  <w:p w14:paraId="74307F3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4"/>
    <w:rsid w:val="00000290"/>
    <w:rsid w:val="00004D5C"/>
    <w:rsid w:val="00005F68"/>
    <w:rsid w:val="00006CA7"/>
    <w:rsid w:val="00012B00"/>
    <w:rsid w:val="00014A30"/>
    <w:rsid w:val="00014EF6"/>
    <w:rsid w:val="00017197"/>
    <w:rsid w:val="0001725B"/>
    <w:rsid w:val="000203B0"/>
    <w:rsid w:val="00025992"/>
    <w:rsid w:val="00026711"/>
    <w:rsid w:val="0003679E"/>
    <w:rsid w:val="00041EDC"/>
    <w:rsid w:val="0004352E"/>
    <w:rsid w:val="000457A5"/>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E711B"/>
    <w:rsid w:val="000E7E18"/>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44B03"/>
    <w:rsid w:val="00161CC5"/>
    <w:rsid w:val="00167FA8"/>
    <w:rsid w:val="00170CE4"/>
    <w:rsid w:val="0017300E"/>
    <w:rsid w:val="00173126"/>
    <w:rsid w:val="00176A26"/>
    <w:rsid w:val="00176B03"/>
    <w:rsid w:val="001813DF"/>
    <w:rsid w:val="0019051C"/>
    <w:rsid w:val="0019127B"/>
    <w:rsid w:val="00192350"/>
    <w:rsid w:val="00192E34"/>
    <w:rsid w:val="00197A8A"/>
    <w:rsid w:val="001A1665"/>
    <w:rsid w:val="001A1AE1"/>
    <w:rsid w:val="001A2A61"/>
    <w:rsid w:val="001B4824"/>
    <w:rsid w:val="001C4980"/>
    <w:rsid w:val="001C5DC9"/>
    <w:rsid w:val="001C71A9"/>
    <w:rsid w:val="001E1A13"/>
    <w:rsid w:val="001E20CC"/>
    <w:rsid w:val="001E31BB"/>
    <w:rsid w:val="001E3D83"/>
    <w:rsid w:val="001E72EE"/>
    <w:rsid w:val="001F0629"/>
    <w:rsid w:val="001F0736"/>
    <w:rsid w:val="001F4302"/>
    <w:rsid w:val="001F50BE"/>
    <w:rsid w:val="001F525B"/>
    <w:rsid w:val="001F6BBE"/>
    <w:rsid w:val="00204079"/>
    <w:rsid w:val="002102FD"/>
    <w:rsid w:val="00211B4E"/>
    <w:rsid w:val="0021312D"/>
    <w:rsid w:val="00213204"/>
    <w:rsid w:val="00213258"/>
    <w:rsid w:val="00222258"/>
    <w:rsid w:val="00223AD6"/>
    <w:rsid w:val="0022666A"/>
    <w:rsid w:val="00230942"/>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4E04"/>
    <w:rsid w:val="002C5B48"/>
    <w:rsid w:val="002D2647"/>
    <w:rsid w:val="002D4298"/>
    <w:rsid w:val="002D4829"/>
    <w:rsid w:val="002E2C89"/>
    <w:rsid w:val="002E3609"/>
    <w:rsid w:val="002E4D3F"/>
    <w:rsid w:val="002E5699"/>
    <w:rsid w:val="002E61A5"/>
    <w:rsid w:val="002F3675"/>
    <w:rsid w:val="002F59E0"/>
    <w:rsid w:val="002F66A6"/>
    <w:rsid w:val="003050DB"/>
    <w:rsid w:val="00310561"/>
    <w:rsid w:val="00311D8C"/>
    <w:rsid w:val="003128E2"/>
    <w:rsid w:val="003153D9"/>
    <w:rsid w:val="00321621"/>
    <w:rsid w:val="00323EF7"/>
    <w:rsid w:val="003240E1"/>
    <w:rsid w:val="00324795"/>
    <w:rsid w:val="00326C03"/>
    <w:rsid w:val="00327474"/>
    <w:rsid w:val="003338C9"/>
    <w:rsid w:val="00340DE0"/>
    <w:rsid w:val="00341F47"/>
    <w:rsid w:val="00342327"/>
    <w:rsid w:val="00347E11"/>
    <w:rsid w:val="003503DD"/>
    <w:rsid w:val="00350696"/>
    <w:rsid w:val="00350C92"/>
    <w:rsid w:val="003542C5"/>
    <w:rsid w:val="003569A4"/>
    <w:rsid w:val="00365461"/>
    <w:rsid w:val="00370311"/>
    <w:rsid w:val="00380663"/>
    <w:rsid w:val="00382E1F"/>
    <w:rsid w:val="003853E3"/>
    <w:rsid w:val="0038587E"/>
    <w:rsid w:val="00392ED4"/>
    <w:rsid w:val="00393680"/>
    <w:rsid w:val="00394D4C"/>
    <w:rsid w:val="003A1315"/>
    <w:rsid w:val="003A2E73"/>
    <w:rsid w:val="003A3071"/>
    <w:rsid w:val="003A5969"/>
    <w:rsid w:val="003A5C58"/>
    <w:rsid w:val="003B0C81"/>
    <w:rsid w:val="003B1833"/>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2312"/>
    <w:rsid w:val="00432C85"/>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A7F30"/>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44B"/>
    <w:rsid w:val="005747D0"/>
    <w:rsid w:val="005850D7"/>
    <w:rsid w:val="0058522F"/>
    <w:rsid w:val="00586266"/>
    <w:rsid w:val="00595EDE"/>
    <w:rsid w:val="00596E2B"/>
    <w:rsid w:val="005A0CBA"/>
    <w:rsid w:val="005A2022"/>
    <w:rsid w:val="005A5193"/>
    <w:rsid w:val="005A54FA"/>
    <w:rsid w:val="005B115A"/>
    <w:rsid w:val="005B537F"/>
    <w:rsid w:val="005C120D"/>
    <w:rsid w:val="005D07C2"/>
    <w:rsid w:val="005D3F33"/>
    <w:rsid w:val="005E2F29"/>
    <w:rsid w:val="005E400D"/>
    <w:rsid w:val="005E4E79"/>
    <w:rsid w:val="005E5CE7"/>
    <w:rsid w:val="005F08C5"/>
    <w:rsid w:val="00605718"/>
    <w:rsid w:val="00605C66"/>
    <w:rsid w:val="0061594C"/>
    <w:rsid w:val="00617031"/>
    <w:rsid w:val="006175D7"/>
    <w:rsid w:val="006208E5"/>
    <w:rsid w:val="006273E4"/>
    <w:rsid w:val="00631F82"/>
    <w:rsid w:val="006358C8"/>
    <w:rsid w:val="00640B4C"/>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2CF7"/>
    <w:rsid w:val="006B4A30"/>
    <w:rsid w:val="006B7569"/>
    <w:rsid w:val="006C28EE"/>
    <w:rsid w:val="006C65E6"/>
    <w:rsid w:val="006D2998"/>
    <w:rsid w:val="006D3188"/>
    <w:rsid w:val="006E08FC"/>
    <w:rsid w:val="006E6C38"/>
    <w:rsid w:val="006E766D"/>
    <w:rsid w:val="006F2588"/>
    <w:rsid w:val="006F52E4"/>
    <w:rsid w:val="00710A6C"/>
    <w:rsid w:val="00710D98"/>
    <w:rsid w:val="00711CE9"/>
    <w:rsid w:val="00712266"/>
    <w:rsid w:val="00712593"/>
    <w:rsid w:val="00712D82"/>
    <w:rsid w:val="007171AB"/>
    <w:rsid w:val="007213D0"/>
    <w:rsid w:val="00723DBD"/>
    <w:rsid w:val="00732599"/>
    <w:rsid w:val="00736807"/>
    <w:rsid w:val="00743E09"/>
    <w:rsid w:val="00744FCC"/>
    <w:rsid w:val="00750C93"/>
    <w:rsid w:val="007518FA"/>
    <w:rsid w:val="00754E24"/>
    <w:rsid w:val="00755AC8"/>
    <w:rsid w:val="00757B3B"/>
    <w:rsid w:val="00757CCF"/>
    <w:rsid w:val="00773075"/>
    <w:rsid w:val="00773F36"/>
    <w:rsid w:val="00776254"/>
    <w:rsid w:val="00777CFF"/>
    <w:rsid w:val="00780291"/>
    <w:rsid w:val="007815BC"/>
    <w:rsid w:val="00782B3F"/>
    <w:rsid w:val="00782E3C"/>
    <w:rsid w:val="007834CD"/>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0DBF"/>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4755"/>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17AF8"/>
    <w:rsid w:val="009202EA"/>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7E1"/>
    <w:rsid w:val="00A56824"/>
    <w:rsid w:val="00A65996"/>
    <w:rsid w:val="00A67276"/>
    <w:rsid w:val="00A67588"/>
    <w:rsid w:val="00A67840"/>
    <w:rsid w:val="00A71A9E"/>
    <w:rsid w:val="00A7382D"/>
    <w:rsid w:val="00A743AC"/>
    <w:rsid w:val="00A8483F"/>
    <w:rsid w:val="00A870B0"/>
    <w:rsid w:val="00A87A54"/>
    <w:rsid w:val="00AA1809"/>
    <w:rsid w:val="00AA38E4"/>
    <w:rsid w:val="00AB5033"/>
    <w:rsid w:val="00AB5519"/>
    <w:rsid w:val="00AB6313"/>
    <w:rsid w:val="00AB71DD"/>
    <w:rsid w:val="00AC15C5"/>
    <w:rsid w:val="00AD0E75"/>
    <w:rsid w:val="00AD763B"/>
    <w:rsid w:val="00AE7BD8"/>
    <w:rsid w:val="00AE7D02"/>
    <w:rsid w:val="00AF0BB7"/>
    <w:rsid w:val="00AF0BDE"/>
    <w:rsid w:val="00AF0EDE"/>
    <w:rsid w:val="00AF4853"/>
    <w:rsid w:val="00AF6F59"/>
    <w:rsid w:val="00B0234E"/>
    <w:rsid w:val="00B0374C"/>
    <w:rsid w:val="00B06751"/>
    <w:rsid w:val="00B149E2"/>
    <w:rsid w:val="00B16A13"/>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6524"/>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2A2A"/>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0344"/>
    <w:rsid w:val="00C32067"/>
    <w:rsid w:val="00C364A7"/>
    <w:rsid w:val="00C36E3A"/>
    <w:rsid w:val="00C37A77"/>
    <w:rsid w:val="00C41141"/>
    <w:rsid w:val="00C426D8"/>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57A"/>
    <w:rsid w:val="00D5467F"/>
    <w:rsid w:val="00D55837"/>
    <w:rsid w:val="00D57C3A"/>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101A"/>
    <w:rsid w:val="00E26DDF"/>
    <w:rsid w:val="00E30167"/>
    <w:rsid w:val="00E33493"/>
    <w:rsid w:val="00E37922"/>
    <w:rsid w:val="00E406DF"/>
    <w:rsid w:val="00E415D3"/>
    <w:rsid w:val="00E467C7"/>
    <w:rsid w:val="00E469E4"/>
    <w:rsid w:val="00E475C3"/>
    <w:rsid w:val="00E509B0"/>
    <w:rsid w:val="00E54246"/>
    <w:rsid w:val="00E55D8E"/>
    <w:rsid w:val="00E61096"/>
    <w:rsid w:val="00E74A30"/>
    <w:rsid w:val="00E77B7E"/>
    <w:rsid w:val="00E82DF1"/>
    <w:rsid w:val="00E90A67"/>
    <w:rsid w:val="00E96532"/>
    <w:rsid w:val="00E973A0"/>
    <w:rsid w:val="00EA1688"/>
    <w:rsid w:val="00EA4C83"/>
    <w:rsid w:val="00EB0BCF"/>
    <w:rsid w:val="00EC1DA0"/>
    <w:rsid w:val="00EC329B"/>
    <w:rsid w:val="00EC71A6"/>
    <w:rsid w:val="00EC73EB"/>
    <w:rsid w:val="00ED592E"/>
    <w:rsid w:val="00ED6ABD"/>
    <w:rsid w:val="00ED72E1"/>
    <w:rsid w:val="00EE3C0F"/>
    <w:rsid w:val="00EE6810"/>
    <w:rsid w:val="00EF21FE"/>
    <w:rsid w:val="00EF2A7F"/>
    <w:rsid w:val="00EF4803"/>
    <w:rsid w:val="00EF5127"/>
    <w:rsid w:val="00F035F3"/>
    <w:rsid w:val="00F03EAC"/>
    <w:rsid w:val="00F04B7C"/>
    <w:rsid w:val="00F14024"/>
    <w:rsid w:val="00F24297"/>
    <w:rsid w:val="00F25761"/>
    <w:rsid w:val="00F259D7"/>
    <w:rsid w:val="00F32D05"/>
    <w:rsid w:val="00F35263"/>
    <w:rsid w:val="00F403BF"/>
    <w:rsid w:val="00F4342F"/>
    <w:rsid w:val="00F45227"/>
    <w:rsid w:val="00F5045C"/>
    <w:rsid w:val="00F53AEA"/>
    <w:rsid w:val="00F55C70"/>
    <w:rsid w:val="00F55FC9"/>
    <w:rsid w:val="00F5663B"/>
    <w:rsid w:val="00F5674D"/>
    <w:rsid w:val="00F6392C"/>
    <w:rsid w:val="00F64256"/>
    <w:rsid w:val="00F66093"/>
    <w:rsid w:val="00F70848"/>
    <w:rsid w:val="00F72091"/>
    <w:rsid w:val="00F73A60"/>
    <w:rsid w:val="00F829C7"/>
    <w:rsid w:val="00F834AA"/>
    <w:rsid w:val="00F848D6"/>
    <w:rsid w:val="00F943C8"/>
    <w:rsid w:val="00F96B28"/>
    <w:rsid w:val="00F97800"/>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E8D944"/>
  <w15:docId w15:val="{E4EABA45-6C60-43A0-A64D-EC5721B5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6F52E4"/>
  </w:style>
  <w:style w:type="paragraph" w:styleId="Rubrik1">
    <w:name w:val="heading 1"/>
    <w:basedOn w:val="Brdtext"/>
    <w:next w:val="Brdtext"/>
    <w:link w:val="Rubrik1Char"/>
    <w:uiPriority w:val="1"/>
    <w:qFormat/>
    <w:rsid w:val="006F52E4"/>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6F52E4"/>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6F52E4"/>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6F52E4"/>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6F52E4"/>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6F52E4"/>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6F52E4"/>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6F52E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6F52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F52E4"/>
    <w:pPr>
      <w:tabs>
        <w:tab w:val="left" w:pos="1701"/>
        <w:tab w:val="left" w:pos="3600"/>
        <w:tab w:val="left" w:pos="5387"/>
      </w:tabs>
    </w:pPr>
  </w:style>
  <w:style w:type="character" w:customStyle="1" w:styleId="BrdtextChar">
    <w:name w:val="Brödtext Char"/>
    <w:basedOn w:val="Standardstycketeckensnitt"/>
    <w:link w:val="Brdtext"/>
    <w:rsid w:val="006F52E4"/>
  </w:style>
  <w:style w:type="paragraph" w:styleId="Brdtextmedindrag">
    <w:name w:val="Body Text Indent"/>
    <w:basedOn w:val="Normal"/>
    <w:link w:val="BrdtextmedindragChar"/>
    <w:qFormat/>
    <w:rsid w:val="006F52E4"/>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6F52E4"/>
  </w:style>
  <w:style w:type="character" w:customStyle="1" w:styleId="Rubrik1Char">
    <w:name w:val="Rubrik 1 Char"/>
    <w:basedOn w:val="Standardstycketeckensnitt"/>
    <w:link w:val="Rubrik1"/>
    <w:uiPriority w:val="1"/>
    <w:rsid w:val="006F52E4"/>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6F52E4"/>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6F52E4"/>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6F52E4"/>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6F52E4"/>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6F52E4"/>
    <w:pPr>
      <w:numPr>
        <w:numId w:val="0"/>
      </w:numPr>
    </w:pPr>
  </w:style>
  <w:style w:type="paragraph" w:customStyle="1" w:styleId="Rubrik2utannumrering">
    <w:name w:val="Rubrik 2 utan numrering"/>
    <w:basedOn w:val="Rubrik2"/>
    <w:next w:val="Brdtext"/>
    <w:uiPriority w:val="1"/>
    <w:qFormat/>
    <w:rsid w:val="006F52E4"/>
    <w:pPr>
      <w:numPr>
        <w:ilvl w:val="0"/>
        <w:numId w:val="0"/>
      </w:numPr>
    </w:pPr>
  </w:style>
  <w:style w:type="paragraph" w:customStyle="1" w:styleId="Rubrik3utannumrering">
    <w:name w:val="Rubrik 3 utan numrering"/>
    <w:basedOn w:val="Rubrik3"/>
    <w:next w:val="Brdtext"/>
    <w:uiPriority w:val="1"/>
    <w:qFormat/>
    <w:rsid w:val="006F52E4"/>
    <w:pPr>
      <w:numPr>
        <w:ilvl w:val="0"/>
        <w:numId w:val="0"/>
      </w:numPr>
    </w:pPr>
  </w:style>
  <w:style w:type="character" w:customStyle="1" w:styleId="Rubrik4Char">
    <w:name w:val="Rubrik 4 Char"/>
    <w:basedOn w:val="Standardstycketeckensnitt"/>
    <w:link w:val="Rubrik4"/>
    <w:uiPriority w:val="1"/>
    <w:rsid w:val="006F52E4"/>
    <w:rPr>
      <w:rFonts w:asciiTheme="majorHAnsi" w:eastAsiaTheme="majorEastAsia" w:hAnsiTheme="majorHAnsi" w:cstheme="majorBidi"/>
      <w:b/>
      <w:iCs/>
      <w:sz w:val="20"/>
    </w:rPr>
  </w:style>
  <w:style w:type="paragraph" w:customStyle="1" w:styleId="Brdtextutanavstnd">
    <w:name w:val="Brödtext utan avstånd"/>
    <w:basedOn w:val="Normal"/>
    <w:qFormat/>
    <w:rsid w:val="006F52E4"/>
    <w:pPr>
      <w:tabs>
        <w:tab w:val="left" w:pos="1701"/>
        <w:tab w:val="left" w:pos="3600"/>
        <w:tab w:val="left" w:pos="5387"/>
      </w:tabs>
      <w:spacing w:after="0"/>
    </w:pPr>
  </w:style>
  <w:style w:type="paragraph" w:customStyle="1" w:styleId="Bildtext">
    <w:name w:val="Bildtext"/>
    <w:basedOn w:val="Brdtext"/>
    <w:next w:val="Brdtext"/>
    <w:uiPriority w:val="2"/>
    <w:qFormat/>
    <w:rsid w:val="006F52E4"/>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6F52E4"/>
    <w:pPr>
      <w:numPr>
        <w:ilvl w:val="0"/>
        <w:numId w:val="0"/>
      </w:numPr>
    </w:pPr>
  </w:style>
  <w:style w:type="paragraph" w:customStyle="1" w:styleId="Rubrik5utannumrering">
    <w:name w:val="Rubrik 5 utan numrering"/>
    <w:basedOn w:val="Rubrik5"/>
    <w:next w:val="Brdtext"/>
    <w:uiPriority w:val="1"/>
    <w:qFormat/>
    <w:rsid w:val="006F52E4"/>
  </w:style>
  <w:style w:type="paragraph" w:styleId="Beskrivning">
    <w:name w:val="caption"/>
    <w:basedOn w:val="Bildtext"/>
    <w:next w:val="Normal"/>
    <w:uiPriority w:val="35"/>
    <w:semiHidden/>
    <w:qFormat/>
    <w:rsid w:val="006F52E4"/>
    <w:rPr>
      <w:iCs/>
      <w:szCs w:val="18"/>
    </w:rPr>
  </w:style>
  <w:style w:type="character" w:customStyle="1" w:styleId="Rubrik5Char">
    <w:name w:val="Rubrik 5 Char"/>
    <w:basedOn w:val="Standardstycketeckensnitt"/>
    <w:link w:val="Rubrik5"/>
    <w:uiPriority w:val="1"/>
    <w:rsid w:val="006F52E4"/>
    <w:rPr>
      <w:rFonts w:asciiTheme="majorHAnsi" w:eastAsiaTheme="majorEastAsia" w:hAnsiTheme="majorHAnsi" w:cstheme="majorBidi"/>
      <w:sz w:val="20"/>
    </w:rPr>
  </w:style>
  <w:style w:type="numbering" w:customStyle="1" w:styleId="RKNumreraderubriker">
    <w:name w:val="RK Numrerade rubriker"/>
    <w:uiPriority w:val="99"/>
    <w:rsid w:val="006F52E4"/>
    <w:pPr>
      <w:numPr>
        <w:numId w:val="1"/>
      </w:numPr>
    </w:pPr>
  </w:style>
  <w:style w:type="paragraph" w:customStyle="1" w:styleId="Klla">
    <w:name w:val="Källa"/>
    <w:basedOn w:val="Bildtext"/>
    <w:next w:val="Brdtext"/>
    <w:uiPriority w:val="2"/>
    <w:qFormat/>
    <w:rsid w:val="006F52E4"/>
  </w:style>
  <w:style w:type="paragraph" w:styleId="Sidhuvud">
    <w:name w:val="header"/>
    <w:basedOn w:val="Normal"/>
    <w:link w:val="SidhuvudChar"/>
    <w:uiPriority w:val="99"/>
    <w:rsid w:val="006F52E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6F52E4"/>
    <w:rPr>
      <w:rFonts w:asciiTheme="majorHAnsi" w:hAnsiTheme="majorHAnsi"/>
      <w:sz w:val="19"/>
    </w:rPr>
  </w:style>
  <w:style w:type="paragraph" w:styleId="Sidfot">
    <w:name w:val="footer"/>
    <w:basedOn w:val="Normal"/>
    <w:link w:val="SidfotChar"/>
    <w:uiPriority w:val="99"/>
    <w:semiHidden/>
    <w:rsid w:val="006F52E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6F52E4"/>
    <w:rPr>
      <w:rFonts w:asciiTheme="majorHAnsi" w:hAnsiTheme="majorHAnsi"/>
      <w:sz w:val="16"/>
    </w:rPr>
  </w:style>
  <w:style w:type="paragraph" w:styleId="Innehll2">
    <w:name w:val="toc 2"/>
    <w:basedOn w:val="Normal"/>
    <w:next w:val="Brdtext"/>
    <w:uiPriority w:val="28"/>
    <w:semiHidden/>
    <w:rsid w:val="006F52E4"/>
    <w:pPr>
      <w:tabs>
        <w:tab w:val="right" w:leader="dot" w:pos="7371"/>
      </w:tabs>
      <w:spacing w:after="0" w:line="240" w:lineRule="auto"/>
    </w:pPr>
  </w:style>
  <w:style w:type="character" w:styleId="Sidnummer">
    <w:name w:val="page number"/>
    <w:basedOn w:val="SidfotChar"/>
    <w:uiPriority w:val="99"/>
    <w:semiHidden/>
    <w:rsid w:val="006F52E4"/>
    <w:rPr>
      <w:rFonts w:asciiTheme="majorHAnsi" w:hAnsiTheme="majorHAnsi"/>
      <w:sz w:val="17"/>
    </w:rPr>
  </w:style>
  <w:style w:type="paragraph" w:styleId="Innehll1">
    <w:name w:val="toc 1"/>
    <w:basedOn w:val="Normal"/>
    <w:next w:val="Brdtext"/>
    <w:uiPriority w:val="28"/>
    <w:semiHidden/>
    <w:rsid w:val="006F52E4"/>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6F52E4"/>
    <w:pPr>
      <w:tabs>
        <w:tab w:val="right" w:leader="dot" w:pos="7371"/>
      </w:tabs>
      <w:spacing w:after="0" w:line="240" w:lineRule="auto"/>
      <w:ind w:left="284"/>
    </w:pPr>
  </w:style>
  <w:style w:type="character" w:styleId="Hyperlnk">
    <w:name w:val="Hyperlink"/>
    <w:basedOn w:val="Standardstycketeckensnitt"/>
    <w:uiPriority w:val="99"/>
    <w:semiHidden/>
    <w:rsid w:val="006F52E4"/>
    <w:rPr>
      <w:noProof w:val="0"/>
      <w:color w:val="0563C1" w:themeColor="hyperlink"/>
      <w:u w:val="single"/>
    </w:rPr>
  </w:style>
  <w:style w:type="paragraph" w:styleId="Innehllsfrteckningsrubrik">
    <w:name w:val="TOC Heading"/>
    <w:basedOn w:val="Rubrik1utannumrering"/>
    <w:next w:val="Normal"/>
    <w:uiPriority w:val="39"/>
    <w:semiHidden/>
    <w:qFormat/>
    <w:rsid w:val="006F52E4"/>
    <w:pPr>
      <w:outlineLvl w:val="9"/>
    </w:pPr>
  </w:style>
  <w:style w:type="table" w:styleId="Tabellrutnt">
    <w:name w:val="Table Grid"/>
    <w:aliases w:val="Ärendeförteckning"/>
    <w:basedOn w:val="Normaltabell"/>
    <w:uiPriority w:val="39"/>
    <w:rsid w:val="006F5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F52E4"/>
    <w:pPr>
      <w:spacing w:after="0"/>
    </w:pPr>
    <w:rPr>
      <w:szCs w:val="20"/>
    </w:rPr>
  </w:style>
  <w:style w:type="character" w:customStyle="1" w:styleId="FotnotstextChar">
    <w:name w:val="Fotnotstext Char"/>
    <w:basedOn w:val="Standardstycketeckensnitt"/>
    <w:link w:val="Fotnotstext"/>
    <w:uiPriority w:val="99"/>
    <w:semiHidden/>
    <w:rsid w:val="006F52E4"/>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F52E4"/>
    <w:rPr>
      <w:noProof w:val="0"/>
      <w:vertAlign w:val="superscript"/>
    </w:rPr>
  </w:style>
  <w:style w:type="paragraph" w:styleId="Numreradlista">
    <w:name w:val="List Number"/>
    <w:basedOn w:val="Normal"/>
    <w:uiPriority w:val="6"/>
    <w:rsid w:val="006F52E4"/>
    <w:pPr>
      <w:numPr>
        <w:numId w:val="36"/>
      </w:numPr>
      <w:spacing w:after="100"/>
    </w:pPr>
  </w:style>
  <w:style w:type="paragraph" w:styleId="Numreradlista2">
    <w:name w:val="List Number 2"/>
    <w:basedOn w:val="Normal"/>
    <w:uiPriority w:val="6"/>
    <w:rsid w:val="006F52E4"/>
    <w:pPr>
      <w:numPr>
        <w:ilvl w:val="1"/>
        <w:numId w:val="36"/>
      </w:numPr>
      <w:spacing w:after="100"/>
      <w:contextualSpacing/>
    </w:pPr>
  </w:style>
  <w:style w:type="paragraph" w:styleId="Punktlista">
    <w:name w:val="List Bullet"/>
    <w:basedOn w:val="Normal"/>
    <w:uiPriority w:val="6"/>
    <w:rsid w:val="006F52E4"/>
    <w:pPr>
      <w:numPr>
        <w:numId w:val="28"/>
      </w:numPr>
      <w:spacing w:after="100"/>
      <w:contextualSpacing/>
    </w:pPr>
  </w:style>
  <w:style w:type="paragraph" w:styleId="Punktlista2">
    <w:name w:val="List Bullet 2"/>
    <w:basedOn w:val="Normal"/>
    <w:uiPriority w:val="6"/>
    <w:rsid w:val="006F52E4"/>
    <w:pPr>
      <w:numPr>
        <w:ilvl w:val="1"/>
        <w:numId w:val="28"/>
      </w:numPr>
      <w:spacing w:after="100"/>
      <w:ind w:left="850" w:hanging="425"/>
      <w:contextualSpacing/>
    </w:pPr>
  </w:style>
  <w:style w:type="numbering" w:customStyle="1" w:styleId="RKNumreradlista">
    <w:name w:val="RK Numrerad lista"/>
    <w:uiPriority w:val="99"/>
    <w:rsid w:val="006F52E4"/>
    <w:pPr>
      <w:numPr>
        <w:numId w:val="7"/>
      </w:numPr>
    </w:pPr>
  </w:style>
  <w:style w:type="paragraph" w:customStyle="1" w:styleId="Strecklista">
    <w:name w:val="Strecklista"/>
    <w:basedOn w:val="Punktlista"/>
    <w:uiPriority w:val="6"/>
    <w:qFormat/>
    <w:rsid w:val="006F52E4"/>
    <w:pPr>
      <w:numPr>
        <w:numId w:val="34"/>
      </w:numPr>
    </w:pPr>
  </w:style>
  <w:style w:type="numbering" w:customStyle="1" w:styleId="RKPunktlista">
    <w:name w:val="RK Punktlista"/>
    <w:uiPriority w:val="99"/>
    <w:rsid w:val="006F52E4"/>
    <w:pPr>
      <w:numPr>
        <w:numId w:val="14"/>
      </w:numPr>
    </w:pPr>
  </w:style>
  <w:style w:type="paragraph" w:customStyle="1" w:styleId="Strecklista2">
    <w:name w:val="Strecklista 2"/>
    <w:basedOn w:val="Strecklista"/>
    <w:uiPriority w:val="6"/>
    <w:semiHidden/>
    <w:qFormat/>
    <w:rsid w:val="006F52E4"/>
    <w:pPr>
      <w:numPr>
        <w:ilvl w:val="1"/>
      </w:numPr>
    </w:pPr>
  </w:style>
  <w:style w:type="numbering" w:customStyle="1" w:styleId="Strecklistan">
    <w:name w:val="Strecklistan"/>
    <w:uiPriority w:val="99"/>
    <w:rsid w:val="006F52E4"/>
    <w:pPr>
      <w:numPr>
        <w:numId w:val="18"/>
      </w:numPr>
    </w:pPr>
  </w:style>
  <w:style w:type="character" w:styleId="Platshllartext">
    <w:name w:val="Placeholder Text"/>
    <w:basedOn w:val="Standardstycketeckensnitt"/>
    <w:uiPriority w:val="99"/>
    <w:semiHidden/>
    <w:rsid w:val="006F52E4"/>
    <w:rPr>
      <w:noProof w:val="0"/>
      <w:color w:val="808080"/>
    </w:rPr>
  </w:style>
  <w:style w:type="paragraph" w:styleId="Numreradlista3">
    <w:name w:val="List Number 3"/>
    <w:basedOn w:val="Normal"/>
    <w:uiPriority w:val="6"/>
    <w:rsid w:val="006F52E4"/>
    <w:pPr>
      <w:numPr>
        <w:ilvl w:val="2"/>
        <w:numId w:val="36"/>
      </w:numPr>
      <w:spacing w:after="100"/>
      <w:contextualSpacing/>
    </w:pPr>
  </w:style>
  <w:style w:type="paragraph" w:customStyle="1" w:styleId="Strecklista3">
    <w:name w:val="Strecklista 3"/>
    <w:basedOn w:val="Brdtext"/>
    <w:uiPriority w:val="6"/>
    <w:semiHidden/>
    <w:qFormat/>
    <w:rsid w:val="006F52E4"/>
    <w:pPr>
      <w:numPr>
        <w:ilvl w:val="2"/>
        <w:numId w:val="34"/>
      </w:numPr>
      <w:spacing w:after="100"/>
    </w:pPr>
  </w:style>
  <w:style w:type="paragraph" w:styleId="Punktlista3">
    <w:name w:val="List Bullet 3"/>
    <w:basedOn w:val="Normal"/>
    <w:uiPriority w:val="6"/>
    <w:rsid w:val="006F52E4"/>
    <w:pPr>
      <w:numPr>
        <w:ilvl w:val="2"/>
        <w:numId w:val="28"/>
      </w:numPr>
      <w:spacing w:after="100"/>
      <w:contextualSpacing/>
    </w:pPr>
  </w:style>
  <w:style w:type="paragraph" w:customStyle="1" w:styleId="Brdtextmedram">
    <w:name w:val="Brödtext med ram"/>
    <w:basedOn w:val="Brdtext"/>
    <w:qFormat/>
    <w:rsid w:val="006F52E4"/>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6F52E4"/>
    <w:rPr>
      <w:rFonts w:ascii="Calibri" w:hAnsi="Calibri" w:cs="Calibri"/>
      <w:sz w:val="16"/>
    </w:rPr>
  </w:style>
  <w:style w:type="character" w:customStyle="1" w:styleId="DocNrChar">
    <w:name w:val="DocNr Char"/>
    <w:basedOn w:val="Standardstycketeckensnitt"/>
    <w:link w:val="DocNr"/>
    <w:semiHidden/>
    <w:rsid w:val="006F52E4"/>
    <w:rPr>
      <w:rFonts w:ascii="Calibri" w:hAnsi="Calibri" w:cs="Calibri"/>
      <w:sz w:val="16"/>
    </w:rPr>
  </w:style>
  <w:style w:type="paragraph" w:customStyle="1" w:styleId="RKnormal">
    <w:name w:val="RKnormal"/>
    <w:basedOn w:val="Normal"/>
    <w:semiHidden/>
    <w:rsid w:val="006F52E4"/>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6F52E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F52E4"/>
    <w:pPr>
      <w:spacing w:after="0" w:line="240" w:lineRule="auto"/>
    </w:pPr>
  </w:style>
  <w:style w:type="character" w:customStyle="1" w:styleId="AnteckningsrubrikChar">
    <w:name w:val="Anteckningsrubrik Char"/>
    <w:basedOn w:val="Standardstycketeckensnitt"/>
    <w:link w:val="Anteckningsrubrik"/>
    <w:uiPriority w:val="99"/>
    <w:semiHidden/>
    <w:rsid w:val="006F52E4"/>
  </w:style>
  <w:style w:type="character" w:styleId="AnvndHyperlnk">
    <w:name w:val="FollowedHyperlink"/>
    <w:basedOn w:val="Standardstycketeckensnitt"/>
    <w:uiPriority w:val="99"/>
    <w:semiHidden/>
    <w:unhideWhenUsed/>
    <w:rsid w:val="006F52E4"/>
    <w:rPr>
      <w:noProof w:val="0"/>
      <w:color w:val="954F72" w:themeColor="followedHyperlink"/>
      <w:u w:val="single"/>
    </w:rPr>
  </w:style>
  <w:style w:type="paragraph" w:styleId="Avslutandetext">
    <w:name w:val="Closing"/>
    <w:basedOn w:val="Normal"/>
    <w:link w:val="AvslutandetextChar"/>
    <w:uiPriority w:val="99"/>
    <w:semiHidden/>
    <w:unhideWhenUsed/>
    <w:rsid w:val="006F52E4"/>
    <w:pPr>
      <w:spacing w:after="0" w:line="240" w:lineRule="auto"/>
      <w:ind w:left="4252"/>
    </w:pPr>
  </w:style>
  <w:style w:type="character" w:customStyle="1" w:styleId="AvslutandetextChar">
    <w:name w:val="Avslutande text Char"/>
    <w:basedOn w:val="Standardstycketeckensnitt"/>
    <w:link w:val="Avslutandetext"/>
    <w:uiPriority w:val="99"/>
    <w:semiHidden/>
    <w:rsid w:val="006F52E4"/>
  </w:style>
  <w:style w:type="paragraph" w:styleId="Avsndaradress-brev">
    <w:name w:val="envelope return"/>
    <w:basedOn w:val="Normal"/>
    <w:uiPriority w:val="99"/>
    <w:semiHidden/>
    <w:unhideWhenUsed/>
    <w:rsid w:val="006F52E4"/>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6F52E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52E4"/>
    <w:rPr>
      <w:rFonts w:ascii="Segoe UI" w:hAnsi="Segoe UI" w:cs="Segoe UI"/>
      <w:sz w:val="18"/>
      <w:szCs w:val="18"/>
    </w:rPr>
  </w:style>
  <w:style w:type="character" w:styleId="Betoning">
    <w:name w:val="Emphasis"/>
    <w:basedOn w:val="Standardstycketeckensnitt"/>
    <w:uiPriority w:val="20"/>
    <w:semiHidden/>
    <w:qFormat/>
    <w:rsid w:val="006F52E4"/>
    <w:rPr>
      <w:i/>
      <w:iCs/>
      <w:noProof w:val="0"/>
    </w:rPr>
  </w:style>
  <w:style w:type="character" w:styleId="Bokenstitel">
    <w:name w:val="Book Title"/>
    <w:basedOn w:val="Standardstycketeckensnitt"/>
    <w:uiPriority w:val="33"/>
    <w:semiHidden/>
    <w:qFormat/>
    <w:rsid w:val="006F52E4"/>
    <w:rPr>
      <w:b/>
      <w:bCs/>
      <w:i/>
      <w:iCs/>
      <w:noProof w:val="0"/>
      <w:spacing w:val="5"/>
    </w:rPr>
  </w:style>
  <w:style w:type="paragraph" w:styleId="Brdtext2">
    <w:name w:val="Body Text 2"/>
    <w:basedOn w:val="Normal"/>
    <w:link w:val="Brdtext2Char"/>
    <w:uiPriority w:val="99"/>
    <w:semiHidden/>
    <w:unhideWhenUsed/>
    <w:rsid w:val="006F52E4"/>
    <w:pPr>
      <w:spacing w:after="120" w:line="480" w:lineRule="auto"/>
    </w:pPr>
  </w:style>
  <w:style w:type="character" w:customStyle="1" w:styleId="Brdtext2Char">
    <w:name w:val="Brödtext 2 Char"/>
    <w:basedOn w:val="Standardstycketeckensnitt"/>
    <w:link w:val="Brdtext2"/>
    <w:uiPriority w:val="99"/>
    <w:semiHidden/>
    <w:rsid w:val="006F52E4"/>
  </w:style>
  <w:style w:type="paragraph" w:styleId="Brdtext3">
    <w:name w:val="Body Text 3"/>
    <w:basedOn w:val="Normal"/>
    <w:link w:val="Brdtext3Char"/>
    <w:uiPriority w:val="99"/>
    <w:semiHidden/>
    <w:unhideWhenUsed/>
    <w:rsid w:val="006F52E4"/>
    <w:pPr>
      <w:spacing w:after="120"/>
    </w:pPr>
    <w:rPr>
      <w:sz w:val="16"/>
      <w:szCs w:val="16"/>
    </w:rPr>
  </w:style>
  <w:style w:type="character" w:customStyle="1" w:styleId="Brdtext3Char">
    <w:name w:val="Brödtext 3 Char"/>
    <w:basedOn w:val="Standardstycketeckensnitt"/>
    <w:link w:val="Brdtext3"/>
    <w:uiPriority w:val="99"/>
    <w:semiHidden/>
    <w:rsid w:val="006F52E4"/>
    <w:rPr>
      <w:sz w:val="16"/>
      <w:szCs w:val="16"/>
    </w:rPr>
  </w:style>
  <w:style w:type="paragraph" w:styleId="Brdtextmedfrstaindrag">
    <w:name w:val="Body Text First Indent"/>
    <w:basedOn w:val="Brdtext"/>
    <w:link w:val="BrdtextmedfrstaindragChar"/>
    <w:uiPriority w:val="99"/>
    <w:semiHidden/>
    <w:unhideWhenUsed/>
    <w:rsid w:val="006F52E4"/>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6F52E4"/>
  </w:style>
  <w:style w:type="paragraph" w:styleId="Brdtextmedfrstaindrag2">
    <w:name w:val="Body Text First Indent 2"/>
    <w:basedOn w:val="Brdtextmedindrag"/>
    <w:link w:val="Brdtextmedfrstaindrag2Char"/>
    <w:uiPriority w:val="99"/>
    <w:semiHidden/>
    <w:unhideWhenUsed/>
    <w:rsid w:val="006F52E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6F52E4"/>
  </w:style>
  <w:style w:type="paragraph" w:styleId="Brdtextmedindrag2">
    <w:name w:val="Body Text Indent 2"/>
    <w:basedOn w:val="Normal"/>
    <w:link w:val="Brdtextmedindrag2Char"/>
    <w:uiPriority w:val="99"/>
    <w:semiHidden/>
    <w:unhideWhenUsed/>
    <w:rsid w:val="006F52E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F52E4"/>
  </w:style>
  <w:style w:type="paragraph" w:styleId="Brdtextmedindrag3">
    <w:name w:val="Body Text Indent 3"/>
    <w:basedOn w:val="Normal"/>
    <w:link w:val="Brdtextmedindrag3Char"/>
    <w:uiPriority w:val="99"/>
    <w:semiHidden/>
    <w:unhideWhenUsed/>
    <w:rsid w:val="006F52E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F52E4"/>
    <w:rPr>
      <w:sz w:val="16"/>
      <w:szCs w:val="16"/>
    </w:rPr>
  </w:style>
  <w:style w:type="paragraph" w:styleId="Citat">
    <w:name w:val="Quote"/>
    <w:basedOn w:val="Normal"/>
    <w:next w:val="Normal"/>
    <w:link w:val="CitatChar"/>
    <w:uiPriority w:val="29"/>
    <w:semiHidden/>
    <w:qFormat/>
    <w:rsid w:val="006F52E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6F52E4"/>
    <w:rPr>
      <w:i/>
      <w:iCs/>
      <w:color w:val="404040" w:themeColor="text1" w:themeTint="BF"/>
    </w:rPr>
  </w:style>
  <w:style w:type="paragraph" w:styleId="Citatfrteckning">
    <w:name w:val="table of authorities"/>
    <w:basedOn w:val="Normal"/>
    <w:next w:val="Normal"/>
    <w:uiPriority w:val="99"/>
    <w:semiHidden/>
    <w:unhideWhenUsed/>
    <w:rsid w:val="006F52E4"/>
    <w:pPr>
      <w:spacing w:after="0"/>
      <w:ind w:left="250" w:hanging="250"/>
    </w:pPr>
  </w:style>
  <w:style w:type="paragraph" w:styleId="Citatfrteckningsrubrik">
    <w:name w:val="toa heading"/>
    <w:basedOn w:val="Normal"/>
    <w:next w:val="Normal"/>
    <w:uiPriority w:val="99"/>
    <w:semiHidden/>
    <w:unhideWhenUsed/>
    <w:rsid w:val="006F52E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F52E4"/>
  </w:style>
  <w:style w:type="character" w:customStyle="1" w:styleId="DatumChar">
    <w:name w:val="Datum Char"/>
    <w:basedOn w:val="Standardstycketeckensnitt"/>
    <w:link w:val="Datum"/>
    <w:uiPriority w:val="99"/>
    <w:semiHidden/>
    <w:rsid w:val="006F52E4"/>
  </w:style>
  <w:style w:type="character" w:styleId="Diskretbetoning">
    <w:name w:val="Subtle Emphasis"/>
    <w:basedOn w:val="Standardstycketeckensnitt"/>
    <w:uiPriority w:val="19"/>
    <w:semiHidden/>
    <w:qFormat/>
    <w:rsid w:val="006F52E4"/>
    <w:rPr>
      <w:i/>
      <w:iCs/>
      <w:noProof w:val="0"/>
      <w:color w:val="404040" w:themeColor="text1" w:themeTint="BF"/>
    </w:rPr>
  </w:style>
  <w:style w:type="character" w:styleId="Diskretreferens">
    <w:name w:val="Subtle Reference"/>
    <w:basedOn w:val="Standardstycketeckensnitt"/>
    <w:uiPriority w:val="31"/>
    <w:semiHidden/>
    <w:qFormat/>
    <w:rsid w:val="006F52E4"/>
    <w:rPr>
      <w:smallCaps/>
      <w:noProof w:val="0"/>
      <w:color w:val="5A5A5A" w:themeColor="text1" w:themeTint="A5"/>
    </w:rPr>
  </w:style>
  <w:style w:type="table" w:styleId="Diskrettabell1">
    <w:name w:val="Table Subtle 1"/>
    <w:basedOn w:val="Normaltabell"/>
    <w:uiPriority w:val="99"/>
    <w:semiHidden/>
    <w:unhideWhenUsed/>
    <w:rsid w:val="006F52E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F52E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6F52E4"/>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F52E4"/>
    <w:rPr>
      <w:rFonts w:ascii="Segoe UI" w:hAnsi="Segoe UI" w:cs="Segoe UI"/>
      <w:sz w:val="16"/>
      <w:szCs w:val="16"/>
    </w:rPr>
  </w:style>
  <w:style w:type="table" w:styleId="Eleganttabell">
    <w:name w:val="Table Elegant"/>
    <w:basedOn w:val="Normaltabell"/>
    <w:uiPriority w:val="99"/>
    <w:semiHidden/>
    <w:unhideWhenUsed/>
    <w:rsid w:val="006F52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F52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F52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F52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F52E4"/>
    <w:pPr>
      <w:spacing w:after="0" w:line="240" w:lineRule="auto"/>
    </w:pPr>
  </w:style>
  <w:style w:type="character" w:customStyle="1" w:styleId="E-postsignaturChar">
    <w:name w:val="E-postsignatur Char"/>
    <w:basedOn w:val="Standardstycketeckensnitt"/>
    <w:link w:val="E-postsignatur"/>
    <w:uiPriority w:val="99"/>
    <w:semiHidden/>
    <w:rsid w:val="006F52E4"/>
  </w:style>
  <w:style w:type="paragraph" w:styleId="Figurfrteckning">
    <w:name w:val="table of figures"/>
    <w:basedOn w:val="Normal"/>
    <w:next w:val="Normal"/>
    <w:uiPriority w:val="99"/>
    <w:semiHidden/>
    <w:unhideWhenUsed/>
    <w:rsid w:val="006F52E4"/>
    <w:pPr>
      <w:spacing w:after="0"/>
    </w:pPr>
  </w:style>
  <w:style w:type="table" w:styleId="Frgadlista">
    <w:name w:val="Colorful List"/>
    <w:basedOn w:val="Normaltabell"/>
    <w:uiPriority w:val="72"/>
    <w:semiHidden/>
    <w:unhideWhenUsed/>
    <w:rsid w:val="006F52E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F52E4"/>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6F52E4"/>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6F52E4"/>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6F52E4"/>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6F52E4"/>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6F52E4"/>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6F52E4"/>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F52E4"/>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F52E4"/>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F52E4"/>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6F52E4"/>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F52E4"/>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F52E4"/>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F52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F52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F52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F52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F52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6F52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6F52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6F52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6F52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6F52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6F52E4"/>
    <w:rPr>
      <w:noProof w:val="0"/>
      <w:color w:val="2B579A"/>
      <w:shd w:val="clear" w:color="auto" w:fill="E6E6E6"/>
    </w:rPr>
  </w:style>
  <w:style w:type="paragraph" w:styleId="HTML-adress">
    <w:name w:val="HTML Address"/>
    <w:basedOn w:val="Normal"/>
    <w:link w:val="HTML-adressChar"/>
    <w:uiPriority w:val="99"/>
    <w:semiHidden/>
    <w:unhideWhenUsed/>
    <w:rsid w:val="006F52E4"/>
    <w:pPr>
      <w:spacing w:after="0" w:line="240" w:lineRule="auto"/>
    </w:pPr>
    <w:rPr>
      <w:i/>
      <w:iCs/>
    </w:rPr>
  </w:style>
  <w:style w:type="character" w:customStyle="1" w:styleId="HTML-adressChar">
    <w:name w:val="HTML - adress Char"/>
    <w:basedOn w:val="Standardstycketeckensnitt"/>
    <w:link w:val="HTML-adress"/>
    <w:uiPriority w:val="99"/>
    <w:semiHidden/>
    <w:rsid w:val="006F52E4"/>
    <w:rPr>
      <w:i/>
      <w:iCs/>
    </w:rPr>
  </w:style>
  <w:style w:type="character" w:styleId="HTML-akronym">
    <w:name w:val="HTML Acronym"/>
    <w:basedOn w:val="Standardstycketeckensnitt"/>
    <w:uiPriority w:val="99"/>
    <w:semiHidden/>
    <w:unhideWhenUsed/>
    <w:rsid w:val="006F52E4"/>
    <w:rPr>
      <w:noProof w:val="0"/>
    </w:rPr>
  </w:style>
  <w:style w:type="character" w:styleId="HTML-citat">
    <w:name w:val="HTML Cite"/>
    <w:basedOn w:val="Standardstycketeckensnitt"/>
    <w:uiPriority w:val="99"/>
    <w:semiHidden/>
    <w:unhideWhenUsed/>
    <w:rsid w:val="006F52E4"/>
    <w:rPr>
      <w:i/>
      <w:iCs/>
      <w:noProof w:val="0"/>
    </w:rPr>
  </w:style>
  <w:style w:type="character" w:styleId="HTML-definition">
    <w:name w:val="HTML Definition"/>
    <w:basedOn w:val="Standardstycketeckensnitt"/>
    <w:uiPriority w:val="99"/>
    <w:semiHidden/>
    <w:unhideWhenUsed/>
    <w:rsid w:val="006F52E4"/>
    <w:rPr>
      <w:i/>
      <w:iCs/>
      <w:noProof w:val="0"/>
    </w:rPr>
  </w:style>
  <w:style w:type="character" w:styleId="HTML-exempel">
    <w:name w:val="HTML Sample"/>
    <w:basedOn w:val="Standardstycketeckensnitt"/>
    <w:uiPriority w:val="99"/>
    <w:semiHidden/>
    <w:unhideWhenUsed/>
    <w:rsid w:val="006F52E4"/>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6F52E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F52E4"/>
    <w:rPr>
      <w:rFonts w:ascii="Consolas" w:hAnsi="Consolas"/>
      <w:sz w:val="20"/>
      <w:szCs w:val="20"/>
    </w:rPr>
  </w:style>
  <w:style w:type="character" w:styleId="HTML-kod">
    <w:name w:val="HTML Code"/>
    <w:basedOn w:val="Standardstycketeckensnitt"/>
    <w:uiPriority w:val="99"/>
    <w:semiHidden/>
    <w:unhideWhenUsed/>
    <w:rsid w:val="006F52E4"/>
    <w:rPr>
      <w:rFonts w:ascii="Consolas" w:hAnsi="Consolas"/>
      <w:noProof w:val="0"/>
      <w:sz w:val="20"/>
      <w:szCs w:val="20"/>
    </w:rPr>
  </w:style>
  <w:style w:type="character" w:styleId="HTML-skrivmaskin">
    <w:name w:val="HTML Typewriter"/>
    <w:basedOn w:val="Standardstycketeckensnitt"/>
    <w:uiPriority w:val="99"/>
    <w:semiHidden/>
    <w:unhideWhenUsed/>
    <w:rsid w:val="006F52E4"/>
    <w:rPr>
      <w:rFonts w:ascii="Consolas" w:hAnsi="Consolas"/>
      <w:noProof w:val="0"/>
      <w:sz w:val="20"/>
      <w:szCs w:val="20"/>
    </w:rPr>
  </w:style>
  <w:style w:type="character" w:styleId="HTML-tangentbord">
    <w:name w:val="HTML Keyboard"/>
    <w:basedOn w:val="Standardstycketeckensnitt"/>
    <w:uiPriority w:val="99"/>
    <w:semiHidden/>
    <w:unhideWhenUsed/>
    <w:rsid w:val="006F52E4"/>
    <w:rPr>
      <w:rFonts w:ascii="Consolas" w:hAnsi="Consolas"/>
      <w:noProof w:val="0"/>
      <w:sz w:val="20"/>
      <w:szCs w:val="20"/>
    </w:rPr>
  </w:style>
  <w:style w:type="character" w:styleId="HTML-variabel">
    <w:name w:val="HTML Variable"/>
    <w:basedOn w:val="Standardstycketeckensnitt"/>
    <w:uiPriority w:val="99"/>
    <w:semiHidden/>
    <w:unhideWhenUsed/>
    <w:rsid w:val="006F52E4"/>
    <w:rPr>
      <w:i/>
      <w:iCs/>
      <w:noProof w:val="0"/>
    </w:rPr>
  </w:style>
  <w:style w:type="paragraph" w:styleId="Index1">
    <w:name w:val="index 1"/>
    <w:basedOn w:val="Normal"/>
    <w:next w:val="Normal"/>
    <w:autoRedefine/>
    <w:uiPriority w:val="99"/>
    <w:semiHidden/>
    <w:unhideWhenUsed/>
    <w:rsid w:val="006F52E4"/>
    <w:pPr>
      <w:spacing w:after="0" w:line="240" w:lineRule="auto"/>
      <w:ind w:left="250" w:hanging="250"/>
    </w:pPr>
  </w:style>
  <w:style w:type="paragraph" w:styleId="Index2">
    <w:name w:val="index 2"/>
    <w:basedOn w:val="Normal"/>
    <w:next w:val="Normal"/>
    <w:autoRedefine/>
    <w:uiPriority w:val="99"/>
    <w:semiHidden/>
    <w:unhideWhenUsed/>
    <w:rsid w:val="006F52E4"/>
    <w:pPr>
      <w:spacing w:after="0" w:line="240" w:lineRule="auto"/>
      <w:ind w:left="500" w:hanging="250"/>
    </w:pPr>
  </w:style>
  <w:style w:type="paragraph" w:styleId="Index3">
    <w:name w:val="index 3"/>
    <w:basedOn w:val="Normal"/>
    <w:next w:val="Normal"/>
    <w:autoRedefine/>
    <w:uiPriority w:val="99"/>
    <w:semiHidden/>
    <w:unhideWhenUsed/>
    <w:rsid w:val="006F52E4"/>
    <w:pPr>
      <w:spacing w:after="0" w:line="240" w:lineRule="auto"/>
      <w:ind w:left="750" w:hanging="250"/>
    </w:pPr>
  </w:style>
  <w:style w:type="paragraph" w:styleId="Index4">
    <w:name w:val="index 4"/>
    <w:basedOn w:val="Normal"/>
    <w:next w:val="Normal"/>
    <w:autoRedefine/>
    <w:uiPriority w:val="99"/>
    <w:semiHidden/>
    <w:unhideWhenUsed/>
    <w:rsid w:val="006F52E4"/>
    <w:pPr>
      <w:spacing w:after="0" w:line="240" w:lineRule="auto"/>
      <w:ind w:left="1000" w:hanging="250"/>
    </w:pPr>
  </w:style>
  <w:style w:type="paragraph" w:styleId="Index5">
    <w:name w:val="index 5"/>
    <w:basedOn w:val="Normal"/>
    <w:next w:val="Normal"/>
    <w:autoRedefine/>
    <w:uiPriority w:val="99"/>
    <w:semiHidden/>
    <w:unhideWhenUsed/>
    <w:rsid w:val="006F52E4"/>
    <w:pPr>
      <w:spacing w:after="0" w:line="240" w:lineRule="auto"/>
      <w:ind w:left="1250" w:hanging="250"/>
    </w:pPr>
  </w:style>
  <w:style w:type="paragraph" w:styleId="Index6">
    <w:name w:val="index 6"/>
    <w:basedOn w:val="Normal"/>
    <w:next w:val="Normal"/>
    <w:autoRedefine/>
    <w:uiPriority w:val="99"/>
    <w:semiHidden/>
    <w:unhideWhenUsed/>
    <w:rsid w:val="006F52E4"/>
    <w:pPr>
      <w:spacing w:after="0" w:line="240" w:lineRule="auto"/>
      <w:ind w:left="1500" w:hanging="250"/>
    </w:pPr>
  </w:style>
  <w:style w:type="paragraph" w:styleId="Index7">
    <w:name w:val="index 7"/>
    <w:basedOn w:val="Normal"/>
    <w:next w:val="Normal"/>
    <w:autoRedefine/>
    <w:uiPriority w:val="99"/>
    <w:semiHidden/>
    <w:unhideWhenUsed/>
    <w:rsid w:val="006F52E4"/>
    <w:pPr>
      <w:spacing w:after="0" w:line="240" w:lineRule="auto"/>
      <w:ind w:left="1750" w:hanging="250"/>
    </w:pPr>
  </w:style>
  <w:style w:type="paragraph" w:styleId="Index8">
    <w:name w:val="index 8"/>
    <w:basedOn w:val="Normal"/>
    <w:next w:val="Normal"/>
    <w:autoRedefine/>
    <w:uiPriority w:val="99"/>
    <w:semiHidden/>
    <w:unhideWhenUsed/>
    <w:rsid w:val="006F52E4"/>
    <w:pPr>
      <w:spacing w:after="0" w:line="240" w:lineRule="auto"/>
      <w:ind w:left="2000" w:hanging="250"/>
    </w:pPr>
  </w:style>
  <w:style w:type="paragraph" w:styleId="Index9">
    <w:name w:val="index 9"/>
    <w:basedOn w:val="Normal"/>
    <w:next w:val="Normal"/>
    <w:autoRedefine/>
    <w:uiPriority w:val="99"/>
    <w:semiHidden/>
    <w:unhideWhenUsed/>
    <w:rsid w:val="006F52E4"/>
    <w:pPr>
      <w:spacing w:after="0" w:line="240" w:lineRule="auto"/>
      <w:ind w:left="2250" w:hanging="250"/>
    </w:pPr>
  </w:style>
  <w:style w:type="paragraph" w:styleId="Indexrubrik">
    <w:name w:val="index heading"/>
    <w:basedOn w:val="Normal"/>
    <w:next w:val="Index1"/>
    <w:uiPriority w:val="99"/>
    <w:semiHidden/>
    <w:unhideWhenUsed/>
    <w:rsid w:val="006F52E4"/>
    <w:rPr>
      <w:rFonts w:asciiTheme="majorHAnsi" w:eastAsiaTheme="majorEastAsia" w:hAnsiTheme="majorHAnsi" w:cstheme="majorBidi"/>
      <w:b/>
      <w:bCs/>
    </w:rPr>
  </w:style>
  <w:style w:type="paragraph" w:styleId="Indragetstycke">
    <w:name w:val="Block Text"/>
    <w:basedOn w:val="Normal"/>
    <w:uiPriority w:val="99"/>
    <w:semiHidden/>
    <w:unhideWhenUsed/>
    <w:rsid w:val="006F52E4"/>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6F52E4"/>
    <w:pPr>
      <w:spacing w:after="0" w:line="240" w:lineRule="auto"/>
    </w:pPr>
  </w:style>
  <w:style w:type="paragraph" w:styleId="Inledning">
    <w:name w:val="Salutation"/>
    <w:basedOn w:val="Normal"/>
    <w:next w:val="Normal"/>
    <w:link w:val="InledningChar"/>
    <w:uiPriority w:val="99"/>
    <w:semiHidden/>
    <w:unhideWhenUsed/>
    <w:rsid w:val="006F52E4"/>
  </w:style>
  <w:style w:type="character" w:customStyle="1" w:styleId="InledningChar">
    <w:name w:val="Inledning Char"/>
    <w:basedOn w:val="Standardstycketeckensnitt"/>
    <w:link w:val="Inledning"/>
    <w:uiPriority w:val="99"/>
    <w:semiHidden/>
    <w:rsid w:val="006F52E4"/>
  </w:style>
  <w:style w:type="paragraph" w:styleId="Innehll4">
    <w:name w:val="toc 4"/>
    <w:basedOn w:val="Normal"/>
    <w:next w:val="Normal"/>
    <w:autoRedefine/>
    <w:uiPriority w:val="39"/>
    <w:semiHidden/>
    <w:unhideWhenUsed/>
    <w:rsid w:val="006F52E4"/>
    <w:pPr>
      <w:spacing w:after="100"/>
      <w:ind w:left="750"/>
    </w:pPr>
  </w:style>
  <w:style w:type="paragraph" w:styleId="Innehll5">
    <w:name w:val="toc 5"/>
    <w:basedOn w:val="Normal"/>
    <w:next w:val="Normal"/>
    <w:autoRedefine/>
    <w:uiPriority w:val="39"/>
    <w:semiHidden/>
    <w:unhideWhenUsed/>
    <w:rsid w:val="006F52E4"/>
    <w:pPr>
      <w:spacing w:after="100"/>
      <w:ind w:left="1000"/>
    </w:pPr>
  </w:style>
  <w:style w:type="paragraph" w:styleId="Innehll6">
    <w:name w:val="toc 6"/>
    <w:basedOn w:val="Normal"/>
    <w:next w:val="Normal"/>
    <w:autoRedefine/>
    <w:uiPriority w:val="39"/>
    <w:semiHidden/>
    <w:unhideWhenUsed/>
    <w:rsid w:val="006F52E4"/>
    <w:pPr>
      <w:spacing w:after="100"/>
      <w:ind w:left="1250"/>
    </w:pPr>
  </w:style>
  <w:style w:type="paragraph" w:styleId="Innehll7">
    <w:name w:val="toc 7"/>
    <w:basedOn w:val="Normal"/>
    <w:next w:val="Normal"/>
    <w:autoRedefine/>
    <w:uiPriority w:val="39"/>
    <w:semiHidden/>
    <w:unhideWhenUsed/>
    <w:rsid w:val="006F52E4"/>
    <w:pPr>
      <w:spacing w:after="100"/>
      <w:ind w:left="1500"/>
    </w:pPr>
  </w:style>
  <w:style w:type="paragraph" w:styleId="Innehll8">
    <w:name w:val="toc 8"/>
    <w:basedOn w:val="Normal"/>
    <w:next w:val="Normal"/>
    <w:autoRedefine/>
    <w:uiPriority w:val="39"/>
    <w:semiHidden/>
    <w:unhideWhenUsed/>
    <w:rsid w:val="006F52E4"/>
    <w:pPr>
      <w:spacing w:after="100"/>
      <w:ind w:left="1750"/>
    </w:pPr>
  </w:style>
  <w:style w:type="paragraph" w:styleId="Innehll9">
    <w:name w:val="toc 9"/>
    <w:basedOn w:val="Normal"/>
    <w:next w:val="Normal"/>
    <w:autoRedefine/>
    <w:uiPriority w:val="39"/>
    <w:semiHidden/>
    <w:unhideWhenUsed/>
    <w:rsid w:val="006F52E4"/>
    <w:pPr>
      <w:spacing w:after="100"/>
      <w:ind w:left="2000"/>
    </w:pPr>
  </w:style>
  <w:style w:type="paragraph" w:styleId="Kommentarer">
    <w:name w:val="annotation text"/>
    <w:basedOn w:val="Normal"/>
    <w:link w:val="KommentarerChar"/>
    <w:uiPriority w:val="99"/>
    <w:semiHidden/>
    <w:unhideWhenUsed/>
    <w:rsid w:val="006F52E4"/>
    <w:pPr>
      <w:spacing w:line="240" w:lineRule="auto"/>
    </w:pPr>
    <w:rPr>
      <w:sz w:val="20"/>
      <w:szCs w:val="20"/>
    </w:rPr>
  </w:style>
  <w:style w:type="character" w:customStyle="1" w:styleId="KommentarerChar">
    <w:name w:val="Kommentarer Char"/>
    <w:basedOn w:val="Standardstycketeckensnitt"/>
    <w:link w:val="Kommentarer"/>
    <w:uiPriority w:val="99"/>
    <w:semiHidden/>
    <w:rsid w:val="006F52E4"/>
    <w:rPr>
      <w:sz w:val="20"/>
      <w:szCs w:val="20"/>
    </w:rPr>
  </w:style>
  <w:style w:type="character" w:styleId="Kommentarsreferens">
    <w:name w:val="annotation reference"/>
    <w:basedOn w:val="Standardstycketeckensnitt"/>
    <w:uiPriority w:val="99"/>
    <w:semiHidden/>
    <w:unhideWhenUsed/>
    <w:rsid w:val="006F52E4"/>
    <w:rPr>
      <w:noProof w:val="0"/>
      <w:sz w:val="16"/>
      <w:szCs w:val="16"/>
    </w:rPr>
  </w:style>
  <w:style w:type="paragraph" w:styleId="Kommentarsmne">
    <w:name w:val="annotation subject"/>
    <w:basedOn w:val="Kommentarer"/>
    <w:next w:val="Kommentarer"/>
    <w:link w:val="KommentarsmneChar"/>
    <w:uiPriority w:val="99"/>
    <w:semiHidden/>
    <w:unhideWhenUsed/>
    <w:rsid w:val="006F52E4"/>
    <w:rPr>
      <w:b/>
      <w:bCs/>
    </w:rPr>
  </w:style>
  <w:style w:type="character" w:customStyle="1" w:styleId="KommentarsmneChar">
    <w:name w:val="Kommentarsämne Char"/>
    <w:basedOn w:val="KommentarerChar"/>
    <w:link w:val="Kommentarsmne"/>
    <w:uiPriority w:val="99"/>
    <w:semiHidden/>
    <w:rsid w:val="006F52E4"/>
    <w:rPr>
      <w:b/>
      <w:bCs/>
      <w:sz w:val="20"/>
      <w:szCs w:val="20"/>
    </w:rPr>
  </w:style>
  <w:style w:type="paragraph" w:styleId="Lista">
    <w:name w:val="List"/>
    <w:basedOn w:val="Normal"/>
    <w:uiPriority w:val="99"/>
    <w:semiHidden/>
    <w:unhideWhenUsed/>
    <w:rsid w:val="006F52E4"/>
    <w:pPr>
      <w:ind w:left="283" w:hanging="283"/>
      <w:contextualSpacing/>
    </w:pPr>
  </w:style>
  <w:style w:type="paragraph" w:styleId="Lista2">
    <w:name w:val="List 2"/>
    <w:basedOn w:val="Normal"/>
    <w:uiPriority w:val="99"/>
    <w:semiHidden/>
    <w:unhideWhenUsed/>
    <w:rsid w:val="006F52E4"/>
    <w:pPr>
      <w:ind w:left="566" w:hanging="283"/>
      <w:contextualSpacing/>
    </w:pPr>
  </w:style>
  <w:style w:type="paragraph" w:styleId="Lista3">
    <w:name w:val="List 3"/>
    <w:basedOn w:val="Normal"/>
    <w:uiPriority w:val="99"/>
    <w:semiHidden/>
    <w:unhideWhenUsed/>
    <w:rsid w:val="006F52E4"/>
    <w:pPr>
      <w:ind w:left="849" w:hanging="283"/>
      <w:contextualSpacing/>
    </w:pPr>
  </w:style>
  <w:style w:type="paragraph" w:styleId="Lista4">
    <w:name w:val="List 4"/>
    <w:basedOn w:val="Normal"/>
    <w:uiPriority w:val="99"/>
    <w:semiHidden/>
    <w:unhideWhenUsed/>
    <w:rsid w:val="006F52E4"/>
    <w:pPr>
      <w:ind w:left="1132" w:hanging="283"/>
      <w:contextualSpacing/>
    </w:pPr>
  </w:style>
  <w:style w:type="paragraph" w:styleId="Lista5">
    <w:name w:val="List 5"/>
    <w:basedOn w:val="Normal"/>
    <w:uiPriority w:val="99"/>
    <w:semiHidden/>
    <w:unhideWhenUsed/>
    <w:rsid w:val="006F52E4"/>
    <w:pPr>
      <w:ind w:left="1415" w:hanging="283"/>
      <w:contextualSpacing/>
    </w:pPr>
  </w:style>
  <w:style w:type="paragraph" w:styleId="Listafortstt">
    <w:name w:val="List Continue"/>
    <w:basedOn w:val="Normal"/>
    <w:uiPriority w:val="99"/>
    <w:semiHidden/>
    <w:unhideWhenUsed/>
    <w:rsid w:val="006F52E4"/>
    <w:pPr>
      <w:spacing w:after="120"/>
      <w:ind w:left="283"/>
      <w:contextualSpacing/>
    </w:pPr>
  </w:style>
  <w:style w:type="paragraph" w:styleId="Listafortstt2">
    <w:name w:val="List Continue 2"/>
    <w:basedOn w:val="Normal"/>
    <w:uiPriority w:val="99"/>
    <w:semiHidden/>
    <w:unhideWhenUsed/>
    <w:rsid w:val="006F52E4"/>
    <w:pPr>
      <w:spacing w:after="120"/>
      <w:ind w:left="566"/>
      <w:contextualSpacing/>
    </w:pPr>
  </w:style>
  <w:style w:type="paragraph" w:styleId="Listafortstt3">
    <w:name w:val="List Continue 3"/>
    <w:basedOn w:val="Normal"/>
    <w:uiPriority w:val="99"/>
    <w:semiHidden/>
    <w:unhideWhenUsed/>
    <w:rsid w:val="006F52E4"/>
    <w:pPr>
      <w:spacing w:after="120"/>
      <w:ind w:left="849"/>
      <w:contextualSpacing/>
    </w:pPr>
  </w:style>
  <w:style w:type="paragraph" w:styleId="Listafortstt4">
    <w:name w:val="List Continue 4"/>
    <w:basedOn w:val="Normal"/>
    <w:uiPriority w:val="99"/>
    <w:semiHidden/>
    <w:unhideWhenUsed/>
    <w:rsid w:val="006F52E4"/>
    <w:pPr>
      <w:spacing w:after="120"/>
      <w:ind w:left="1132"/>
      <w:contextualSpacing/>
    </w:pPr>
  </w:style>
  <w:style w:type="paragraph" w:styleId="Listafortstt5">
    <w:name w:val="List Continue 5"/>
    <w:basedOn w:val="Normal"/>
    <w:uiPriority w:val="99"/>
    <w:semiHidden/>
    <w:unhideWhenUsed/>
    <w:rsid w:val="006F52E4"/>
    <w:pPr>
      <w:spacing w:after="120"/>
      <w:ind w:left="1415"/>
      <w:contextualSpacing/>
    </w:pPr>
  </w:style>
  <w:style w:type="paragraph" w:styleId="Liststycke">
    <w:name w:val="List Paragraph"/>
    <w:basedOn w:val="Normal"/>
    <w:uiPriority w:val="34"/>
    <w:semiHidden/>
    <w:qFormat/>
    <w:rsid w:val="006F52E4"/>
    <w:pPr>
      <w:ind w:left="720"/>
      <w:contextualSpacing/>
    </w:pPr>
  </w:style>
  <w:style w:type="table" w:styleId="Listtabell1ljus">
    <w:name w:val="List Table 1 Light"/>
    <w:basedOn w:val="Normaltabell"/>
    <w:uiPriority w:val="46"/>
    <w:rsid w:val="006F52E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F52E4"/>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6F52E4"/>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6F52E4"/>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6F52E4"/>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6F52E4"/>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6F52E4"/>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6F52E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F52E4"/>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6F52E4"/>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6F52E4"/>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6F52E4"/>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6F52E4"/>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6F52E4"/>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6F52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F52E4"/>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6F52E4"/>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6F52E4"/>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6F52E4"/>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6F52E4"/>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6F52E4"/>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6F52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F52E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6F52E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6F52E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6F52E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6F52E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6F52E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6F52E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F52E4"/>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F52E4"/>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F52E4"/>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F52E4"/>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F52E4"/>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F52E4"/>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F52E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F52E4"/>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6F52E4"/>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6F52E4"/>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6F52E4"/>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6F52E4"/>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6F52E4"/>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6F52E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F52E4"/>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F52E4"/>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F52E4"/>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F52E4"/>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F52E4"/>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F52E4"/>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6F52E4"/>
  </w:style>
  <w:style w:type="table" w:styleId="Ljuslista">
    <w:name w:val="Light List"/>
    <w:basedOn w:val="Normaltabell"/>
    <w:uiPriority w:val="61"/>
    <w:semiHidden/>
    <w:unhideWhenUsed/>
    <w:rsid w:val="006F52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F52E4"/>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6F52E4"/>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6F52E4"/>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6F52E4"/>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6F52E4"/>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6F52E4"/>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6F52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F52E4"/>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6F52E4"/>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6F52E4"/>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6F52E4"/>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6F52E4"/>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6F52E4"/>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6F52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F52E4"/>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6F52E4"/>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6F52E4"/>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6F52E4"/>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6F52E4"/>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6F52E4"/>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6F52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6F52E4"/>
    <w:rPr>
      <w:rFonts w:ascii="Consolas" w:hAnsi="Consolas"/>
      <w:sz w:val="20"/>
      <w:szCs w:val="20"/>
    </w:rPr>
  </w:style>
  <w:style w:type="paragraph" w:styleId="Meddelanderubrik">
    <w:name w:val="Message Header"/>
    <w:basedOn w:val="Normal"/>
    <w:link w:val="MeddelanderubrikChar"/>
    <w:uiPriority w:val="99"/>
    <w:semiHidden/>
    <w:unhideWhenUsed/>
    <w:rsid w:val="006F52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F52E4"/>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6F52E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F52E4"/>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6F52E4"/>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6F52E4"/>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6F52E4"/>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6F52E4"/>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6F52E4"/>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6F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F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F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F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F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F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F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F52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F52E4"/>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F52E4"/>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F52E4"/>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F52E4"/>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F52E4"/>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F52E4"/>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F52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6F52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F52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F52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F52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F52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F52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6F52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F52E4"/>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6F52E4"/>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6F52E4"/>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6F52E4"/>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6F52E4"/>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6F52E4"/>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6F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F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F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F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F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F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F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F52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F52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6F52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6F52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6F52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6F52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6F52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6F52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F52E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F52E4"/>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6F52E4"/>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6F52E4"/>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6F52E4"/>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6F52E4"/>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6F52E4"/>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6F52E4"/>
    <w:rPr>
      <w:rFonts w:ascii="Times New Roman" w:hAnsi="Times New Roman" w:cs="Times New Roman"/>
      <w:sz w:val="24"/>
      <w:szCs w:val="24"/>
    </w:rPr>
  </w:style>
  <w:style w:type="paragraph" w:styleId="Normaltindrag">
    <w:name w:val="Normal Indent"/>
    <w:basedOn w:val="Normal"/>
    <w:uiPriority w:val="99"/>
    <w:semiHidden/>
    <w:unhideWhenUsed/>
    <w:rsid w:val="006F52E4"/>
    <w:pPr>
      <w:ind w:left="1304"/>
    </w:pPr>
  </w:style>
  <w:style w:type="paragraph" w:styleId="Numreradlista4">
    <w:name w:val="List Number 4"/>
    <w:basedOn w:val="Normal"/>
    <w:uiPriority w:val="99"/>
    <w:semiHidden/>
    <w:unhideWhenUsed/>
    <w:rsid w:val="006F52E4"/>
    <w:pPr>
      <w:numPr>
        <w:numId w:val="40"/>
      </w:numPr>
      <w:contextualSpacing/>
    </w:pPr>
  </w:style>
  <w:style w:type="paragraph" w:styleId="Numreradlista5">
    <w:name w:val="List Number 5"/>
    <w:basedOn w:val="Normal"/>
    <w:uiPriority w:val="99"/>
    <w:semiHidden/>
    <w:unhideWhenUsed/>
    <w:rsid w:val="006F52E4"/>
    <w:pPr>
      <w:numPr>
        <w:numId w:val="41"/>
      </w:numPr>
      <w:contextualSpacing/>
    </w:pPr>
  </w:style>
  <w:style w:type="character" w:styleId="Nmn">
    <w:name w:val="Mention"/>
    <w:basedOn w:val="Standardstycketeckensnitt"/>
    <w:uiPriority w:val="99"/>
    <w:semiHidden/>
    <w:unhideWhenUsed/>
    <w:rsid w:val="006F52E4"/>
    <w:rPr>
      <w:noProof w:val="0"/>
      <w:color w:val="2B579A"/>
      <w:shd w:val="clear" w:color="auto" w:fill="E6E6E6"/>
    </w:rPr>
  </w:style>
  <w:style w:type="table" w:styleId="Oformateradtabell1">
    <w:name w:val="Plain Table 1"/>
    <w:basedOn w:val="Normaltabell"/>
    <w:uiPriority w:val="41"/>
    <w:rsid w:val="006F52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F52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F52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F52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F52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F52E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F52E4"/>
    <w:rPr>
      <w:rFonts w:ascii="Consolas" w:hAnsi="Consolas"/>
      <w:sz w:val="21"/>
      <w:szCs w:val="21"/>
    </w:rPr>
  </w:style>
  <w:style w:type="character" w:styleId="Olstomnmnande">
    <w:name w:val="Unresolved Mention"/>
    <w:basedOn w:val="Standardstycketeckensnitt"/>
    <w:uiPriority w:val="99"/>
    <w:semiHidden/>
    <w:unhideWhenUsed/>
    <w:rsid w:val="006F52E4"/>
    <w:rPr>
      <w:noProof w:val="0"/>
      <w:color w:val="808080"/>
      <w:shd w:val="clear" w:color="auto" w:fill="E6E6E6"/>
    </w:rPr>
  </w:style>
  <w:style w:type="table" w:styleId="Professionelltabell">
    <w:name w:val="Table Professional"/>
    <w:basedOn w:val="Normaltabell"/>
    <w:uiPriority w:val="99"/>
    <w:semiHidden/>
    <w:unhideWhenUsed/>
    <w:rsid w:val="006F52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6F52E4"/>
    <w:pPr>
      <w:numPr>
        <w:numId w:val="42"/>
      </w:numPr>
      <w:contextualSpacing/>
    </w:pPr>
  </w:style>
  <w:style w:type="paragraph" w:styleId="Punktlista5">
    <w:name w:val="List Bullet 5"/>
    <w:basedOn w:val="Normal"/>
    <w:uiPriority w:val="99"/>
    <w:semiHidden/>
    <w:unhideWhenUsed/>
    <w:rsid w:val="006F52E4"/>
    <w:pPr>
      <w:numPr>
        <w:numId w:val="43"/>
      </w:numPr>
      <w:contextualSpacing/>
    </w:pPr>
  </w:style>
  <w:style w:type="character" w:styleId="Radnummer">
    <w:name w:val="line number"/>
    <w:basedOn w:val="Standardstycketeckensnitt"/>
    <w:uiPriority w:val="99"/>
    <w:semiHidden/>
    <w:unhideWhenUsed/>
    <w:rsid w:val="006F52E4"/>
    <w:rPr>
      <w:noProof w:val="0"/>
    </w:rPr>
  </w:style>
  <w:style w:type="character" w:customStyle="1" w:styleId="Rubrik6Char">
    <w:name w:val="Rubrik 6 Char"/>
    <w:basedOn w:val="Standardstycketeckensnitt"/>
    <w:link w:val="Rubrik6"/>
    <w:uiPriority w:val="9"/>
    <w:semiHidden/>
    <w:rsid w:val="006F52E4"/>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6F52E4"/>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6F52E4"/>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F52E4"/>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6F52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F52E4"/>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F52E4"/>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F52E4"/>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F52E4"/>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F52E4"/>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F52E4"/>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F52E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F52E4"/>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6F52E4"/>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6F52E4"/>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6F52E4"/>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6F52E4"/>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6F52E4"/>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6F52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F52E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6F52E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6F52E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6F52E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6F52E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6F52E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6F52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F52E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6F52E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6F52E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6F52E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6F52E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6F52E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6F5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F5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6F5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6F5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6F5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6F5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6F5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6F52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F52E4"/>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6F52E4"/>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6F52E4"/>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6F52E4"/>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6F52E4"/>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6F52E4"/>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6F52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F52E4"/>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6F52E4"/>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6F52E4"/>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6F52E4"/>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6F52E4"/>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6F52E4"/>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6F52E4"/>
    <w:pPr>
      <w:spacing w:after="0" w:line="240" w:lineRule="auto"/>
      <w:ind w:left="4252"/>
    </w:pPr>
  </w:style>
  <w:style w:type="character" w:customStyle="1" w:styleId="SignaturChar">
    <w:name w:val="Signatur Char"/>
    <w:basedOn w:val="Standardstycketeckensnitt"/>
    <w:link w:val="Signatur"/>
    <w:uiPriority w:val="99"/>
    <w:semiHidden/>
    <w:rsid w:val="006F52E4"/>
  </w:style>
  <w:style w:type="character" w:styleId="Slutnotsreferens">
    <w:name w:val="endnote reference"/>
    <w:basedOn w:val="Standardstycketeckensnitt"/>
    <w:uiPriority w:val="99"/>
    <w:semiHidden/>
    <w:unhideWhenUsed/>
    <w:rsid w:val="006F52E4"/>
    <w:rPr>
      <w:noProof w:val="0"/>
      <w:vertAlign w:val="superscript"/>
    </w:rPr>
  </w:style>
  <w:style w:type="paragraph" w:styleId="Slutnotstext">
    <w:name w:val="endnote text"/>
    <w:basedOn w:val="Normal"/>
    <w:link w:val="SlutnotstextChar"/>
    <w:uiPriority w:val="99"/>
    <w:semiHidden/>
    <w:unhideWhenUsed/>
    <w:rsid w:val="006F52E4"/>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6F52E4"/>
    <w:rPr>
      <w:sz w:val="20"/>
      <w:szCs w:val="20"/>
    </w:rPr>
  </w:style>
  <w:style w:type="character" w:styleId="Smarthyperlnk">
    <w:name w:val="Smart Hyperlink"/>
    <w:basedOn w:val="Standardstycketeckensnitt"/>
    <w:uiPriority w:val="99"/>
    <w:semiHidden/>
    <w:unhideWhenUsed/>
    <w:rsid w:val="006F52E4"/>
    <w:rPr>
      <w:noProof w:val="0"/>
      <w:u w:val="dotted"/>
    </w:rPr>
  </w:style>
  <w:style w:type="table" w:styleId="Standardtabell1">
    <w:name w:val="Table Classic 1"/>
    <w:basedOn w:val="Normaltabell"/>
    <w:uiPriority w:val="99"/>
    <w:semiHidden/>
    <w:unhideWhenUsed/>
    <w:rsid w:val="006F52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F52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F52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F52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6F52E4"/>
    <w:rPr>
      <w:b/>
      <w:bCs/>
      <w:noProof w:val="0"/>
    </w:rPr>
  </w:style>
  <w:style w:type="character" w:styleId="Starkbetoning">
    <w:name w:val="Intense Emphasis"/>
    <w:basedOn w:val="Standardstycketeckensnitt"/>
    <w:uiPriority w:val="21"/>
    <w:semiHidden/>
    <w:qFormat/>
    <w:rsid w:val="006F52E4"/>
    <w:rPr>
      <w:i/>
      <w:iCs/>
      <w:noProof w:val="0"/>
      <w:color w:val="1A3050" w:themeColor="accent1"/>
    </w:rPr>
  </w:style>
  <w:style w:type="character" w:styleId="Starkreferens">
    <w:name w:val="Intense Reference"/>
    <w:basedOn w:val="Standardstycketeckensnitt"/>
    <w:uiPriority w:val="32"/>
    <w:semiHidden/>
    <w:qFormat/>
    <w:rsid w:val="006F52E4"/>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6F52E4"/>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6F52E4"/>
    <w:rPr>
      <w:i/>
      <w:iCs/>
      <w:color w:val="1A3050" w:themeColor="accent1"/>
    </w:rPr>
  </w:style>
  <w:style w:type="table" w:styleId="Tabellmed3D-effekter1">
    <w:name w:val="Table 3D effects 1"/>
    <w:basedOn w:val="Normaltabell"/>
    <w:uiPriority w:val="99"/>
    <w:semiHidden/>
    <w:unhideWhenUsed/>
    <w:rsid w:val="006F52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F52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F52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F52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F52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F52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F52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F52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F52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F52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F52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F52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F52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F52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F52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F52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F52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F52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F52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F52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F52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F52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F52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F52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F52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F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6F52E4"/>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6F52E4"/>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6F52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F52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F52E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ED6D26A04A4E80BC7557631D30B4FD"/>
        <w:category>
          <w:name w:val="Allmänt"/>
          <w:gallery w:val="placeholder"/>
        </w:category>
        <w:types>
          <w:type w:val="bbPlcHdr"/>
        </w:types>
        <w:behaviors>
          <w:behavior w:val="content"/>
        </w:behaviors>
        <w:guid w:val="{121C465E-AB88-426E-9C71-5F779C77A5B2}"/>
      </w:docPartPr>
      <w:docPartBody>
        <w:p w:rsidR="003838A6" w:rsidRDefault="00F51781" w:rsidP="00F51781">
          <w:pPr>
            <w:pStyle w:val="CEED6D26A04A4E80BC7557631D30B4FD"/>
          </w:pPr>
          <w:r>
            <w:rPr>
              <w:rStyle w:val="Platshllartext"/>
            </w:rPr>
            <w:t xml:space="preserve"> </w:t>
          </w:r>
        </w:p>
      </w:docPartBody>
    </w:docPart>
    <w:docPart>
      <w:docPartPr>
        <w:name w:val="9DD61AC069FA43B9AB44AAB8F557090F"/>
        <w:category>
          <w:name w:val="Allmänt"/>
          <w:gallery w:val="placeholder"/>
        </w:category>
        <w:types>
          <w:type w:val="bbPlcHdr"/>
        </w:types>
        <w:behaviors>
          <w:behavior w:val="content"/>
        </w:behaviors>
        <w:guid w:val="{8C756B19-87FC-44B7-9421-638953AE55F8}"/>
      </w:docPartPr>
      <w:docPartBody>
        <w:p w:rsidR="003838A6" w:rsidRDefault="00F51781" w:rsidP="00F51781">
          <w:pPr>
            <w:pStyle w:val="9DD61AC069FA43B9AB44AAB8F557090F1"/>
          </w:pPr>
          <w:r>
            <w:rPr>
              <w:rStyle w:val="Platshllartext"/>
            </w:rPr>
            <w:t xml:space="preserve"> </w:t>
          </w:r>
        </w:p>
      </w:docPartBody>
    </w:docPart>
    <w:docPart>
      <w:docPartPr>
        <w:name w:val="C30A7FB6E1474DD29FAC0C692C8AADEC"/>
        <w:category>
          <w:name w:val="Allmänt"/>
          <w:gallery w:val="placeholder"/>
        </w:category>
        <w:types>
          <w:type w:val="bbPlcHdr"/>
        </w:types>
        <w:behaviors>
          <w:behavior w:val="content"/>
        </w:behaviors>
        <w:guid w:val="{322F4B69-17AE-48D8-BBF3-6B1663499DCE}"/>
      </w:docPartPr>
      <w:docPartBody>
        <w:p w:rsidR="003838A6" w:rsidRDefault="00F51781" w:rsidP="00F51781">
          <w:pPr>
            <w:pStyle w:val="C30A7FB6E1474DD29FAC0C692C8AADEC1"/>
          </w:pPr>
          <w:r>
            <w:rPr>
              <w:rStyle w:val="Platshllartext"/>
            </w:rPr>
            <w:t xml:space="preserve"> </w:t>
          </w:r>
        </w:p>
      </w:docPartBody>
    </w:docPart>
    <w:docPart>
      <w:docPartPr>
        <w:name w:val="4B8D5950F3AD464C89A6A3E02D9937DF"/>
        <w:category>
          <w:name w:val="Allmänt"/>
          <w:gallery w:val="placeholder"/>
        </w:category>
        <w:types>
          <w:type w:val="bbPlcHdr"/>
        </w:types>
        <w:behaviors>
          <w:behavior w:val="content"/>
        </w:behaviors>
        <w:guid w:val="{F030B51A-189D-4073-92BC-12FA2D2F1DB0}"/>
      </w:docPartPr>
      <w:docPartBody>
        <w:p w:rsidR="003838A6" w:rsidRDefault="00F51781" w:rsidP="00F51781">
          <w:pPr>
            <w:pStyle w:val="4B8D5950F3AD464C89A6A3E02D9937DF"/>
          </w:pPr>
          <w:r>
            <w:rPr>
              <w:rStyle w:val="Platshllartext"/>
            </w:rPr>
            <w:t xml:space="preserve"> </w:t>
          </w:r>
        </w:p>
      </w:docPartBody>
    </w:docPart>
    <w:docPart>
      <w:docPartPr>
        <w:name w:val="B400465684FF4206939728610E1B99E9"/>
        <w:category>
          <w:name w:val="Allmänt"/>
          <w:gallery w:val="placeholder"/>
        </w:category>
        <w:types>
          <w:type w:val="bbPlcHdr"/>
        </w:types>
        <w:behaviors>
          <w:behavior w:val="content"/>
        </w:behaviors>
        <w:guid w:val="{CFBC595E-B2B4-497D-9208-3F136DFC40B0}"/>
      </w:docPartPr>
      <w:docPartBody>
        <w:p w:rsidR="003838A6" w:rsidRDefault="00F51781" w:rsidP="00F51781">
          <w:pPr>
            <w:pStyle w:val="B400465684FF4206939728610E1B99E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81"/>
    <w:rsid w:val="003838A6"/>
    <w:rsid w:val="00F51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295EE363DCC4B7392D1653CFF5CB196">
    <w:name w:val="D295EE363DCC4B7392D1653CFF5CB196"/>
    <w:rsid w:val="00F51781"/>
  </w:style>
  <w:style w:type="character" w:styleId="Platshllartext">
    <w:name w:val="Placeholder Text"/>
    <w:basedOn w:val="Standardstycketeckensnitt"/>
    <w:uiPriority w:val="99"/>
    <w:semiHidden/>
    <w:rsid w:val="00F51781"/>
    <w:rPr>
      <w:noProof w:val="0"/>
      <w:color w:val="808080"/>
    </w:rPr>
  </w:style>
  <w:style w:type="paragraph" w:customStyle="1" w:styleId="49DCD746C77D433C922B5262E8F54441">
    <w:name w:val="49DCD746C77D433C922B5262E8F54441"/>
    <w:rsid w:val="00F51781"/>
  </w:style>
  <w:style w:type="paragraph" w:customStyle="1" w:styleId="DD40FC59D06B4A829B3093E218E9E3F0">
    <w:name w:val="DD40FC59D06B4A829B3093E218E9E3F0"/>
    <w:rsid w:val="00F51781"/>
  </w:style>
  <w:style w:type="paragraph" w:customStyle="1" w:styleId="218906776F46443782DF620622FAC407">
    <w:name w:val="218906776F46443782DF620622FAC407"/>
    <w:rsid w:val="00F51781"/>
  </w:style>
  <w:style w:type="paragraph" w:customStyle="1" w:styleId="CEED6D26A04A4E80BC7557631D30B4FD">
    <w:name w:val="CEED6D26A04A4E80BC7557631D30B4FD"/>
    <w:rsid w:val="00F51781"/>
  </w:style>
  <w:style w:type="paragraph" w:customStyle="1" w:styleId="9DD61AC069FA43B9AB44AAB8F557090F">
    <w:name w:val="9DD61AC069FA43B9AB44AAB8F557090F"/>
    <w:rsid w:val="00F51781"/>
  </w:style>
  <w:style w:type="paragraph" w:customStyle="1" w:styleId="C429884493BD48C49AACB097FF524AB8">
    <w:name w:val="C429884493BD48C49AACB097FF524AB8"/>
    <w:rsid w:val="00F51781"/>
  </w:style>
  <w:style w:type="paragraph" w:customStyle="1" w:styleId="4AE25AB196464B899F590061ECA21957">
    <w:name w:val="4AE25AB196464B899F590061ECA21957"/>
    <w:rsid w:val="00F51781"/>
  </w:style>
  <w:style w:type="paragraph" w:customStyle="1" w:styleId="254C0C38F3484498ADFA2F46823A877C">
    <w:name w:val="254C0C38F3484498ADFA2F46823A877C"/>
    <w:rsid w:val="00F51781"/>
  </w:style>
  <w:style w:type="paragraph" w:customStyle="1" w:styleId="C30A7FB6E1474DD29FAC0C692C8AADEC">
    <w:name w:val="C30A7FB6E1474DD29FAC0C692C8AADEC"/>
    <w:rsid w:val="00F51781"/>
  </w:style>
  <w:style w:type="paragraph" w:customStyle="1" w:styleId="4B8D5950F3AD464C89A6A3E02D9937DF">
    <w:name w:val="4B8D5950F3AD464C89A6A3E02D9937DF"/>
    <w:rsid w:val="00F51781"/>
  </w:style>
  <w:style w:type="paragraph" w:customStyle="1" w:styleId="9DD61AC069FA43B9AB44AAB8F557090F1">
    <w:name w:val="9DD61AC069FA43B9AB44AAB8F557090F1"/>
    <w:rsid w:val="00F5178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30A7FB6E1474DD29FAC0C692C8AADEC1">
    <w:name w:val="C30A7FB6E1474DD29FAC0C692C8AADEC1"/>
    <w:rsid w:val="00F5178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E2973CD4ABF43029216C97B8F9B7C44">
    <w:name w:val="0E2973CD4ABF43029216C97B8F9B7C44"/>
    <w:rsid w:val="00F51781"/>
  </w:style>
  <w:style w:type="paragraph" w:customStyle="1" w:styleId="D1C5C6CE422444A18624CB61BF53805B">
    <w:name w:val="D1C5C6CE422444A18624CB61BF53805B"/>
    <w:rsid w:val="00F51781"/>
  </w:style>
  <w:style w:type="paragraph" w:customStyle="1" w:styleId="A76F1ABF2CF942CE963AB1447A54128B">
    <w:name w:val="A76F1ABF2CF942CE963AB1447A54128B"/>
    <w:rsid w:val="00F51781"/>
  </w:style>
  <w:style w:type="paragraph" w:customStyle="1" w:styleId="A678B60CBC554A9389E76D3AC7D4C7B8">
    <w:name w:val="A678B60CBC554A9389E76D3AC7D4C7B8"/>
    <w:rsid w:val="00F51781"/>
  </w:style>
  <w:style w:type="paragraph" w:customStyle="1" w:styleId="51B9F39358C84FDD8BC3D2A8C89CF622">
    <w:name w:val="51B9F39358C84FDD8BC3D2A8C89CF622"/>
    <w:rsid w:val="00F51781"/>
  </w:style>
  <w:style w:type="paragraph" w:customStyle="1" w:styleId="B400465684FF4206939728610E1B99E9">
    <w:name w:val="B400465684FF4206939728610E1B99E9"/>
    <w:rsid w:val="00F51781"/>
  </w:style>
  <w:style w:type="paragraph" w:customStyle="1" w:styleId="09A89BC207EE4A54B94AD0EC03270054">
    <w:name w:val="09A89BC207EE4A54B94AD0EC03270054"/>
    <w:rsid w:val="00F51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d304e347-cfa2-476c-bbad-39c3599fda62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8A4A678FF259844994215F770D551F2B" ma:contentTypeVersion="19" ma:contentTypeDescription="Skapa nytt dokument med möjlighet att välja RK-mall" ma:contentTypeScope="" ma:versionID="8f8873a26b9e6db35db9cc7b9ebf1cfb">
  <xsd:schema xmlns:xsd="http://www.w3.org/2001/XMLSchema" xmlns:xs="http://www.w3.org/2001/XMLSchema" xmlns:p="http://schemas.microsoft.com/office/2006/metadata/properties" xmlns:ns2="4e9c2f0c-7bf8-49af-8356-cbf363fc78a7" xmlns:ns3="cc625d36-bb37-4650-91b9-0c96159295ba" xmlns:ns4="18f3d968-6251-40b0-9f11-012b293496c2" xmlns:ns5="9c9941df-7074-4a92-bf99-225d24d78d61" targetNamespace="http://schemas.microsoft.com/office/2006/metadata/properties" ma:root="true" ma:fieldsID="a88d699b8216370b782db6cfb4741448" ns2:_="" ns3:_="" ns4:_="" ns5: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3aacef23-8b56-4f03-8b98-6918713655af}" ma:internalName="TaxCatchAllLabel" ma:readOnly="true" ma:showField="CatchAllDataLabel" ma:web="dee1eb8e-438a-48f4-8e1f-0a16dfd6c64b">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3aacef23-8b56-4f03-8b98-6918713655af}" ma:internalName="TaxCatchAll" ma:showField="CatchAllData" ma:web="dee1eb8e-438a-48f4-8e1f-0a16dfd6c64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2020-11-25T00:00:00</HeaderDate>
    <Office/>
    <Dnr>Ju2020/04140               Ju2020/04144</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B89BD-1411-47E6-AF64-DEC796BC1C83}"/>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C7692FDE-9DB1-444C-83FD-6CDFBDEA34E6}">
  <ds:schemaRefs>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e6c288e-8967-4cc8-9cd2-f77a18ff1cc8"/>
    <ds:schemaRef ds:uri="9c9941df-7074-4a92-bf99-225d24d78d61"/>
    <ds:schemaRef ds:uri="18f3d968-6251-40b0-9f11-012b293496c2"/>
    <ds:schemaRef ds:uri="http://purl.org/dc/elements/1.1/"/>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313F35EA-2682-4619-8A05-B8C4C4BA3C5D}">
  <ds:schemaRefs>
    <ds:schemaRef ds:uri="http://schemas.microsoft.com/sharepoint/events"/>
  </ds:schemaRefs>
</ds:datastoreItem>
</file>

<file path=customXml/itemProps6.xml><?xml version="1.0" encoding="utf-8"?>
<ds:datastoreItem xmlns:ds="http://schemas.openxmlformats.org/officeDocument/2006/customXml" ds:itemID="{A2D27658-60D0-45DA-A1C7-D35E1480CDCD}"/>
</file>

<file path=customXml/itemProps7.xml><?xml version="1.0" encoding="utf-8"?>
<ds:datastoreItem xmlns:ds="http://schemas.openxmlformats.org/officeDocument/2006/customXml" ds:itemID="{A2293B3A-193F-4386-95E8-FC4B1445FC8D}"/>
</file>

<file path=customXml/itemProps8.xml><?xml version="1.0" encoding="utf-8"?>
<ds:datastoreItem xmlns:ds="http://schemas.openxmlformats.org/officeDocument/2006/customXml" ds:itemID="{565EE2BA-B86E-42BE-BE08-AC61A1EE07BC}"/>
</file>

<file path=docProps/app.xml><?xml version="1.0" encoding="utf-8"?>
<Properties xmlns="http://schemas.openxmlformats.org/officeDocument/2006/extended-properties" xmlns:vt="http://schemas.openxmlformats.org/officeDocument/2006/docPropsVTypes">
  <Template>RK Basmall</Template>
  <TotalTime>0</TotalTime>
  <Pages>3</Pages>
  <Words>573</Words>
  <Characters>3039</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519 och 525 av Ann-Charlotte Hammar Johnsson (M).docx</dc:title>
  <dc:subject/>
  <dc:creator>Eva-Lena Wahlin</dc:creator>
  <cp:keywords/>
  <dc:description/>
  <cp:lastModifiedBy>Åsa Lotterberg</cp:lastModifiedBy>
  <cp:revision>2</cp:revision>
  <cp:lastPrinted>2020-11-17T15:57:00Z</cp:lastPrinted>
  <dcterms:created xsi:type="dcterms:W3CDTF">2020-11-25T07:47:00Z</dcterms:created>
  <dcterms:modified xsi:type="dcterms:W3CDTF">2020-11-25T07:47:00Z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a6e18ee0-7031-46ff-b98b-abcc8db4686c</vt:lpwstr>
  </property>
</Properties>
</file>