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7A5" w:rsidRDefault="005457A5" w:rsidP="005457A5">
      <w:pPr>
        <w:pStyle w:val="Rubrik"/>
      </w:pPr>
      <w:bookmarkStart w:id="0" w:name="Start"/>
      <w:bookmarkEnd w:id="0"/>
      <w:r w:rsidRPr="00047D2E">
        <w:t>Svar på fråga 2017/18:973 av Hans Wallmark (M) Resurser för internationella insatser</w:t>
      </w:r>
    </w:p>
    <w:p w:rsidR="005457A5" w:rsidRDefault="005457A5" w:rsidP="005457A5">
      <w:pPr>
        <w:pStyle w:val="Brdtext"/>
      </w:pPr>
      <w:r>
        <w:t xml:space="preserve">Hans Wallmark har frågat finansministern om det finns en beredskap från </w:t>
      </w:r>
      <w:bookmarkStart w:id="1" w:name="_GoBack"/>
      <w:bookmarkEnd w:id="1"/>
      <w:r>
        <w:t>regeringens sida att skjuta till mer resurser så att Sverige kan axla ansvar för internationella insatser såsom exempelvis en FN-trupp i Ukraina.</w:t>
      </w:r>
    </w:p>
    <w:p w:rsidR="005457A5" w:rsidRDefault="005457A5" w:rsidP="005457A5">
      <w:pPr>
        <w:pStyle w:val="Brdtext"/>
      </w:pPr>
      <w:r>
        <w:t xml:space="preserve">Frågan har överlämnats till mig. </w:t>
      </w:r>
    </w:p>
    <w:p w:rsidR="005457A5" w:rsidRDefault="005457A5" w:rsidP="005457A5">
      <w:pPr>
        <w:pStyle w:val="Brdtext"/>
        <w:rPr>
          <w:color w:val="222222"/>
        </w:rPr>
      </w:pPr>
      <w:r>
        <w:rPr>
          <w:color w:val="222222"/>
        </w:rPr>
        <w:t>Ett svenskt deltagande i en internationell militär insats</w:t>
      </w:r>
      <w:r w:rsidRPr="002F4CA3">
        <w:rPr>
          <w:color w:val="222222"/>
        </w:rPr>
        <w:t xml:space="preserve"> </w:t>
      </w:r>
      <w:r>
        <w:rPr>
          <w:color w:val="222222"/>
        </w:rPr>
        <w:t>föregås alltid av en noggrann analys. En grundläggande förutsättning för deltagandet i en FN-ledd insats är t.ex. att det finns</w:t>
      </w:r>
      <w:r w:rsidRPr="002F4CA3">
        <w:rPr>
          <w:color w:val="222222"/>
        </w:rPr>
        <w:t xml:space="preserve"> ett beslut </w:t>
      </w:r>
      <w:r>
        <w:rPr>
          <w:color w:val="222222"/>
        </w:rPr>
        <w:t>från</w:t>
      </w:r>
      <w:r w:rsidRPr="002F4CA3">
        <w:rPr>
          <w:color w:val="222222"/>
        </w:rPr>
        <w:t xml:space="preserve"> FN:s säkerhetsråd och</w:t>
      </w:r>
      <w:r>
        <w:rPr>
          <w:color w:val="222222"/>
        </w:rPr>
        <w:t xml:space="preserve"> att</w:t>
      </w:r>
      <w:r w:rsidRPr="002F4CA3">
        <w:rPr>
          <w:color w:val="222222"/>
        </w:rPr>
        <w:t xml:space="preserve"> vi vet vilket stöd som efterfrågas</w:t>
      </w:r>
      <w:r>
        <w:rPr>
          <w:color w:val="222222"/>
        </w:rPr>
        <w:t>.</w:t>
      </w:r>
      <w:r w:rsidRPr="002F4CA3">
        <w:rPr>
          <w:color w:val="222222"/>
        </w:rPr>
        <w:t xml:space="preserve"> </w:t>
      </w:r>
      <w:r>
        <w:rPr>
          <w:color w:val="222222"/>
        </w:rPr>
        <w:t xml:space="preserve">Analysen görs alltid med hänsyn taget till </w:t>
      </w:r>
      <w:r w:rsidRPr="002F4CA3">
        <w:rPr>
          <w:color w:val="222222"/>
        </w:rPr>
        <w:t xml:space="preserve">våra tillgängliga resurser och </w:t>
      </w:r>
      <w:r>
        <w:rPr>
          <w:color w:val="222222"/>
        </w:rPr>
        <w:t xml:space="preserve">till </w:t>
      </w:r>
      <w:r w:rsidRPr="002F4CA3">
        <w:rPr>
          <w:color w:val="222222"/>
        </w:rPr>
        <w:t xml:space="preserve">vilken påverkan </w:t>
      </w:r>
      <w:r>
        <w:rPr>
          <w:color w:val="222222"/>
        </w:rPr>
        <w:t>ett deltagande i en insats</w:t>
      </w:r>
      <w:r w:rsidRPr="002F4CA3">
        <w:rPr>
          <w:color w:val="222222"/>
        </w:rPr>
        <w:t xml:space="preserve"> kan få nationellt.  </w:t>
      </w:r>
    </w:p>
    <w:p w:rsidR="005457A5" w:rsidRDefault="005457A5" w:rsidP="005457A5">
      <w:pPr>
        <w:pStyle w:val="Brdtext"/>
      </w:pPr>
      <w:r>
        <w:t>Stockholm den 14 mars 2018</w:t>
      </w:r>
    </w:p>
    <w:p w:rsidR="005457A5" w:rsidRDefault="005457A5" w:rsidP="00471B06">
      <w:pPr>
        <w:pStyle w:val="Brdtextutanavstnd"/>
      </w:pPr>
    </w:p>
    <w:p w:rsidR="005457A5" w:rsidRDefault="005457A5" w:rsidP="00471B06">
      <w:pPr>
        <w:pStyle w:val="Brdtextutanavstnd"/>
      </w:pPr>
    </w:p>
    <w:p w:rsidR="005457A5" w:rsidRDefault="005457A5" w:rsidP="00471B06">
      <w:pPr>
        <w:pStyle w:val="Brdtextutanavstnd"/>
      </w:pPr>
    </w:p>
    <w:p w:rsidR="005457A5" w:rsidRDefault="005457A5" w:rsidP="00422A41">
      <w:pPr>
        <w:pStyle w:val="Brdtext"/>
      </w:pPr>
      <w:r>
        <w:t>Peter Hultqvist</w:t>
      </w:r>
    </w:p>
    <w:p w:rsidR="005457A5" w:rsidRPr="00DB48AB" w:rsidRDefault="005457A5" w:rsidP="00DB48AB">
      <w:pPr>
        <w:pStyle w:val="Brdtext"/>
      </w:pPr>
    </w:p>
    <w:sectPr w:rsidR="005457A5" w:rsidRPr="00DB48AB" w:rsidSect="005457A5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7A5" w:rsidRDefault="005457A5" w:rsidP="00A87A54">
      <w:pPr>
        <w:spacing w:after="0" w:line="240" w:lineRule="auto"/>
      </w:pPr>
      <w:r>
        <w:separator/>
      </w:r>
    </w:p>
  </w:endnote>
  <w:endnote w:type="continuationSeparator" w:id="0">
    <w:p w:rsidR="005457A5" w:rsidRDefault="005457A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457A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457A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7A5" w:rsidRDefault="005457A5" w:rsidP="00A87A54">
      <w:pPr>
        <w:spacing w:after="0" w:line="240" w:lineRule="auto"/>
      </w:pPr>
      <w:r>
        <w:separator/>
      </w:r>
    </w:p>
  </w:footnote>
  <w:footnote w:type="continuationSeparator" w:id="0">
    <w:p w:rsidR="005457A5" w:rsidRDefault="005457A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457A5" w:rsidTr="00C93EBA">
      <w:trPr>
        <w:trHeight w:val="227"/>
      </w:trPr>
      <w:tc>
        <w:tcPr>
          <w:tcW w:w="5534" w:type="dxa"/>
        </w:tcPr>
        <w:p w:rsidR="005457A5" w:rsidRPr="007D73AB" w:rsidRDefault="005457A5">
          <w:pPr>
            <w:pStyle w:val="Sidhuvud"/>
          </w:pPr>
        </w:p>
      </w:tc>
      <w:tc>
        <w:tcPr>
          <w:tcW w:w="3170" w:type="dxa"/>
          <w:vAlign w:val="bottom"/>
        </w:tcPr>
        <w:p w:rsidR="005457A5" w:rsidRPr="007D73AB" w:rsidRDefault="005457A5" w:rsidP="00340DE0">
          <w:pPr>
            <w:pStyle w:val="Sidhuvud"/>
          </w:pPr>
        </w:p>
      </w:tc>
      <w:tc>
        <w:tcPr>
          <w:tcW w:w="1134" w:type="dxa"/>
        </w:tcPr>
        <w:p w:rsidR="005457A5" w:rsidRDefault="005457A5" w:rsidP="005A703A">
          <w:pPr>
            <w:pStyle w:val="Sidhuvud"/>
          </w:pPr>
        </w:p>
      </w:tc>
    </w:tr>
    <w:tr w:rsidR="005457A5" w:rsidTr="00C93EBA">
      <w:trPr>
        <w:trHeight w:val="1928"/>
      </w:trPr>
      <w:tc>
        <w:tcPr>
          <w:tcW w:w="5534" w:type="dxa"/>
        </w:tcPr>
        <w:p w:rsidR="005457A5" w:rsidRPr="00340DE0" w:rsidRDefault="005457A5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457A5" w:rsidRPr="00710A6C" w:rsidRDefault="005457A5" w:rsidP="00EE3C0F">
          <w:pPr>
            <w:pStyle w:val="Sidhuvud"/>
            <w:rPr>
              <w:b/>
            </w:rPr>
          </w:pPr>
        </w:p>
        <w:p w:rsidR="005457A5" w:rsidRDefault="005457A5" w:rsidP="00EE3C0F">
          <w:pPr>
            <w:pStyle w:val="Sidhuvud"/>
          </w:pPr>
        </w:p>
        <w:p w:rsidR="005457A5" w:rsidRDefault="005457A5" w:rsidP="00EE3C0F">
          <w:pPr>
            <w:pStyle w:val="Sidhuvud"/>
          </w:pPr>
        </w:p>
        <w:p w:rsidR="005457A5" w:rsidRDefault="005457A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43CAA5980944EDCB50FD119FF8D6A2A"/>
            </w:placeholder>
            <w:dataBinding w:prefixMappings="xmlns:ns0='http://lp/documentinfo/RK' " w:xpath="/ns0:DocumentInfo[1]/ns0:BaseInfo[1]/ns0:Dnr[1]" w:storeItemID="{2E63CB93-1F7C-436B-B6D6-0A63E3941963}"/>
            <w:text/>
          </w:sdtPr>
          <w:sdtEndPr/>
          <w:sdtContent>
            <w:p w:rsidR="005457A5" w:rsidRDefault="005457A5" w:rsidP="00EE3C0F">
              <w:pPr>
                <w:pStyle w:val="Sidhuvud"/>
              </w:pPr>
              <w:r>
                <w:t>Fö2018/00372/MFI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4316690BF3442F9897D4ED346A4A795"/>
            </w:placeholder>
            <w:showingPlcHdr/>
            <w:dataBinding w:prefixMappings="xmlns:ns0='http://lp/documentinfo/RK' " w:xpath="/ns0:DocumentInfo[1]/ns0:BaseInfo[1]/ns0:DocNumber[1]" w:storeItemID="{2E63CB93-1F7C-436B-B6D6-0A63E3941963}"/>
            <w:text/>
          </w:sdtPr>
          <w:sdtEndPr/>
          <w:sdtContent>
            <w:p w:rsidR="005457A5" w:rsidRDefault="005457A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5457A5" w:rsidRDefault="005457A5" w:rsidP="00EE3C0F">
          <w:pPr>
            <w:pStyle w:val="Sidhuvud"/>
          </w:pPr>
        </w:p>
      </w:tc>
      <w:tc>
        <w:tcPr>
          <w:tcW w:w="1134" w:type="dxa"/>
        </w:tcPr>
        <w:p w:rsidR="005457A5" w:rsidRDefault="005457A5" w:rsidP="0094502D">
          <w:pPr>
            <w:pStyle w:val="Sidhuvud"/>
          </w:pPr>
        </w:p>
        <w:p w:rsidR="005457A5" w:rsidRPr="0094502D" w:rsidRDefault="005457A5" w:rsidP="00EC71A6">
          <w:pPr>
            <w:pStyle w:val="Sidhuvud"/>
          </w:pPr>
        </w:p>
      </w:tc>
    </w:tr>
    <w:tr w:rsidR="005457A5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49A9B01D1EFD4ECDB6E31991036D98F5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5457A5" w:rsidRPr="005457A5" w:rsidRDefault="005457A5" w:rsidP="00340DE0">
              <w:pPr>
                <w:pStyle w:val="Sidhuvud"/>
                <w:rPr>
                  <w:b/>
                </w:rPr>
              </w:pPr>
              <w:r w:rsidRPr="005457A5">
                <w:rPr>
                  <w:b/>
                </w:rPr>
                <w:t>Försvarsdepartementet</w:t>
              </w:r>
            </w:p>
            <w:p w:rsidR="005457A5" w:rsidRDefault="005457A5" w:rsidP="00340DE0">
              <w:pPr>
                <w:pStyle w:val="Sidhuvud"/>
                <w:rPr>
                  <w:b/>
                </w:rPr>
              </w:pPr>
              <w:r w:rsidRPr="005457A5">
                <w:t>Försvarsministern</w:t>
              </w:r>
            </w:p>
            <w:p w:rsidR="005457A5" w:rsidRPr="005457A5" w:rsidRDefault="005457A5" w:rsidP="005457A5"/>
          </w:tc>
        </w:sdtContent>
      </w:sdt>
      <w:sdt>
        <w:sdtPr>
          <w:alias w:val="Recipient"/>
          <w:tag w:val="ccRKShow_Recipient"/>
          <w:id w:val="-28344517"/>
          <w:placeholder>
            <w:docPart w:val="2FA067C9870A4501A41AA5A24EE264B9"/>
          </w:placeholder>
          <w:dataBinding w:prefixMappings="xmlns:ns0='http://lp/documentinfo/RK' " w:xpath="/ns0:DocumentInfo[1]/ns0:BaseInfo[1]/ns0:Recipient[1]" w:storeItemID="{2E63CB93-1F7C-436B-B6D6-0A63E3941963}"/>
          <w:text w:multiLine="1"/>
        </w:sdtPr>
        <w:sdtEndPr/>
        <w:sdtContent>
          <w:tc>
            <w:tcPr>
              <w:tcW w:w="3170" w:type="dxa"/>
            </w:tcPr>
            <w:p w:rsidR="005457A5" w:rsidRDefault="005457A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457A5" w:rsidRDefault="005457A5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A5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1C1A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57A5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BB0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D7A1213-75D7-41B6-ACF7-937F243B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3CAA5980944EDCB50FD119FF8D6A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2DDBE7-DC63-45E8-AE8C-6F8CEE5202E0}"/>
      </w:docPartPr>
      <w:docPartBody>
        <w:p w:rsidR="000F4C59" w:rsidRDefault="002351E8" w:rsidP="002351E8">
          <w:pPr>
            <w:pStyle w:val="243CAA5980944EDCB50FD119FF8D6A2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4316690BF3442F9897D4ED346A4A7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999154-EE3D-460A-B67B-189F792CD488}"/>
      </w:docPartPr>
      <w:docPartBody>
        <w:p w:rsidR="000F4C59" w:rsidRDefault="002351E8" w:rsidP="002351E8">
          <w:pPr>
            <w:pStyle w:val="14316690BF3442F9897D4ED346A4A79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9A9B01D1EFD4ECDB6E31991036D98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CFE8F6-BC0D-4A08-BF46-11187159FDA6}"/>
      </w:docPartPr>
      <w:docPartBody>
        <w:p w:rsidR="000F4C59" w:rsidRDefault="002351E8" w:rsidP="002351E8">
          <w:pPr>
            <w:pStyle w:val="49A9B01D1EFD4ECDB6E31991036D98F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FA067C9870A4501A41AA5A24EE264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5CFA06-65A1-4D0A-A658-1ED89EECD4F1}"/>
      </w:docPartPr>
      <w:docPartBody>
        <w:p w:rsidR="000F4C59" w:rsidRDefault="002351E8" w:rsidP="002351E8">
          <w:pPr>
            <w:pStyle w:val="2FA067C9870A4501A41AA5A24EE264B9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E8"/>
    <w:rsid w:val="000F4C59"/>
    <w:rsid w:val="0023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EDBFC8F10A842A186A9000D28564411">
    <w:name w:val="1EDBFC8F10A842A186A9000D28564411"/>
    <w:rsid w:val="002351E8"/>
  </w:style>
  <w:style w:type="character" w:styleId="Platshllartext">
    <w:name w:val="Placeholder Text"/>
    <w:basedOn w:val="Standardstycketeckensnitt"/>
    <w:uiPriority w:val="99"/>
    <w:semiHidden/>
    <w:rsid w:val="002351E8"/>
    <w:rPr>
      <w:noProof w:val="0"/>
      <w:color w:val="808080"/>
    </w:rPr>
  </w:style>
  <w:style w:type="paragraph" w:customStyle="1" w:styleId="E554A90F0DBD482698E9144663B70299">
    <w:name w:val="E554A90F0DBD482698E9144663B70299"/>
    <w:rsid w:val="002351E8"/>
  </w:style>
  <w:style w:type="paragraph" w:customStyle="1" w:styleId="E95DDA2221DC448E868AB9959866C8A1">
    <w:name w:val="E95DDA2221DC448E868AB9959866C8A1"/>
    <w:rsid w:val="002351E8"/>
  </w:style>
  <w:style w:type="paragraph" w:customStyle="1" w:styleId="9A65E8D984AC41F7B7B259B644F709E2">
    <w:name w:val="9A65E8D984AC41F7B7B259B644F709E2"/>
    <w:rsid w:val="002351E8"/>
  </w:style>
  <w:style w:type="paragraph" w:customStyle="1" w:styleId="243CAA5980944EDCB50FD119FF8D6A2A">
    <w:name w:val="243CAA5980944EDCB50FD119FF8D6A2A"/>
    <w:rsid w:val="002351E8"/>
  </w:style>
  <w:style w:type="paragraph" w:customStyle="1" w:styleId="14316690BF3442F9897D4ED346A4A795">
    <w:name w:val="14316690BF3442F9897D4ED346A4A795"/>
    <w:rsid w:val="002351E8"/>
  </w:style>
  <w:style w:type="paragraph" w:customStyle="1" w:styleId="3CAB1A1228B14AAC934F81393F652325">
    <w:name w:val="3CAB1A1228B14AAC934F81393F652325"/>
    <w:rsid w:val="002351E8"/>
  </w:style>
  <w:style w:type="paragraph" w:customStyle="1" w:styleId="FFB20A2CEA7643CDB822C59DB95C86FB">
    <w:name w:val="FFB20A2CEA7643CDB822C59DB95C86FB"/>
    <w:rsid w:val="002351E8"/>
  </w:style>
  <w:style w:type="paragraph" w:customStyle="1" w:styleId="82D524DEC54945E4B2E73C5716C7B191">
    <w:name w:val="82D524DEC54945E4B2E73C5716C7B191"/>
    <w:rsid w:val="002351E8"/>
  </w:style>
  <w:style w:type="paragraph" w:customStyle="1" w:styleId="49A9B01D1EFD4ECDB6E31991036D98F5">
    <w:name w:val="49A9B01D1EFD4ECDB6E31991036D98F5"/>
    <w:rsid w:val="002351E8"/>
  </w:style>
  <w:style w:type="paragraph" w:customStyle="1" w:styleId="2FA067C9870A4501A41AA5A24EE264B9">
    <w:name w:val="2FA067C9870A4501A41AA5A24EE264B9"/>
    <w:rsid w:val="002351E8"/>
  </w:style>
  <w:style w:type="paragraph" w:customStyle="1" w:styleId="0882EBB65832493F99F56AB8F8D5BDE6">
    <w:name w:val="0882EBB65832493F99F56AB8F8D5BDE6"/>
    <w:rsid w:val="002351E8"/>
  </w:style>
  <w:style w:type="paragraph" w:customStyle="1" w:styleId="74F6FAEA40E94200AB9B35DE39BEA4D6">
    <w:name w:val="74F6FAEA40E94200AB9B35DE39BEA4D6"/>
    <w:rsid w:val="002351E8"/>
  </w:style>
  <w:style w:type="paragraph" w:customStyle="1" w:styleId="198E68089F744DC18CD69E894E57D929">
    <w:name w:val="198E68089F744DC18CD69E894E57D929"/>
    <w:rsid w:val="002351E8"/>
  </w:style>
  <w:style w:type="paragraph" w:customStyle="1" w:styleId="73C1DA498C5740CF8142BA3F23DEC43A">
    <w:name w:val="73C1DA498C5740CF8142BA3F23DEC43A"/>
    <w:rsid w:val="002351E8"/>
  </w:style>
  <w:style w:type="paragraph" w:customStyle="1" w:styleId="84F93CB1FA3F4AE19BC257C8A016E020">
    <w:name w:val="84F93CB1FA3F4AE19BC257C8A016E020"/>
    <w:rsid w:val="002351E8"/>
  </w:style>
  <w:style w:type="paragraph" w:customStyle="1" w:styleId="0D396CDB10E341E1A8A289E8639EA28B">
    <w:name w:val="0D396CDB10E341E1A8A289E8639EA28B"/>
    <w:rsid w:val="002351E8"/>
  </w:style>
  <w:style w:type="paragraph" w:customStyle="1" w:styleId="04BE3921E3654916B9AE559A6C3A9B1A">
    <w:name w:val="04BE3921E3654916B9AE559A6C3A9B1A"/>
    <w:rsid w:val="002351E8"/>
  </w:style>
  <w:style w:type="paragraph" w:customStyle="1" w:styleId="BA22BD7859D14BBD8835B55D7683353B">
    <w:name w:val="BA22BD7859D14BBD8835B55D7683353B"/>
    <w:rsid w:val="002351E8"/>
  </w:style>
  <w:style w:type="paragraph" w:customStyle="1" w:styleId="278239D02DC64BFBA3EC6EE537E28475">
    <w:name w:val="278239D02DC64BFBA3EC6EE537E28475"/>
    <w:rsid w:val="002351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2018-03-13</HeaderDate>
    <Office/>
    <Dnr>Fö2018/00372/MFI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RK_LOGO_SV_BW.png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340eb421-faa1-45f9-9a64-19375c7fb6f5</RD_Svarsid>
  </documentManagement>
</p:properties>
</file>

<file path=customXml/itemProps1.xml><?xml version="1.0" encoding="utf-8"?>
<ds:datastoreItem xmlns:ds="http://schemas.openxmlformats.org/officeDocument/2006/customXml" ds:itemID="{DA45DDC5-0544-4810-A53F-51E504479DD3}"/>
</file>

<file path=customXml/itemProps2.xml><?xml version="1.0" encoding="utf-8"?>
<ds:datastoreItem xmlns:ds="http://schemas.openxmlformats.org/officeDocument/2006/customXml" ds:itemID="{2A9772C7-94CA-4FFE-A032-D374B4BB659C}"/>
</file>

<file path=customXml/itemProps3.xml><?xml version="1.0" encoding="utf-8"?>
<ds:datastoreItem xmlns:ds="http://schemas.openxmlformats.org/officeDocument/2006/customXml" ds:itemID="{5A31F2CD-D01F-4CA2-87DD-0B0834DE8093}"/>
</file>

<file path=customXml/itemProps4.xml><?xml version="1.0" encoding="utf-8"?>
<ds:datastoreItem xmlns:ds="http://schemas.openxmlformats.org/officeDocument/2006/customXml" ds:itemID="{2E63CB93-1F7C-436B-B6D6-0A63E3941963}"/>
</file>

<file path=customXml/itemProps5.xml><?xml version="1.0" encoding="utf-8"?>
<ds:datastoreItem xmlns:ds="http://schemas.openxmlformats.org/officeDocument/2006/customXml" ds:itemID="{0B161E84-2A6F-4D32-B36B-CC75116DE0F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125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Gillberg</dc:creator>
  <cp:keywords/>
  <dc:description/>
  <cp:lastModifiedBy>Pia Martinell</cp:lastModifiedBy>
  <cp:revision>2</cp:revision>
  <dcterms:created xsi:type="dcterms:W3CDTF">2018-03-14T07:42:00Z</dcterms:created>
  <dcterms:modified xsi:type="dcterms:W3CDTF">2018-03-14T07:42:00Z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