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E937A7" w:rsidRPr="00D91F68" w:rsidP="0090343A">
      <w:pPr>
        <w:pStyle w:val="Title"/>
        <w:rPr>
          <w:rFonts w:cstheme="majorHAnsi"/>
          <w:szCs w:val="26"/>
        </w:rPr>
      </w:pPr>
      <w:r w:rsidRPr="00D91F68">
        <w:rPr>
          <w:rFonts w:cstheme="majorHAnsi"/>
          <w:szCs w:val="26"/>
        </w:rPr>
        <w:t>Meddelande om uteblivet svar på fråga 202</w:t>
      </w:r>
      <w:r w:rsidR="00D91F68">
        <w:rPr>
          <w:rFonts w:cstheme="majorHAnsi"/>
          <w:szCs w:val="26"/>
        </w:rPr>
        <w:t>1</w:t>
      </w:r>
      <w:r w:rsidRPr="00D91F68">
        <w:rPr>
          <w:rFonts w:cstheme="majorHAnsi"/>
          <w:szCs w:val="26"/>
        </w:rPr>
        <w:t>/2</w:t>
      </w:r>
      <w:r w:rsidR="00D91F68">
        <w:rPr>
          <w:rFonts w:cstheme="majorHAnsi"/>
          <w:szCs w:val="26"/>
        </w:rPr>
        <w:t>2</w:t>
      </w:r>
      <w:r w:rsidRPr="00D91F68">
        <w:rPr>
          <w:rFonts w:cstheme="majorHAnsi"/>
          <w:szCs w:val="26"/>
        </w:rPr>
        <w:t>:3</w:t>
      </w:r>
      <w:r w:rsidR="002806E4">
        <w:rPr>
          <w:rFonts w:cstheme="majorHAnsi"/>
          <w:szCs w:val="26"/>
        </w:rPr>
        <w:t>81</w:t>
      </w:r>
      <w:r w:rsidRPr="00D91F68">
        <w:rPr>
          <w:rFonts w:cstheme="majorHAnsi"/>
          <w:szCs w:val="26"/>
        </w:rPr>
        <w:br/>
        <w:t xml:space="preserve">av </w:t>
      </w:r>
      <w:r w:rsidR="002806E4">
        <w:rPr>
          <w:rFonts w:cstheme="majorHAnsi"/>
          <w:szCs w:val="26"/>
        </w:rPr>
        <w:t>Jakob Forssmed</w:t>
      </w:r>
      <w:r w:rsidRPr="00D91F68">
        <w:rPr>
          <w:rFonts w:cstheme="majorHAnsi"/>
          <w:szCs w:val="26"/>
        </w:rPr>
        <w:t xml:space="preserve"> (</w:t>
      </w:r>
      <w:r w:rsidR="002806E4">
        <w:rPr>
          <w:rFonts w:cstheme="majorHAnsi"/>
          <w:szCs w:val="26"/>
        </w:rPr>
        <w:t>KD</w:t>
      </w:r>
      <w:r w:rsidRPr="00D91F68" w:rsidR="00FF392C">
        <w:rPr>
          <w:rFonts w:cstheme="majorHAnsi"/>
          <w:szCs w:val="26"/>
        </w:rPr>
        <w:t>)</w:t>
      </w:r>
      <w:r w:rsidRPr="00D91F68" w:rsidR="00FF392C">
        <w:rPr>
          <w:rFonts w:cstheme="majorHAnsi"/>
          <w:b/>
          <w:bCs/>
          <w:szCs w:val="26"/>
        </w:rPr>
        <w:t xml:space="preserve"> </w:t>
      </w:r>
      <w:r w:rsidR="00FB7C7E">
        <w:rPr>
          <w:rFonts w:cstheme="majorHAnsi"/>
          <w:szCs w:val="26"/>
        </w:rPr>
        <w:t>Stöd för samvetsfångar och det kubanska folkets frihet</w:t>
      </w:r>
    </w:p>
    <w:p w:rsidR="00E937A7" w:rsidRPr="00E937A7" w:rsidP="00E937A7">
      <w:r w:rsidRPr="00E937A7">
        <w:rPr>
          <w:rFonts w:cs="Arial"/>
        </w:rPr>
        <w:t xml:space="preserve">Som utgångspunkt besvarar en övergångsregering inte interpellationer eller skriftliga frågor. Vissa frågor, bl.a. frågor som rör EU-ärenden eller rena sakförhållanden, kan det dock bli aktuellt att besvara. Bedömningen är att denna skriftliga fråga inte är sådan att den bör besvaras av en övergångsregering. </w:t>
      </w:r>
      <w:r>
        <w:rPr>
          <w:rFonts w:cs="Arial"/>
        </w:rPr>
        <w:t>F</w:t>
      </w:r>
      <w:r w:rsidRPr="00E937A7">
        <w:rPr>
          <w:rFonts w:cs="Arial"/>
        </w:rPr>
        <w:t>rågan kommer därför inte att besvaras.</w:t>
      </w:r>
    </w:p>
    <w:p w:rsidR="00E937A7" w:rsidP="0090343A">
      <w:pPr>
        <w:pStyle w:val="BodyText"/>
      </w:pPr>
      <w:r>
        <w:t>Stockholm den</w:t>
      </w:r>
      <w:r w:rsidRPr="003426DA">
        <w:t xml:space="preserve"> </w:t>
      </w:r>
      <w:sdt>
        <w:sdtPr>
          <w:id w:val="-729995539"/>
          <w:placeholder>
            <w:docPart w:val="71124D3C6A7C443083DF60B4D60B684A"/>
          </w:placeholder>
          <w:date w:fullDate="2021-11-22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FB7C7E">
            <w:t>22 november 2021</w:t>
          </w:r>
        </w:sdtContent>
      </w:sdt>
      <w:r>
        <w:t xml:space="preserve"> </w:t>
      </w:r>
    </w:p>
    <w:p w:rsidR="00E937A7" w:rsidP="0090343A">
      <w:pPr>
        <w:pStyle w:val="BodyText"/>
      </w:pPr>
      <w:r>
        <w:t>Enligt uppdrag</w:t>
      </w: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P="00F923D9">
      <w:pPr>
        <w:pStyle w:val="Brdtextutanavstnd"/>
      </w:pPr>
    </w:p>
    <w:p w:rsidR="00E937A7" w:rsidRPr="00642115" w:rsidP="007B7219">
      <w:pPr>
        <w:pStyle w:val="Brdtextutanavstnd"/>
      </w:pPr>
      <w:r>
        <w:t>Anna Hammargren</w:t>
      </w:r>
    </w:p>
    <w:p w:rsidR="00E937A7" w:rsidRPr="00642115" w:rsidP="006273E4">
      <w:r>
        <w:t>Expeditionschef</w:t>
      </w:r>
    </w:p>
    <w:p w:rsidR="00E937A7" w:rsidP="006273E4">
      <w:pPr>
        <w:rPr>
          <w:b/>
        </w:rPr>
      </w:pP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E937A7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E937A7" w:rsidRPr="007D73AB" w:rsidP="00340DE0">
          <w:pPr>
            <w:pStyle w:val="Header"/>
          </w:pPr>
        </w:p>
      </w:tc>
      <w:tc>
        <w:tcPr>
          <w:tcW w:w="1134" w:type="dxa"/>
        </w:tcPr>
        <w:p w:rsidR="00E937A7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E937A7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E937A7" w:rsidRPr="00710A6C" w:rsidP="00EE3C0F">
          <w:pPr>
            <w:pStyle w:val="Header"/>
            <w:rPr>
              <w:b/>
            </w:rPr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p w:rsidR="00E937A7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7F88B3BAB70A4A2786A4BA5ADAF3C047"/>
            </w:placeholder>
            <w:dataBinding w:xpath="/ns0:DocumentInfo[1]/ns0:BaseInfo[1]/ns0:Dn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t>UD2021/</w:t>
              </w:r>
              <w:r w:rsidR="002806E4">
                <w:t>17083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F1AEFD1D6CA4C628170DBC12342F896"/>
            </w:placeholder>
            <w:showingPlcHdr/>
            <w:dataBinding w:xpath="/ns0:DocumentInfo[1]/ns0:BaseInfo[1]/ns0:DocNumber[1]" w:storeItemID="{4E532BF4-23D3-434E-B422-841FF2460C35}" w:prefixMappings="xmlns:ns0='http://lp/documentinfo/RK' "/>
            <w:text/>
          </w:sdtPr>
          <w:sdtContent>
            <w:p w:rsidR="00E937A7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E937A7" w:rsidP="00EE3C0F">
          <w:pPr>
            <w:pStyle w:val="Header"/>
          </w:pPr>
        </w:p>
      </w:tc>
      <w:tc>
        <w:tcPr>
          <w:tcW w:w="1134" w:type="dxa"/>
        </w:tcPr>
        <w:p w:rsidR="00E937A7" w:rsidP="0094502D">
          <w:pPr>
            <w:pStyle w:val="Header"/>
          </w:pPr>
        </w:p>
        <w:p w:rsidR="00E937A7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EEC7EDD26E624F60A4827EF99C09C7FB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E937A7" w:rsidRPr="00E937A7" w:rsidP="00340DE0">
              <w:pPr>
                <w:pStyle w:val="Header"/>
                <w:rPr>
                  <w:b/>
                </w:rPr>
              </w:pPr>
              <w:r w:rsidRPr="00E937A7">
                <w:rPr>
                  <w:b/>
                </w:rPr>
                <w:t>Utrikesdepartementet</w:t>
              </w:r>
            </w:p>
            <w:p w:rsidR="00E937A7" w:rsidRPr="00340DE0" w:rsidP="00340DE0">
              <w:pPr>
                <w:pStyle w:val="Header"/>
              </w:pPr>
              <w:r w:rsidRPr="00E937A7">
                <w:t>Utrikesministern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DD442804E2541B5AFA1E326A17A466B"/>
          </w:placeholder>
          <w:dataBinding w:xpath="/ns0:DocumentInfo[1]/ns0:BaseInfo[1]/ns0:Recipient[1]" w:storeItemID="{4E532BF4-23D3-434E-B422-841FF2460C35}" w:prefixMappings="xmlns:ns0='http://lp/documentinfo/RK' "/>
          <w:text w:multiLine="1"/>
        </w:sdtPr>
        <w:sdtContent>
          <w:tc>
            <w:tcPr>
              <w:tcW w:w="3170" w:type="dxa"/>
            </w:tcPr>
            <w:p w:rsidR="00E937A7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E937A7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F88B3BAB70A4A2786A4BA5ADAF3C0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A81070E-2EBC-4D8D-AF04-1EEC6C95CA5B}"/>
      </w:docPartPr>
      <w:docPartBody>
        <w:p w:rsidR="00442225" w:rsidP="007773F5">
          <w:pPr>
            <w:pStyle w:val="7F88B3BAB70A4A2786A4BA5ADAF3C04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F1AEFD1D6CA4C628170DBC12342F8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E65E43-6D37-4D40-8FD0-84B33A867968}"/>
      </w:docPartPr>
      <w:docPartBody>
        <w:p w:rsidR="00442225" w:rsidP="007773F5">
          <w:pPr>
            <w:pStyle w:val="AF1AEFD1D6CA4C628170DBC12342F89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C7EDD26E624F60A4827EF99C09C7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DC73EF-00DC-46AB-B011-20A6FB0038C9}"/>
      </w:docPartPr>
      <w:docPartBody>
        <w:p w:rsidR="00442225" w:rsidP="007773F5">
          <w:pPr>
            <w:pStyle w:val="EEC7EDD26E624F60A4827EF99C09C7FB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D442804E2541B5AFA1E326A17A46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449308-1F49-458A-9DB1-6E398BCD89AA}"/>
      </w:docPartPr>
      <w:docPartBody>
        <w:p w:rsidR="00442225" w:rsidP="007773F5">
          <w:pPr>
            <w:pStyle w:val="BDD442804E2541B5AFA1E326A17A466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1124D3C6A7C443083DF60B4D60B68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6D9C0BF-034A-4000-9526-FFBAB3724122}"/>
      </w:docPartPr>
      <w:docPartBody>
        <w:p w:rsidR="00442225" w:rsidP="007773F5">
          <w:pPr>
            <w:pStyle w:val="71124D3C6A7C443083DF60B4D60B684A"/>
          </w:pPr>
          <w:r w:rsidRPr="00AC4EF6"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3D98507779452696400858650C5C98">
    <w:name w:val="BA3D98507779452696400858650C5C98"/>
    <w:rsid w:val="007773F5"/>
  </w:style>
  <w:style w:type="character" w:styleId="PlaceholderText">
    <w:name w:val="Placeholder Text"/>
    <w:basedOn w:val="DefaultParagraphFont"/>
    <w:uiPriority w:val="99"/>
    <w:semiHidden/>
    <w:rsid w:val="007773F5"/>
    <w:rPr>
      <w:noProof w:val="0"/>
      <w:color w:val="808080"/>
    </w:rPr>
  </w:style>
  <w:style w:type="paragraph" w:customStyle="1" w:styleId="F30CE09FF3BC48F2B03286F45761A3CA">
    <w:name w:val="F30CE09FF3BC48F2B03286F45761A3CA"/>
    <w:rsid w:val="007773F5"/>
  </w:style>
  <w:style w:type="paragraph" w:customStyle="1" w:styleId="C36637A4A80D47628F6D370EBB14F04A">
    <w:name w:val="C36637A4A80D47628F6D370EBB14F04A"/>
    <w:rsid w:val="007773F5"/>
  </w:style>
  <w:style w:type="paragraph" w:customStyle="1" w:styleId="B7DC5E3D5CAD4E3D8B5EBD61B5CD11F2">
    <w:name w:val="B7DC5E3D5CAD4E3D8B5EBD61B5CD11F2"/>
    <w:rsid w:val="007773F5"/>
  </w:style>
  <w:style w:type="paragraph" w:customStyle="1" w:styleId="7F88B3BAB70A4A2786A4BA5ADAF3C047">
    <w:name w:val="7F88B3BAB70A4A2786A4BA5ADAF3C047"/>
    <w:rsid w:val="007773F5"/>
  </w:style>
  <w:style w:type="paragraph" w:customStyle="1" w:styleId="AF1AEFD1D6CA4C628170DBC12342F896">
    <w:name w:val="AF1AEFD1D6CA4C628170DBC12342F896"/>
    <w:rsid w:val="007773F5"/>
  </w:style>
  <w:style w:type="paragraph" w:customStyle="1" w:styleId="A19C85959B4D484691CEBCD19A878FCB">
    <w:name w:val="A19C85959B4D484691CEBCD19A878FCB"/>
    <w:rsid w:val="007773F5"/>
  </w:style>
  <w:style w:type="paragraph" w:customStyle="1" w:styleId="A5FDA286A16947AE991C10D9A88B7AFE">
    <w:name w:val="A5FDA286A16947AE991C10D9A88B7AFE"/>
    <w:rsid w:val="007773F5"/>
  </w:style>
  <w:style w:type="paragraph" w:customStyle="1" w:styleId="BA4963014A024722944A3D3FA9A9AE81">
    <w:name w:val="BA4963014A024722944A3D3FA9A9AE81"/>
    <w:rsid w:val="007773F5"/>
  </w:style>
  <w:style w:type="paragraph" w:customStyle="1" w:styleId="EEC7EDD26E624F60A4827EF99C09C7FB">
    <w:name w:val="EEC7EDD26E624F60A4827EF99C09C7FB"/>
    <w:rsid w:val="007773F5"/>
  </w:style>
  <w:style w:type="paragraph" w:customStyle="1" w:styleId="BDD442804E2541B5AFA1E326A17A466B">
    <w:name w:val="BDD442804E2541B5AFA1E326A17A466B"/>
    <w:rsid w:val="007773F5"/>
  </w:style>
  <w:style w:type="paragraph" w:customStyle="1" w:styleId="AF1AEFD1D6CA4C628170DBC12342F8961">
    <w:name w:val="AF1AEFD1D6CA4C628170DBC12342F896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EEC7EDD26E624F60A4827EF99C09C7FB1">
    <w:name w:val="EEC7EDD26E624F60A4827EF99C09C7FB1"/>
    <w:rsid w:val="007773F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604B3029514D43A9BAF8B441A3171796">
    <w:name w:val="604B3029514D43A9BAF8B441A3171796"/>
    <w:rsid w:val="007773F5"/>
  </w:style>
  <w:style w:type="paragraph" w:customStyle="1" w:styleId="62191D16E15747D8BC7D059638B29746">
    <w:name w:val="62191D16E15747D8BC7D059638B29746"/>
    <w:rsid w:val="007773F5"/>
  </w:style>
  <w:style w:type="paragraph" w:customStyle="1" w:styleId="EE44E1B8D3914A64904FE2C4A5D04EA4">
    <w:name w:val="EE44E1B8D3914A64904FE2C4A5D04EA4"/>
    <w:rsid w:val="007773F5"/>
  </w:style>
  <w:style w:type="paragraph" w:customStyle="1" w:styleId="F68FD86E752C47FC86D7B41FA741C1C4">
    <w:name w:val="F68FD86E752C47FC86D7B41FA741C1C4"/>
    <w:rsid w:val="007773F5"/>
  </w:style>
  <w:style w:type="paragraph" w:customStyle="1" w:styleId="71124D3C6A7C443083DF60B4D60B684A">
    <w:name w:val="71124D3C6A7C443083DF60B4D60B684A"/>
    <w:rsid w:val="007773F5"/>
  </w:style>
  <w:style w:type="paragraph" w:customStyle="1" w:styleId="662AF48812D64E669E4F252FF5A8EFAC">
    <w:name w:val="662AF48812D64E669E4F252FF5A8EFAC"/>
    <w:rsid w:val="007773F5"/>
  </w:style>
  <w:style w:type="paragraph" w:customStyle="1" w:styleId="5044DAC216D449DF9BCFE6EE1474544F">
    <w:name w:val="5044DAC216D449DF9BCFE6EE1474544F"/>
    <w:rsid w:val="007773F5"/>
  </w:style>
  <w:style w:type="paragraph" w:customStyle="1" w:styleId="AF6D4921221E45E9B54C5BDD62F3E8D0">
    <w:name w:val="AF6D4921221E45E9B54C5BDD62F3E8D0"/>
    <w:rsid w:val="007773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28edb2a5-df6f-459d-af21-fcf5d93e816a</RD_Svarsid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Utrikesministern</TopSender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2021-06-30</HeaderDate>
    <Office/>
    <Dnr>UD2021/17083</Dnr>
    <ParagrafNr/>
    <DocumentTitle/>
    <VisitingAddress/>
    <Extra1/>
    <Extra2/>
    <Extra3>Björn Söder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CDC861F4-4E11-4C98-ADF9-56986703FD1B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8E12C514-5414-4FDD-991E-A37FBE6181D9}"/>
</file>

<file path=customXml/itemProps4.xml><?xml version="1.0" encoding="utf-8"?>
<ds:datastoreItem xmlns:ds="http://schemas.openxmlformats.org/officeDocument/2006/customXml" ds:itemID="{07730DBE-976C-4C88-90E0-4A4FCBDF7FB5}"/>
</file>

<file path=customXml/itemProps5.xml><?xml version="1.0" encoding="utf-8"?>
<ds:datastoreItem xmlns:ds="http://schemas.openxmlformats.org/officeDocument/2006/customXml" ds:itemID="{4E532BF4-23D3-434E-B422-841FF2460C3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89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Meddelande om uteblivet svar på fråga 381.docx</dc:title>
  <cp:revision>3</cp:revision>
  <dcterms:created xsi:type="dcterms:W3CDTF">2021-11-22T08:59:00Z</dcterms:created>
  <dcterms:modified xsi:type="dcterms:W3CDTF">2021-11-22T14:32:00Z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  <property fmtid="{D5CDD505-2E9C-101B-9397-08002B2CF9AE}" pid="6" name="_dlc_DocIdItemGuid">
    <vt:lpwstr>b7c03132-3730-4295-9bfe-d09062a176d6</vt:lpwstr>
  </property>
</Properties>
</file>