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C43BA" w:rsidP="00BE5C54">
      <w:pPr>
        <w:pStyle w:val="Title"/>
      </w:pPr>
      <w:bookmarkStart w:id="0" w:name="Start"/>
      <w:bookmarkEnd w:id="0"/>
      <w:r>
        <w:t xml:space="preserve">Svar på fråga </w:t>
      </w:r>
      <w:r w:rsidRPr="009F5389" w:rsidR="009F5389">
        <w:t>202</w:t>
      </w:r>
      <w:r w:rsidR="008A0807">
        <w:t>1</w:t>
      </w:r>
      <w:r w:rsidRPr="009F5389" w:rsidR="009F5389">
        <w:t>/2</w:t>
      </w:r>
      <w:r w:rsidR="008A0807">
        <w:t>2</w:t>
      </w:r>
      <w:r w:rsidRPr="009F5389" w:rsidR="009F5389">
        <w:t>:</w:t>
      </w:r>
      <w:r w:rsidR="00EA12EF">
        <w:t>660</w:t>
      </w:r>
      <w:r w:rsidRPr="009F5389" w:rsidR="009F5389">
        <w:t xml:space="preserve"> </w:t>
      </w:r>
      <w:r w:rsidR="00405814">
        <w:t xml:space="preserve">av </w:t>
      </w:r>
      <w:r w:rsidR="00EA12EF">
        <w:t>Maria Nilsson</w:t>
      </w:r>
      <w:r w:rsidR="0016043B">
        <w:t xml:space="preserve"> (</w:t>
      </w:r>
      <w:r w:rsidR="00EA12EF">
        <w:t>L</w:t>
      </w:r>
      <w:r w:rsidR="0016043B">
        <w:t xml:space="preserve">) </w:t>
      </w:r>
      <w:r w:rsidR="00EA12EF">
        <w:t>Ombildningen av Mälardalens högskola</w:t>
      </w:r>
    </w:p>
    <w:p w:rsidR="0016043B" w:rsidP="00EA12EF">
      <w:pPr>
        <w:pStyle w:val="BodyText"/>
      </w:pPr>
      <w:sdt>
        <w:sdtPr>
          <w:alias w:val="Frågeställare"/>
          <w:tag w:val="delete"/>
          <w:id w:val="-1635256365"/>
          <w:placeholder>
            <w:docPart w:val="344B9D2F11154A68AD62C549913BDDEC"/>
          </w:placeholder>
          <w:dataBinding w:xpath="/ns0:DocumentInfo[1]/ns0:BaseInfo[1]/ns0:Extra3[1]" w:storeItemID="{CAFC6142-477B-408E-BFF0-1E47E52F35B3}" w:prefixMappings="xmlns:ns0='http://lp/documentinfo/RK' "/>
          <w:text/>
        </w:sdtPr>
        <w:sdtContent>
          <w:r w:rsidR="00EA12EF">
            <w:t>Maria Nilsson</w:t>
          </w:r>
        </w:sdtContent>
      </w:sdt>
      <w:r w:rsidRPr="008A0807" w:rsidR="005C3B13">
        <w:t xml:space="preserve"> har frågat mig </w:t>
      </w:r>
      <w:r>
        <w:t>vilka</w:t>
      </w:r>
      <w:r w:rsidR="00EA12EF">
        <w:t xml:space="preserve"> ytterligare underlag regeringen har inhämtat avseende verksamhetens kvalitet på Mälardalens högskola. </w:t>
      </w:r>
    </w:p>
    <w:p w:rsidR="0016043B" w:rsidP="0016043B">
      <w:pPr>
        <w:pStyle w:val="BodyText"/>
      </w:pPr>
      <w:r>
        <w:t>I</w:t>
      </w:r>
      <w:r w:rsidRPr="00F72D89" w:rsidR="00EF0C54">
        <w:t xml:space="preserve"> den forskningspolitiska propositionen </w:t>
      </w:r>
      <w:r w:rsidR="00EF0C54">
        <w:t>(</w:t>
      </w:r>
      <w:r w:rsidRPr="00EF0C54" w:rsidR="00EF0C54">
        <w:t>Forskning, frihet, framtid – kunskap och innovation för Sverige</w:t>
      </w:r>
      <w:r w:rsidR="00FD1326">
        <w:t>,</w:t>
      </w:r>
      <w:r w:rsidRPr="00EF0C54" w:rsidR="00EF0C54">
        <w:t xml:space="preserve"> </w:t>
      </w:r>
      <w:r w:rsidR="00FD1326">
        <w:t>p</w:t>
      </w:r>
      <w:r w:rsidRPr="00EF0C54" w:rsidR="00EF0C54">
        <w:t>rop. 2020/21:60</w:t>
      </w:r>
      <w:r w:rsidR="00EF0C54">
        <w:t xml:space="preserve">) </w:t>
      </w:r>
      <w:r w:rsidRPr="00EA12EF" w:rsidR="00EA12EF">
        <w:t>aviserade regeringen att Mälardalens högskola blir universitet från den 1 januari 2022</w:t>
      </w:r>
      <w:r w:rsidRPr="00290192" w:rsidR="00290192">
        <w:t xml:space="preserve"> under förutsättning att högskolan kan visa att den har åtgärdat de brister med det interna kvalitetssäkringssystemet som Universitetskanslersämbetet har påtalat.</w:t>
      </w:r>
      <w:r w:rsidRPr="00EA12EF" w:rsidR="00EA12EF">
        <w:t xml:space="preserve"> </w:t>
      </w:r>
      <w:r w:rsidRPr="009627FF" w:rsidR="009627FF">
        <w:t>Mälardalens högskola har en framstående position bland landets lärosäten</w:t>
      </w:r>
      <w:r w:rsidR="00CE7FFE">
        <w:t xml:space="preserve">. Det </w:t>
      </w:r>
      <w:r w:rsidRPr="009627FF" w:rsidR="009627FF">
        <w:t>är den högskola som har flest antal doktorander och flest examenstillstånd på forskarnivå, samt en hög andel extern forskningsfinansiering.</w:t>
      </w:r>
    </w:p>
    <w:p w:rsidR="001A7932" w:rsidP="001A7932">
      <w:pPr>
        <w:pStyle w:val="BodyText"/>
      </w:pPr>
      <w:r w:rsidRPr="00EA12EF">
        <w:t>Regeri</w:t>
      </w:r>
      <w:r w:rsidR="00BB4C6C">
        <w:t xml:space="preserve">ngen har, i enlighet med propositionen, inhämtat underlag </w:t>
      </w:r>
      <w:r>
        <w:t xml:space="preserve">från Universitetskanslersämbetet </w:t>
      </w:r>
      <w:r w:rsidRPr="00EA12EF">
        <w:t>om verksamheten vid Mälardalens högskola ur ett kvalitetsperspektiv</w:t>
      </w:r>
      <w:r>
        <w:t xml:space="preserve">. Vidare har regeringen inhämtat underlag från Mälardalens högskola angående </w:t>
      </w:r>
      <w:r w:rsidRPr="001A7932">
        <w:t xml:space="preserve">vilka åtgärder som vidtagits för att åtgärda </w:t>
      </w:r>
      <w:r>
        <w:t>b</w:t>
      </w:r>
      <w:r w:rsidRPr="001A7932">
        <w:t>rister</w:t>
      </w:r>
      <w:r w:rsidR="00290192">
        <w:t>na med</w:t>
      </w:r>
      <w:r w:rsidRPr="001A7932">
        <w:t xml:space="preserve"> det interna kvalitetssäkringssystemet.</w:t>
      </w:r>
      <w:r>
        <w:t xml:space="preserve"> </w:t>
      </w:r>
      <w:r w:rsidRPr="00EA12EF">
        <w:t>Av underlage</w:t>
      </w:r>
      <w:r w:rsidR="00290192">
        <w:t>t</w:t>
      </w:r>
      <w:r w:rsidRPr="00EA12EF">
        <w:t xml:space="preserve"> framgår </w:t>
      </w:r>
      <w:r w:rsidRPr="00EA12EF" w:rsidR="00534B13">
        <w:t xml:space="preserve">bl.a. </w:t>
      </w:r>
      <w:r w:rsidRPr="00EA12EF">
        <w:t xml:space="preserve">att Mälardalens högskola </w:t>
      </w:r>
      <w:r w:rsidR="00534B13">
        <w:t xml:space="preserve">har vidtagit åtgärder </w:t>
      </w:r>
      <w:r w:rsidRPr="00EA12EF">
        <w:t>när det gäller styrning och organisation, jämställdhet samt hur student- och doktorandperspektivet i olika processer ska utvecklas.</w:t>
      </w:r>
      <w:r>
        <w:t xml:space="preserve"> </w:t>
      </w:r>
    </w:p>
    <w:p w:rsidR="00EA12EF" w:rsidP="001A7932">
      <w:pPr>
        <w:pStyle w:val="BodyText"/>
      </w:pPr>
      <w:r>
        <w:t>U</w:t>
      </w:r>
      <w:r w:rsidRPr="00EA12EF">
        <w:t>niversitetskanslersämbetet</w:t>
      </w:r>
      <w:r>
        <w:t xml:space="preserve"> ansvarar för det nationella kvalitetssäkrings</w:t>
      </w:r>
      <w:r w:rsidR="00290192">
        <w:softHyphen/>
      </w:r>
      <w:r>
        <w:t>systemet och</w:t>
      </w:r>
      <w:r w:rsidRPr="00EA12EF">
        <w:t xml:space="preserve"> kommer inom ramen för sitt </w:t>
      </w:r>
      <w:r w:rsidR="004B6173">
        <w:t>självständiga</w:t>
      </w:r>
      <w:r w:rsidRPr="00EA12EF" w:rsidR="004B6173">
        <w:t xml:space="preserve"> </w:t>
      </w:r>
      <w:r w:rsidRPr="00EA12EF">
        <w:t xml:space="preserve">uppdrag att göra en uppföljande granskning av </w:t>
      </w:r>
      <w:r w:rsidR="00290192">
        <w:t>lärosätets</w:t>
      </w:r>
      <w:r w:rsidRPr="00EA12EF">
        <w:t xml:space="preserve"> kvalitetssäkringsarbete. Regeringen kan utifrån de inkomna underlagen konstatera att Mälardalens högskola redan </w:t>
      </w:r>
      <w:r w:rsidRPr="00EA12EF">
        <w:t xml:space="preserve">har vidtagit ett flertal relevanta åtgärder och har förtroende för det arbete som bedrivs av </w:t>
      </w:r>
      <w:r w:rsidR="00290192">
        <w:t>lärosätet</w:t>
      </w:r>
      <w:r w:rsidRPr="00EA12EF">
        <w:t xml:space="preserve"> och Universitetskanslersämbetet.</w:t>
      </w:r>
    </w:p>
    <w:p w:rsidR="001A7932" w:rsidP="00EA12EF">
      <w:pPr>
        <w:pStyle w:val="BodyText"/>
      </w:pPr>
      <w:r>
        <w:t xml:space="preserve">Det är regeringen som beslutar om en högskola ska benämnas universitet. Detta har regeringen gjort genom en ändring i högskoleförordningen (1993:100). I och med riksdagens beslut om budgeten tillförs lärosätet </w:t>
      </w:r>
      <w:r w:rsidRPr="00A81E6F">
        <w:t>130 miljoner</w:t>
      </w:r>
      <w:r w:rsidR="00286E56">
        <w:t xml:space="preserve"> kronor</w:t>
      </w:r>
      <w:r>
        <w:t xml:space="preserve"> </w:t>
      </w:r>
      <w:r w:rsidR="009627FF">
        <w:t xml:space="preserve">i ökade forskningsanslag </w:t>
      </w:r>
      <w:r>
        <w:t>för att</w:t>
      </w:r>
      <w:r w:rsidRPr="00A81E6F">
        <w:t xml:space="preserve"> </w:t>
      </w:r>
      <w:r>
        <w:t>få</w:t>
      </w:r>
      <w:r w:rsidRPr="00A81E6F">
        <w:t xml:space="preserve"> möjligheter att utvecklas som universitet.</w:t>
      </w:r>
      <w:r w:rsidR="009627FF">
        <w:t xml:space="preserve"> </w:t>
      </w:r>
    </w:p>
    <w:p w:rsidR="009627FF" w:rsidP="00EA12EF">
      <w:pPr>
        <w:pStyle w:val="BodyText"/>
      </w:pPr>
      <w:r w:rsidRPr="009627FF">
        <w:t>Mälardalens högskola har sedan tidigare examenstillstånd för att ge utbildning på forskarnivå inom sex forskningsområden, som spänner från teknik till utbildningsvetenskap. När lärosätet nu får universitetsstatus kommer det att kunna anordna utbildning på forskarnivå samt examinera doktorer inom alla ämnen som det väljer.</w:t>
      </w:r>
    </w:p>
    <w:p w:rsidR="00290192" w:rsidP="00290192">
      <w:pPr>
        <w:pStyle w:val="BodyText"/>
      </w:pPr>
      <w:r>
        <w:t>Ett</w:t>
      </w:r>
      <w:r w:rsidRPr="00EA12EF">
        <w:t xml:space="preserve"> nytt universitet i Mälardalen är en viktig framtidssatsning och en del i regeringens långsiktiga politik att stärka Sverige </w:t>
      </w:r>
      <w:r w:rsidR="009627FF">
        <w:t>med målet att vara ett av världens främsta</w:t>
      </w:r>
      <w:r w:rsidRPr="00EA12EF" w:rsidR="009627FF">
        <w:t xml:space="preserve"> </w:t>
      </w:r>
      <w:r w:rsidR="009627FF">
        <w:t>forsknings- och innovationsländer och en framstående kunskapsnation.</w:t>
      </w:r>
      <w:r>
        <w:t xml:space="preserve"> </w:t>
      </w:r>
    </w:p>
    <w:p w:rsidR="00290192" w:rsidP="00EA12EF">
      <w:pPr>
        <w:pStyle w:val="BodyText"/>
      </w:pPr>
    </w:p>
    <w:p w:rsidR="003D0201" w:rsidP="003D0201">
      <w:pPr>
        <w:pStyle w:val="BodyText"/>
      </w:pPr>
      <w:r>
        <w:t xml:space="preserve">Stockholm den </w:t>
      </w:r>
      <w:sdt>
        <w:sdtPr>
          <w:id w:val="-1225218591"/>
          <w:placeholder>
            <w:docPart w:val="EEB7827F79A14DCBAC2916D3786685D0"/>
          </w:placeholder>
          <w:dataBinding w:xpath="/ns0:DocumentInfo[1]/ns0:BaseInfo[1]/ns0:HeaderDate[1]" w:storeItemID="{CAFC6142-477B-408E-BFF0-1E47E52F35B3}" w:prefixMappings="xmlns:ns0='http://lp/documentinfo/RK' "/>
          <w:date w:fullDate="2021-12-23T00:00:00Z">
            <w:dateFormat w:val="d MMMM yyyy"/>
            <w:lid w:val="sv-SE"/>
            <w:storeMappedDataAs w:val="dateTime"/>
            <w:calendar w:val="gregorian"/>
          </w:date>
        </w:sdtPr>
        <w:sdtContent>
          <w:r w:rsidR="00EC2D0C">
            <w:t>23 december 2021</w:t>
          </w:r>
        </w:sdtContent>
      </w:sdt>
    </w:p>
    <w:sdt>
      <w:sdtPr>
        <w:alias w:val="Klicka på listpilen"/>
        <w:tag w:val="run-loadAllMinistersFromDep_delete"/>
        <w:id w:val="-122627287"/>
        <w:placeholder>
          <w:docPart w:val="2A5676800E7040C9AE2A4DD8DF9CEBB6"/>
        </w:placeholder>
        <w:dataBinding w:xpath="/ns0:DocumentInfo[1]/ns0:BaseInfo[1]/ns0:TopSender[1]" w:storeItemID="{CAFC6142-477B-408E-BFF0-1E47E52F35B3}" w:prefixMappings="xmlns:ns0='http://lp/documentinfo/RK' "/>
        <w:comboBox/>
      </w:sdtPr>
      <w:sdtContent>
        <w:p w:rsidR="002837FF" w:rsidP="009A6965">
          <w:pPr>
            <w:pStyle w:val="BodyText"/>
          </w:pPr>
          <w:r>
            <w:t>Anna Ekström</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BE5C54">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BE5C54"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BE5C54">
      <w:tblPrEx>
        <w:tblW w:w="708" w:type="dxa"/>
        <w:jc w:val="right"/>
        <w:tblLayout w:type="fixed"/>
        <w:tblCellMar>
          <w:left w:w="0" w:type="dxa"/>
          <w:right w:w="0" w:type="dxa"/>
        </w:tblCellMar>
        <w:tblLook w:val="0600"/>
      </w:tblPrEx>
      <w:trPr>
        <w:trHeight w:val="850"/>
        <w:jc w:val="right"/>
      </w:trPr>
      <w:tc>
        <w:tcPr>
          <w:tcW w:w="708" w:type="dxa"/>
          <w:vAlign w:val="bottom"/>
        </w:tcPr>
        <w:p w:rsidR="00BE5C54" w:rsidRPr="00347E11" w:rsidP="005606BC">
          <w:pPr>
            <w:pStyle w:val="Footer"/>
            <w:spacing w:line="276" w:lineRule="auto"/>
            <w:jc w:val="right"/>
          </w:pPr>
        </w:p>
      </w:tc>
    </w:tr>
  </w:tbl>
  <w:p w:rsidR="00BE5C54"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BE5C54"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BE5C54" w:rsidRPr="00F53AEA" w:rsidP="00C26068">
          <w:pPr>
            <w:pStyle w:val="Footer"/>
            <w:spacing w:line="276" w:lineRule="auto"/>
          </w:pPr>
        </w:p>
      </w:tc>
      <w:tc>
        <w:tcPr>
          <w:tcW w:w="4451" w:type="dxa"/>
        </w:tcPr>
        <w:p w:rsidR="00BE5C54" w:rsidRPr="00F53AEA" w:rsidP="00F53AEA">
          <w:pPr>
            <w:pStyle w:val="Footer"/>
            <w:spacing w:line="276" w:lineRule="auto"/>
          </w:pPr>
        </w:p>
      </w:tc>
    </w:tr>
  </w:tbl>
  <w:p w:rsidR="00BE5C54"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E5C54" w:rsidRPr="007D73AB">
          <w:pPr>
            <w:pStyle w:val="Header"/>
          </w:pPr>
        </w:p>
      </w:tc>
      <w:tc>
        <w:tcPr>
          <w:tcW w:w="3170" w:type="dxa"/>
          <w:vAlign w:val="bottom"/>
        </w:tcPr>
        <w:p w:rsidR="00BE5C54" w:rsidRPr="007D73AB" w:rsidP="00340DE0">
          <w:pPr>
            <w:pStyle w:val="Header"/>
          </w:pPr>
        </w:p>
      </w:tc>
      <w:tc>
        <w:tcPr>
          <w:tcW w:w="1134" w:type="dxa"/>
        </w:tcPr>
        <w:p w:rsidR="00BE5C54" w:rsidP="00BE5C54">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E5C5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E5C54" w:rsidRPr="00710A6C" w:rsidP="00EE3C0F">
          <w:pPr>
            <w:pStyle w:val="Header"/>
            <w:rPr>
              <w:b/>
            </w:rPr>
          </w:pPr>
        </w:p>
        <w:p w:rsidR="00BE5C54" w:rsidP="00EE3C0F">
          <w:pPr>
            <w:pStyle w:val="Header"/>
          </w:pPr>
        </w:p>
        <w:p w:rsidR="00BE5C54" w:rsidP="00EE3C0F">
          <w:pPr>
            <w:pStyle w:val="Header"/>
          </w:pPr>
        </w:p>
        <w:p w:rsidR="00BE5C54" w:rsidP="00EE3C0F">
          <w:pPr>
            <w:pStyle w:val="Header"/>
          </w:pPr>
        </w:p>
        <w:p w:rsidR="00BE5C54" w:rsidP="00EE3C0F">
          <w:pPr>
            <w:pStyle w:val="Header"/>
          </w:pPr>
          <w:sdt>
            <w:sdtPr>
              <w:alias w:val="Dnr"/>
              <w:tag w:val="ccRKShow_Dnr"/>
              <w:id w:val="-829283628"/>
              <w:placeholder>
                <w:docPart w:val="C20A25F195B940D79247BEE6190EA2BB"/>
              </w:placeholder>
              <w:showingPlcHdr/>
              <w:dataBinding w:xpath="/ns0:DocumentInfo[1]/ns0:BaseInfo[1]/ns0:Dnr[1]" w:storeItemID="{CAFC6142-477B-408E-BFF0-1E47E52F35B3}" w:prefixMappings="xmlns:ns0='http://lp/documentinfo/RK' "/>
              <w:text/>
            </w:sdtPr>
            <w:sdtContent>
              <w:r w:rsidR="001C6DE5">
                <w:rPr>
                  <w:rStyle w:val="PlaceholderText"/>
                </w:rPr>
                <w:t xml:space="preserve"> </w:t>
              </w:r>
            </w:sdtContent>
          </w:sdt>
          <w:r w:rsidRPr="009F5389" w:rsidR="009F5389">
            <w:t>U2021/</w:t>
          </w:r>
          <w:r w:rsidR="009A6965">
            <w:t xml:space="preserve"> 04</w:t>
          </w:r>
          <w:r w:rsidR="00534B13">
            <w:t>967</w:t>
          </w:r>
        </w:p>
        <w:p w:rsidR="00BE5C54" w:rsidP="00EE3C0F">
          <w:pPr>
            <w:pStyle w:val="Header"/>
          </w:pPr>
        </w:p>
      </w:tc>
      <w:tc>
        <w:tcPr>
          <w:tcW w:w="1134" w:type="dxa"/>
        </w:tcPr>
        <w:p w:rsidR="00BE5C54" w:rsidP="0094502D">
          <w:pPr>
            <w:pStyle w:val="Header"/>
          </w:pPr>
        </w:p>
        <w:p w:rsidR="00BE5C5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495082785"/>
            <w:placeholder>
              <w:docPart w:val="31594C2B4D344B1AA63F2506D2B14AF9"/>
            </w:placeholder>
            <w:richText/>
          </w:sdtPr>
          <w:sdtEndPr>
            <w:rPr>
              <w:b w:val="0"/>
            </w:rPr>
          </w:sdtEndPr>
          <w:sdtContent>
            <w:p w:rsidR="00BE5C54" w:rsidRPr="00CA22D8" w:rsidP="00BE5C54">
              <w:pPr>
                <w:pStyle w:val="Header"/>
                <w:rPr>
                  <w:b/>
                </w:rPr>
              </w:pPr>
              <w:r w:rsidRPr="00CA22D8">
                <w:rPr>
                  <w:b/>
                </w:rPr>
                <w:t>Utbildningsdepartementet</w:t>
              </w:r>
            </w:p>
            <w:p w:rsidR="00BE5C54" w:rsidP="00BE5C54">
              <w:pPr>
                <w:pStyle w:val="Header"/>
              </w:pPr>
              <w:r>
                <w:t>Utbildningsministern</w:t>
              </w:r>
            </w:p>
          </w:sdtContent>
        </w:sdt>
        <w:p w:rsidR="00BE5C54" w:rsidP="00BE5C54">
          <w:pPr>
            <w:rPr>
              <w:rFonts w:asciiTheme="majorHAnsi" w:hAnsiTheme="majorHAnsi"/>
              <w:sz w:val="19"/>
            </w:rPr>
          </w:pPr>
        </w:p>
        <w:p w:rsidR="00930000" w:rsidP="00BE5C54">
          <w:pPr>
            <w:rPr>
              <w:rFonts w:asciiTheme="majorHAnsi" w:hAnsiTheme="majorHAnsi"/>
              <w:sz w:val="19"/>
            </w:rPr>
          </w:pPr>
        </w:p>
        <w:p w:rsidR="00BE5C54" w:rsidP="00BE5C54">
          <w:pPr>
            <w:rPr>
              <w:rFonts w:asciiTheme="majorHAnsi" w:hAnsiTheme="majorHAnsi"/>
              <w:sz w:val="19"/>
            </w:rPr>
          </w:pPr>
        </w:p>
        <w:p w:rsidR="00BE5C54" w:rsidRPr="00DB77DC" w:rsidP="008A731B">
          <w:pPr>
            <w:rPr>
              <w:rFonts w:cstheme="majorHAnsi"/>
              <w:sz w:val="20"/>
              <w:szCs w:val="20"/>
            </w:rPr>
          </w:pPr>
        </w:p>
      </w:tc>
      <w:sdt>
        <w:sdtPr>
          <w:alias w:val="Recipient"/>
          <w:tag w:val="ccRKShow_Recipient"/>
          <w:id w:val="-28344517"/>
          <w:placeholder>
            <w:docPart w:val="0A6B80C8EEA545CB9080F2FF0F930805"/>
          </w:placeholder>
          <w:dataBinding w:xpath="/ns0:DocumentInfo[1]/ns0:BaseInfo[1]/ns0:Recipient[1]" w:storeItemID="{CAFC6142-477B-408E-BFF0-1E47E52F35B3}" w:prefixMappings="xmlns:ns0='http://lp/documentinfo/RK' "/>
          <w:text w:multiLine="1"/>
        </w:sdtPr>
        <w:sdtContent>
          <w:tc>
            <w:tcPr>
              <w:tcW w:w="3170" w:type="dxa"/>
            </w:tcPr>
            <w:p w:rsidR="00BE5C54" w:rsidP="00BE5C54">
              <w:pPr>
                <w:pStyle w:val="Header"/>
              </w:pPr>
              <w:r>
                <w:t>Till riksdagen</w:t>
              </w:r>
            </w:p>
          </w:tc>
        </w:sdtContent>
      </w:sdt>
      <w:tc>
        <w:tcPr>
          <w:tcW w:w="1134" w:type="dxa"/>
        </w:tcPr>
        <w:p w:rsidR="00BE5C54" w:rsidP="00BE5C54">
          <w:pPr>
            <w:pStyle w:val="Header"/>
          </w:pPr>
        </w:p>
      </w:tc>
    </w:tr>
  </w:tbl>
  <w:p w:rsidR="00BE5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9FC2D80"/>
    <w:multiLevelType w:val="hybridMultilevel"/>
    <w:tmpl w:val="9CC25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Default">
    <w:name w:val="Default"/>
    <w:rsid w:val="00C845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C8456A"/>
    <w:pPr>
      <w:spacing w:line="231" w:lineRule="atLeast"/>
    </w:pPr>
    <w:rPr>
      <w:color w:val="auto"/>
    </w:rPr>
  </w:style>
  <w:style w:type="paragraph" w:customStyle="1" w:styleId="CM32">
    <w:name w:val="CM32"/>
    <w:basedOn w:val="Default"/>
    <w:next w:val="Default"/>
    <w:uiPriority w:val="99"/>
    <w:rsid w:val="00333AFF"/>
    <w:pPr>
      <w:spacing w:line="231" w:lineRule="atLeast"/>
    </w:pPr>
    <w:rPr>
      <w:color w:val="auto"/>
    </w:rPr>
  </w:style>
  <w:style w:type="paragraph" w:customStyle="1" w:styleId="CM28">
    <w:name w:val="CM28"/>
    <w:basedOn w:val="Default"/>
    <w:next w:val="Default"/>
    <w:uiPriority w:val="99"/>
    <w:rsid w:val="008D0182"/>
    <w:pPr>
      <w:spacing w:line="231" w:lineRule="atLeast"/>
    </w:pPr>
    <w:rPr>
      <w:color w:val="auto"/>
    </w:rPr>
  </w:style>
  <w:style w:type="paragraph" w:customStyle="1" w:styleId="CM74">
    <w:name w:val="CM74"/>
    <w:basedOn w:val="Default"/>
    <w:next w:val="Default"/>
    <w:uiPriority w:val="99"/>
    <w:rsid w:val="00F72D89"/>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0A25F195B940D79247BEE6190EA2BB"/>
        <w:category>
          <w:name w:val="Allmänt"/>
          <w:gallery w:val="placeholder"/>
        </w:category>
        <w:types>
          <w:type w:val="bbPlcHdr"/>
        </w:types>
        <w:behaviors>
          <w:behavior w:val="content"/>
        </w:behaviors>
        <w:guid w:val="{CCDEE806-7F4B-4351-88A4-7B04B54235F4}"/>
      </w:docPartPr>
      <w:docPartBody>
        <w:p w:rsidR="008D1A9F" w:rsidP="008E7B4D">
          <w:pPr>
            <w:pStyle w:val="C20A25F195B940D79247BEE6190EA2BB"/>
          </w:pPr>
          <w:r>
            <w:rPr>
              <w:rStyle w:val="PlaceholderText"/>
            </w:rPr>
            <w:t xml:space="preserve"> </w:t>
          </w:r>
        </w:p>
      </w:docPartBody>
    </w:docPart>
    <w:docPart>
      <w:docPartPr>
        <w:name w:val="344B9D2F11154A68AD62C549913BDDEC"/>
        <w:category>
          <w:name w:val="Allmänt"/>
          <w:gallery w:val="placeholder"/>
        </w:category>
        <w:types>
          <w:type w:val="bbPlcHdr"/>
        </w:types>
        <w:behaviors>
          <w:behavior w:val="content"/>
        </w:behaviors>
        <w:guid w:val="{642F5C8A-DA7C-4E10-9530-8CEB0E465490}"/>
      </w:docPartPr>
      <w:docPartBody>
        <w:p w:rsidR="008A4C06" w:rsidP="008D1A9F">
          <w:pPr>
            <w:pStyle w:val="344B9D2F11154A68AD62C549913BDDE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1594C2B4D344B1AA63F2506D2B14AF9"/>
        <w:category>
          <w:name w:val="Allmänt"/>
          <w:gallery w:val="placeholder"/>
        </w:category>
        <w:types>
          <w:type w:val="bbPlcHdr"/>
        </w:types>
        <w:behaviors>
          <w:behavior w:val="content"/>
        </w:behaviors>
        <w:guid w:val="{5F1F3B68-0C13-4C5B-9E21-C8928543EEE8}"/>
      </w:docPartPr>
      <w:docPartBody>
        <w:p w:rsidR="004F33DF" w:rsidP="004F33DF">
          <w:pPr>
            <w:pStyle w:val="31594C2B4D344B1AA63F2506D2B14AF9"/>
          </w:pPr>
          <w:r>
            <w:rPr>
              <w:rStyle w:val="PlaceholderText"/>
            </w:rPr>
            <w:t xml:space="preserve"> </w:t>
          </w:r>
        </w:p>
      </w:docPartBody>
    </w:docPart>
    <w:docPart>
      <w:docPartPr>
        <w:name w:val="0A6B80C8EEA545CB9080F2FF0F930805"/>
        <w:category>
          <w:name w:val="Allmänt"/>
          <w:gallery w:val="placeholder"/>
        </w:category>
        <w:types>
          <w:type w:val="bbPlcHdr"/>
        </w:types>
        <w:behaviors>
          <w:behavior w:val="content"/>
        </w:behaviors>
        <w:guid w:val="{3BF14C55-36BC-4B49-8C4A-8CD828929295}"/>
      </w:docPartPr>
      <w:docPartBody>
        <w:p w:rsidR="004F33DF" w:rsidP="004F33DF">
          <w:pPr>
            <w:pStyle w:val="0A6B80C8EEA545CB9080F2FF0F930805"/>
          </w:pPr>
          <w:r>
            <w:rPr>
              <w:rStyle w:val="PlaceholderText"/>
            </w:rPr>
            <w:t xml:space="preserve"> </w:t>
          </w:r>
        </w:p>
      </w:docPartBody>
    </w:docPart>
    <w:docPart>
      <w:docPartPr>
        <w:name w:val="EEB7827F79A14DCBAC2916D3786685D0"/>
        <w:category>
          <w:name w:val="Allmänt"/>
          <w:gallery w:val="placeholder"/>
        </w:category>
        <w:types>
          <w:type w:val="bbPlcHdr"/>
        </w:types>
        <w:behaviors>
          <w:behavior w:val="content"/>
        </w:behaviors>
        <w:guid w:val="{FF6A6212-4716-4596-BC76-2BE3FD98B7F7}"/>
      </w:docPartPr>
      <w:docPartBody>
        <w:p w:rsidR="00107151" w:rsidP="005A02BD">
          <w:pPr>
            <w:pStyle w:val="EEB7827F79A14DCBAC2916D3786685D0"/>
          </w:pPr>
          <w:r>
            <w:rPr>
              <w:rStyle w:val="PlaceholderText"/>
            </w:rPr>
            <w:t>Klicka här för att ange datum.</w:t>
          </w:r>
        </w:p>
      </w:docPartBody>
    </w:docPart>
    <w:docPart>
      <w:docPartPr>
        <w:name w:val="2A5676800E7040C9AE2A4DD8DF9CEBB6"/>
        <w:category>
          <w:name w:val="Allmänt"/>
          <w:gallery w:val="placeholder"/>
        </w:category>
        <w:types>
          <w:type w:val="bbPlcHdr"/>
        </w:types>
        <w:behaviors>
          <w:behavior w:val="content"/>
        </w:behaviors>
        <w:guid w:val="{007A7B6C-F62E-4710-BDF5-592F01C3B5C7}"/>
      </w:docPartPr>
      <w:docPartBody>
        <w:p w:rsidR="00107151" w:rsidP="005A02BD">
          <w:pPr>
            <w:pStyle w:val="2A5676800E7040C9AE2A4DD8DF9CEBB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0ED4408556495BBA52499E928E969D">
    <w:name w:val="4F0ED4408556495BBA52499E928E969D"/>
    <w:rsid w:val="008E7B4D"/>
  </w:style>
  <w:style w:type="character" w:styleId="PlaceholderText">
    <w:name w:val="Placeholder Text"/>
    <w:basedOn w:val="DefaultParagraphFont"/>
    <w:uiPriority w:val="99"/>
    <w:semiHidden/>
    <w:rsid w:val="005A02BD"/>
    <w:rPr>
      <w:noProof w:val="0"/>
      <w:color w:val="808080"/>
    </w:rPr>
  </w:style>
  <w:style w:type="paragraph" w:customStyle="1" w:styleId="7BFB1E513FB74F16A7B66CBB228D678E">
    <w:name w:val="7BFB1E513FB74F16A7B66CBB228D678E"/>
    <w:rsid w:val="008E7B4D"/>
  </w:style>
  <w:style w:type="paragraph" w:customStyle="1" w:styleId="1B136BD0980A4C10A742D72D2E79D512">
    <w:name w:val="1B136BD0980A4C10A742D72D2E79D512"/>
    <w:rsid w:val="008E7B4D"/>
  </w:style>
  <w:style w:type="paragraph" w:customStyle="1" w:styleId="3F4D3058F653420C83DF7EAE2F24CF32">
    <w:name w:val="3F4D3058F653420C83DF7EAE2F24CF32"/>
    <w:rsid w:val="008E7B4D"/>
  </w:style>
  <w:style w:type="paragraph" w:customStyle="1" w:styleId="C20A25F195B940D79247BEE6190EA2BB">
    <w:name w:val="C20A25F195B940D79247BEE6190EA2BB"/>
    <w:rsid w:val="008E7B4D"/>
  </w:style>
  <w:style w:type="paragraph" w:customStyle="1" w:styleId="5774216EE2DB453CBFF5372FB53A5BDB">
    <w:name w:val="5774216EE2DB453CBFF5372FB53A5BDB"/>
    <w:rsid w:val="008E7B4D"/>
  </w:style>
  <w:style w:type="paragraph" w:customStyle="1" w:styleId="420F60AC32D640948463F93C153719C4">
    <w:name w:val="420F60AC32D640948463F93C153719C4"/>
    <w:rsid w:val="008E7B4D"/>
  </w:style>
  <w:style w:type="paragraph" w:customStyle="1" w:styleId="A5B9E6BED51F49CD98B4A8123FA0AA71">
    <w:name w:val="A5B9E6BED51F49CD98B4A8123FA0AA71"/>
    <w:rsid w:val="008E7B4D"/>
  </w:style>
  <w:style w:type="paragraph" w:customStyle="1" w:styleId="A889B0DBA23140C9B1907F2C360D9A61">
    <w:name w:val="A889B0DBA23140C9B1907F2C360D9A61"/>
    <w:rsid w:val="008E7B4D"/>
  </w:style>
  <w:style w:type="paragraph" w:customStyle="1" w:styleId="313E728FC5554C0DB8B288F41CDB111A">
    <w:name w:val="313E728FC5554C0DB8B288F41CDB111A"/>
    <w:rsid w:val="008E7B4D"/>
  </w:style>
  <w:style w:type="paragraph" w:customStyle="1" w:styleId="22A4EE6BE5D84B89BD52FF6DFA54F4B0">
    <w:name w:val="22A4EE6BE5D84B89BD52FF6DFA54F4B0"/>
    <w:rsid w:val="008E7B4D"/>
  </w:style>
  <w:style w:type="paragraph" w:customStyle="1" w:styleId="5774216EE2DB453CBFF5372FB53A5BDB1">
    <w:name w:val="5774216EE2DB453CBFF5372FB53A5BDB1"/>
    <w:rsid w:val="008E7B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13E728FC5554C0DB8B288F41CDB111A1">
    <w:name w:val="313E728FC5554C0DB8B288F41CDB111A1"/>
    <w:rsid w:val="008E7B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F315DF13574350A9C6D6E7F3699FF8">
    <w:name w:val="D7F315DF13574350A9C6D6E7F3699FF8"/>
    <w:rsid w:val="008E7B4D"/>
  </w:style>
  <w:style w:type="paragraph" w:customStyle="1" w:styleId="EE719014AC464880A37877A31F3E440C">
    <w:name w:val="EE719014AC464880A37877A31F3E440C"/>
    <w:rsid w:val="008E7B4D"/>
  </w:style>
  <w:style w:type="paragraph" w:customStyle="1" w:styleId="B43CE2C548694749870A148CE1FC0157">
    <w:name w:val="B43CE2C548694749870A148CE1FC0157"/>
    <w:rsid w:val="008E7B4D"/>
  </w:style>
  <w:style w:type="paragraph" w:customStyle="1" w:styleId="DB53911CF0B14192800227E073140DA8">
    <w:name w:val="DB53911CF0B14192800227E073140DA8"/>
    <w:rsid w:val="008E7B4D"/>
  </w:style>
  <w:style w:type="paragraph" w:customStyle="1" w:styleId="344B9D2F11154A68AD62C549913BDDEC">
    <w:name w:val="344B9D2F11154A68AD62C549913BDDEC"/>
    <w:rsid w:val="008D1A9F"/>
  </w:style>
  <w:style w:type="paragraph" w:customStyle="1" w:styleId="4CFCDF72BF204C529F6751C05B1BB040">
    <w:name w:val="4CFCDF72BF204C529F6751C05B1BB040"/>
    <w:rsid w:val="008D1A9F"/>
  </w:style>
  <w:style w:type="paragraph" w:customStyle="1" w:styleId="5BEABA64D8844FFF8901A9B066741CCA">
    <w:name w:val="5BEABA64D8844FFF8901A9B066741CCA"/>
    <w:rsid w:val="008D1A9F"/>
  </w:style>
  <w:style w:type="paragraph" w:customStyle="1" w:styleId="31594C2B4D344B1AA63F2506D2B14AF9">
    <w:name w:val="31594C2B4D344B1AA63F2506D2B14AF9"/>
    <w:rsid w:val="004F33DF"/>
  </w:style>
  <w:style w:type="paragraph" w:customStyle="1" w:styleId="4972466E507745989567751027B408E3">
    <w:name w:val="4972466E507745989567751027B408E3"/>
    <w:rsid w:val="004F33DF"/>
  </w:style>
  <w:style w:type="paragraph" w:customStyle="1" w:styleId="0A6B80C8EEA545CB9080F2FF0F930805">
    <w:name w:val="0A6B80C8EEA545CB9080F2FF0F930805"/>
    <w:rsid w:val="004F33DF"/>
  </w:style>
  <w:style w:type="paragraph" w:customStyle="1" w:styleId="EEB7827F79A14DCBAC2916D3786685D0">
    <w:name w:val="EEB7827F79A14DCBAC2916D3786685D0"/>
    <w:rsid w:val="005A02BD"/>
  </w:style>
  <w:style w:type="paragraph" w:customStyle="1" w:styleId="2A5676800E7040C9AE2A4DD8DF9CEBB6">
    <w:name w:val="2A5676800E7040C9AE2A4DD8DF9CEBB6"/>
    <w:rsid w:val="005A02B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ecebfcb0-2601-40be-bba5-448308bdb742</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Anna Ekström</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2021-12-23T00:00:00</HeaderDate>
    <Office/>
    <Dnr/>
    <ParagrafNr/>
    <DocumentTitle/>
    <VisitingAddress/>
    <Extra1/>
    <Extra2/>
    <Extra3>Maria Nilsson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D91B5C1-9A35-4DAF-BBDD-0B8D9F9A35DA}"/>
</file>

<file path=customXml/itemProps2.xml><?xml version="1.0" encoding="utf-8"?>
<ds:datastoreItem xmlns:ds="http://schemas.openxmlformats.org/officeDocument/2006/customXml" ds:itemID="{485B39B1-498A-45E0-9E54-C406184EF16D}"/>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EFA88CD-5376-483E-9276-49E6A50C84A4}"/>
</file>

<file path=customXml/itemProps5.xml><?xml version="1.0" encoding="utf-8"?>
<ds:datastoreItem xmlns:ds="http://schemas.openxmlformats.org/officeDocument/2006/customXml" ds:itemID="{CAFC6142-477B-408E-BFF0-1E47E52F35B3}"/>
</file>

<file path=docProps/app.xml><?xml version="1.0" encoding="utf-8"?>
<Properties xmlns="http://schemas.openxmlformats.org/officeDocument/2006/extended-properties" xmlns:vt="http://schemas.openxmlformats.org/officeDocument/2006/docPropsVTypes">
  <Template>RK Basmall</Template>
  <TotalTime>0</TotalTime>
  <Pages>2</Pages>
  <Words>431</Words>
  <Characters>2288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22 660 av Maria Nilsson (L) Ombildningen av Mälardalens högskola.docx</dc:title>
  <cp:revision>4</cp:revision>
  <cp:lastPrinted>2021-02-23T07:59:00Z</cp:lastPrinted>
  <dcterms:created xsi:type="dcterms:W3CDTF">2021-12-22T13:10:00Z</dcterms:created>
  <dcterms:modified xsi:type="dcterms:W3CDTF">2021-12-22T14:43:00Z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cbb7a940-0d5f-4de3-8c1c-4f9b1f0dad99</vt:lpwstr>
  </property>
</Properties>
</file>