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89D6" w14:textId="0D4E5266" w:rsidR="006C654B" w:rsidRDefault="006C654B" w:rsidP="000F363B">
      <w:pPr>
        <w:pStyle w:val="Rubrik"/>
      </w:pPr>
      <w:bookmarkStart w:id="0" w:name="Start"/>
      <w:bookmarkEnd w:id="0"/>
      <w:r>
        <w:t xml:space="preserve">Svar på fråga 2019/20:875 av Pia </w:t>
      </w:r>
      <w:proofErr w:type="spellStart"/>
      <w:r>
        <w:t>Steensland</w:t>
      </w:r>
      <w:proofErr w:type="spellEnd"/>
      <w:r>
        <w:t xml:space="preserve"> (KD)</w:t>
      </w:r>
      <w:r>
        <w:br/>
        <w:t>Statsbidrag för studentinflytande</w:t>
      </w:r>
    </w:p>
    <w:p w14:paraId="32ECD260" w14:textId="04BD76F8" w:rsidR="006C654B" w:rsidRDefault="006C654B" w:rsidP="000F363B">
      <w:pPr>
        <w:pStyle w:val="Brdtext"/>
      </w:pPr>
      <w:r>
        <w:t xml:space="preserve">Pia </w:t>
      </w:r>
      <w:proofErr w:type="spellStart"/>
      <w:r>
        <w:t>Steensland</w:t>
      </w:r>
      <w:proofErr w:type="spellEnd"/>
      <w:r>
        <w:t xml:space="preserve"> har frågat mig vilka åtgärder som statsrådet och regeringen ämnar vidta för att förbättra studentkårernas ekonomiska situation och säkra studentinflytandets oberoende. </w:t>
      </w:r>
    </w:p>
    <w:p w14:paraId="0D94F876" w14:textId="7F547626" w:rsidR="00C05D47" w:rsidRDefault="002C11DB" w:rsidP="00C95EAB">
      <w:pPr>
        <w:pStyle w:val="Brdtext"/>
      </w:pPr>
      <w:r>
        <w:t xml:space="preserve">Jag vill börja med att betona </w:t>
      </w:r>
      <w:r w:rsidR="00C95EAB" w:rsidRPr="00C95EAB">
        <w:t>vikten av studenters och studentkårers engagemang</w:t>
      </w:r>
      <w:r w:rsidR="009128A0">
        <w:t xml:space="preserve">. Ett väl fungerande studentinflytande </w:t>
      </w:r>
      <w:r w:rsidR="00C95EAB" w:rsidRPr="00C95EAB">
        <w:t>är av stor betydelse för kvaliteten i utbildningen.</w:t>
      </w:r>
      <w:r w:rsidR="00C95EAB">
        <w:t xml:space="preserve"> Studenternas inflytande vid universitet och högskolor är</w:t>
      </w:r>
      <w:r w:rsidR="009128A0">
        <w:t xml:space="preserve"> därför</w:t>
      </w:r>
      <w:r w:rsidR="00C95EAB">
        <w:t xml:space="preserve"> en angelägen politisk fråga.</w:t>
      </w:r>
      <w:r w:rsidR="00C05D47" w:rsidRPr="00C05D47">
        <w:t xml:space="preserve"> </w:t>
      </w:r>
      <w:r w:rsidR="00C05D47">
        <w:t xml:space="preserve">Det är glädjande att </w:t>
      </w:r>
      <w:r>
        <w:t xml:space="preserve">även </w:t>
      </w:r>
      <w:r w:rsidR="00C05D47">
        <w:t xml:space="preserve">Pia </w:t>
      </w:r>
      <w:proofErr w:type="spellStart"/>
      <w:r w:rsidR="00C05D47">
        <w:t>Steensland</w:t>
      </w:r>
      <w:proofErr w:type="spellEnd"/>
      <w:r w:rsidR="00C05D47">
        <w:t xml:space="preserve"> värna</w:t>
      </w:r>
      <w:r>
        <w:t>r</w:t>
      </w:r>
      <w:r w:rsidR="00C05D47">
        <w:t xml:space="preserve"> om studentinflytandet.</w:t>
      </w:r>
      <w:r w:rsidR="00C95EAB">
        <w:t xml:space="preserve"> </w:t>
      </w:r>
      <w:r w:rsidR="006C654B" w:rsidRPr="003469BC">
        <w:rPr>
          <w:lang w:eastAsia="sv-SE"/>
        </w:rPr>
        <w:t xml:space="preserve">Studentinflytande </w:t>
      </w:r>
      <w:r>
        <w:rPr>
          <w:lang w:eastAsia="sv-SE"/>
        </w:rPr>
        <w:t xml:space="preserve">ska </w:t>
      </w:r>
      <w:r w:rsidR="006C654B" w:rsidRPr="003469BC">
        <w:rPr>
          <w:lang w:eastAsia="sv-SE"/>
        </w:rPr>
        <w:t>uppmuntras och  ha en stark ställ</w:t>
      </w:r>
      <w:bookmarkStart w:id="1" w:name="_GoBack"/>
      <w:bookmarkEnd w:id="1"/>
      <w:r w:rsidR="006C654B" w:rsidRPr="003469BC">
        <w:rPr>
          <w:lang w:eastAsia="sv-SE"/>
        </w:rPr>
        <w:t>ning inom svensk högskola.</w:t>
      </w:r>
      <w:r w:rsidR="00C95EAB">
        <w:rPr>
          <w:lang w:eastAsia="sv-SE"/>
        </w:rPr>
        <w:t xml:space="preserve"> </w:t>
      </w:r>
      <w:r w:rsidR="009128A0">
        <w:t>Det</w:t>
      </w:r>
      <w:r w:rsidR="009128A0" w:rsidRPr="00C00A6D">
        <w:t xml:space="preserve"> </w:t>
      </w:r>
      <w:r w:rsidR="009128A0">
        <w:t xml:space="preserve">är fortsatt </w:t>
      </w:r>
      <w:r w:rsidR="009128A0" w:rsidRPr="00C00A6D">
        <w:t>mycket viktigt att det finns förutsättningar för ett starkt och oberoende studentinflytande som driver högskolornas kvalitetsutveckling framåt.</w:t>
      </w:r>
    </w:p>
    <w:p w14:paraId="3EE7827F" w14:textId="554F1AB5" w:rsidR="00C05D47" w:rsidRPr="00C05D47" w:rsidRDefault="002C11DB" w:rsidP="00C95EAB">
      <w:pPr>
        <w:pStyle w:val="Brdtext"/>
        <w:rPr>
          <w:lang w:eastAsia="sv-SE"/>
        </w:rPr>
      </w:pPr>
      <w:r>
        <w:rPr>
          <w:lang w:eastAsia="sv-SE"/>
        </w:rPr>
        <w:t>H</w:t>
      </w:r>
      <w:r w:rsidR="00C05D47">
        <w:rPr>
          <w:lang w:eastAsia="sv-SE"/>
        </w:rPr>
        <w:t xml:space="preserve">ögskolelagen </w:t>
      </w:r>
      <w:r>
        <w:rPr>
          <w:lang w:eastAsia="sv-SE"/>
        </w:rPr>
        <w:t xml:space="preserve">fastställer att </w:t>
      </w:r>
      <w:r w:rsidR="00C05D47">
        <w:t>studenterna ha</w:t>
      </w:r>
      <w:r>
        <w:t>r</w:t>
      </w:r>
      <w:r w:rsidR="00C05D47">
        <w:t xml:space="preserve"> rätt att utöva inflytande över utbildningen vid högskolorna</w:t>
      </w:r>
      <w:r>
        <w:t>.</w:t>
      </w:r>
      <w:r w:rsidR="00C05D47">
        <w:t xml:space="preserve"> </w:t>
      </w:r>
      <w:r>
        <w:t>H</w:t>
      </w:r>
      <w:r w:rsidR="00C05D47">
        <w:t xml:space="preserve">ögskolorna ska verka för att studenterna tar en aktiv del i arbetet med att vidareutveckla utbildningen. </w:t>
      </w:r>
      <w:r w:rsidR="00E36AE4">
        <w:t>Detta</w:t>
      </w:r>
      <w:r w:rsidR="00FC7020">
        <w:t xml:space="preserve"> gör att </w:t>
      </w:r>
      <w:r>
        <w:t>Sverige</w:t>
      </w:r>
      <w:r w:rsidR="00C05D47">
        <w:t xml:space="preserve"> har</w:t>
      </w:r>
      <w:r w:rsidR="00C95EAB" w:rsidRPr="00C95EAB">
        <w:t xml:space="preserve"> </w:t>
      </w:r>
      <w:r w:rsidR="003469BC" w:rsidRPr="00C95EAB">
        <w:t xml:space="preserve">ett internationellt sett unikt studentinflytande där studenterna är med och formellt påverkar sin utbildning och </w:t>
      </w:r>
      <w:r>
        <w:t xml:space="preserve">bidrar till att </w:t>
      </w:r>
      <w:r w:rsidR="003469BC" w:rsidRPr="00C95EAB">
        <w:t>förbättra den.</w:t>
      </w:r>
      <w:r w:rsidR="003469BC">
        <w:rPr>
          <w:sz w:val="32"/>
          <w:szCs w:val="32"/>
        </w:rPr>
        <w:t xml:space="preserve"> </w:t>
      </w:r>
    </w:p>
    <w:p w14:paraId="68B5C231" w14:textId="36DAC721" w:rsidR="00014581" w:rsidRDefault="00746B28" w:rsidP="000F363B">
      <w:pPr>
        <w:pStyle w:val="Brdtext"/>
      </w:pPr>
      <w:bookmarkStart w:id="2" w:name="_Hlk32301896"/>
      <w:r>
        <w:rPr>
          <w:color w:val="000000"/>
          <w:sz w:val="24"/>
          <w:szCs w:val="24"/>
        </w:rPr>
        <w:t xml:space="preserve">Ett fungerande studentinflytande är en viktig fråga för oss och jag kommer därför att noga följa utvecklingen inom området.  </w:t>
      </w:r>
      <w:bookmarkEnd w:id="2"/>
    </w:p>
    <w:p w14:paraId="76F675E9" w14:textId="6A90E3C0" w:rsidR="006C654B" w:rsidRDefault="006C654B" w:rsidP="000F363B">
      <w:pPr>
        <w:pStyle w:val="Brdtext"/>
      </w:pPr>
      <w:r>
        <w:t xml:space="preserve">Stockholm den </w:t>
      </w:r>
      <w:sdt>
        <w:sdtPr>
          <w:id w:val="-1225218591"/>
          <w:placeholder>
            <w:docPart w:val="227C789EB065410FBC6D91D57124E454"/>
          </w:placeholder>
          <w:dataBinding w:prefixMappings="xmlns:ns0='http://lp/documentinfo/RK' " w:xpath="/ns0:DocumentInfo[1]/ns0:BaseInfo[1]/ns0:HeaderDate[1]" w:storeItemID="{7015F5C6-3D39-49A9-A8D2-19E107765126}"/>
          <w:date w:fullDate="2020-02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februari 2020</w:t>
          </w:r>
        </w:sdtContent>
      </w:sdt>
    </w:p>
    <w:p w14:paraId="68166819" w14:textId="77777777" w:rsidR="006C654B" w:rsidRDefault="006C654B" w:rsidP="000F363B">
      <w:pPr>
        <w:pStyle w:val="Brdtextutanavstnd"/>
      </w:pPr>
    </w:p>
    <w:p w14:paraId="3EA47C0C" w14:textId="77777777" w:rsidR="006C654B" w:rsidRDefault="006C654B" w:rsidP="000F363B">
      <w:pPr>
        <w:pStyle w:val="Brdtextutanavstnd"/>
      </w:pPr>
    </w:p>
    <w:p w14:paraId="4737A097" w14:textId="77777777" w:rsidR="006C654B" w:rsidRDefault="006C654B" w:rsidP="000F363B">
      <w:pPr>
        <w:pStyle w:val="Brdtextutanavstnd"/>
      </w:pPr>
    </w:p>
    <w:p w14:paraId="1788E99D" w14:textId="4F7C0BA3" w:rsidR="006C654B" w:rsidRPr="00DB48AB" w:rsidRDefault="006C654B" w:rsidP="000F363B">
      <w:pPr>
        <w:pStyle w:val="Brdtext"/>
      </w:pPr>
      <w:r>
        <w:t>Matilda Ernkrans</w:t>
      </w:r>
    </w:p>
    <w:sectPr w:rsidR="006C654B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EA41" w14:textId="77777777" w:rsidR="000F363B" w:rsidRDefault="000F363B" w:rsidP="00A87A54">
      <w:pPr>
        <w:spacing w:after="0" w:line="240" w:lineRule="auto"/>
      </w:pPr>
      <w:r>
        <w:separator/>
      </w:r>
    </w:p>
  </w:endnote>
  <w:endnote w:type="continuationSeparator" w:id="0">
    <w:p w14:paraId="496B1EBE" w14:textId="77777777" w:rsidR="000F363B" w:rsidRDefault="000F363B" w:rsidP="00A87A54">
      <w:pPr>
        <w:spacing w:after="0" w:line="240" w:lineRule="auto"/>
      </w:pPr>
      <w:r>
        <w:continuationSeparator/>
      </w:r>
    </w:p>
  </w:endnote>
  <w:endnote w:type="continuationNotice" w:id="1">
    <w:p w14:paraId="2ADA32ED" w14:textId="77777777" w:rsidR="009C2D9A" w:rsidRDefault="009C2D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F363B" w:rsidRPr="00347E11" w14:paraId="028C39E7" w14:textId="77777777" w:rsidTr="000F363B">
      <w:trPr>
        <w:trHeight w:val="227"/>
        <w:jc w:val="right"/>
      </w:trPr>
      <w:tc>
        <w:tcPr>
          <w:tcW w:w="708" w:type="dxa"/>
          <w:vAlign w:val="bottom"/>
        </w:tcPr>
        <w:p w14:paraId="03E1A539" w14:textId="77777777" w:rsidR="000F363B" w:rsidRPr="00B62610" w:rsidRDefault="000F363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F363B" w:rsidRPr="00347E11" w14:paraId="0D217226" w14:textId="77777777" w:rsidTr="000F363B">
      <w:trPr>
        <w:trHeight w:val="850"/>
        <w:jc w:val="right"/>
      </w:trPr>
      <w:tc>
        <w:tcPr>
          <w:tcW w:w="708" w:type="dxa"/>
          <w:vAlign w:val="bottom"/>
        </w:tcPr>
        <w:p w14:paraId="5895FD40" w14:textId="77777777" w:rsidR="000F363B" w:rsidRPr="00347E11" w:rsidRDefault="000F363B" w:rsidP="005606BC">
          <w:pPr>
            <w:pStyle w:val="Sidfot"/>
            <w:spacing w:line="276" w:lineRule="auto"/>
            <w:jc w:val="right"/>
          </w:pPr>
        </w:p>
      </w:tc>
    </w:tr>
  </w:tbl>
  <w:p w14:paraId="5724C384" w14:textId="77777777" w:rsidR="000F363B" w:rsidRPr="005606BC" w:rsidRDefault="000F363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F363B" w:rsidRPr="00347E11" w14:paraId="26873B7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49AED1C" w14:textId="77777777" w:rsidR="000F363B" w:rsidRPr="00347E11" w:rsidRDefault="000F363B" w:rsidP="00347E11">
          <w:pPr>
            <w:pStyle w:val="Sidfot"/>
            <w:rPr>
              <w:sz w:val="8"/>
            </w:rPr>
          </w:pPr>
        </w:p>
      </w:tc>
    </w:tr>
    <w:tr w:rsidR="000F363B" w:rsidRPr="00EE3C0F" w14:paraId="2EA2497D" w14:textId="77777777" w:rsidTr="00C26068">
      <w:trPr>
        <w:trHeight w:val="227"/>
      </w:trPr>
      <w:tc>
        <w:tcPr>
          <w:tcW w:w="4074" w:type="dxa"/>
        </w:tcPr>
        <w:p w14:paraId="2D020EF7" w14:textId="77777777" w:rsidR="000F363B" w:rsidRPr="00F53AEA" w:rsidRDefault="000F363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04EA6E" w14:textId="77777777" w:rsidR="000F363B" w:rsidRPr="00F53AEA" w:rsidRDefault="000F363B" w:rsidP="00F53AEA">
          <w:pPr>
            <w:pStyle w:val="Sidfot"/>
            <w:spacing w:line="276" w:lineRule="auto"/>
          </w:pPr>
        </w:p>
      </w:tc>
    </w:tr>
  </w:tbl>
  <w:p w14:paraId="22EA1DD9" w14:textId="77777777" w:rsidR="000F363B" w:rsidRPr="00EE3C0F" w:rsidRDefault="000F363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3365" w14:textId="77777777" w:rsidR="000F363B" w:rsidRDefault="000F363B" w:rsidP="00A87A54">
      <w:pPr>
        <w:spacing w:after="0" w:line="240" w:lineRule="auto"/>
      </w:pPr>
      <w:r>
        <w:separator/>
      </w:r>
    </w:p>
  </w:footnote>
  <w:footnote w:type="continuationSeparator" w:id="0">
    <w:p w14:paraId="6D77C7D6" w14:textId="77777777" w:rsidR="000F363B" w:rsidRDefault="000F363B" w:rsidP="00A87A54">
      <w:pPr>
        <w:spacing w:after="0" w:line="240" w:lineRule="auto"/>
      </w:pPr>
      <w:r>
        <w:continuationSeparator/>
      </w:r>
    </w:p>
  </w:footnote>
  <w:footnote w:type="continuationNotice" w:id="1">
    <w:p w14:paraId="1B747CBE" w14:textId="77777777" w:rsidR="009C2D9A" w:rsidRDefault="009C2D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95"/>
      <w:gridCol w:w="2710"/>
      <w:gridCol w:w="971"/>
      <w:gridCol w:w="1262"/>
    </w:tblGrid>
    <w:tr w:rsidR="000F363B" w14:paraId="56E1B280" w14:textId="77777777" w:rsidTr="00C93EBA">
      <w:trPr>
        <w:gridAfter w:val="1"/>
        <w:wAfter w:w="1474" w:type="dxa"/>
        <w:trHeight w:val="227"/>
      </w:trPr>
      <w:tc>
        <w:tcPr>
          <w:tcW w:w="5534" w:type="dxa"/>
        </w:tcPr>
        <w:p w14:paraId="5C4C8392" w14:textId="77777777" w:rsidR="000F363B" w:rsidRPr="007D73AB" w:rsidRDefault="000F363B">
          <w:pPr>
            <w:pStyle w:val="Sidhuvud"/>
          </w:pPr>
        </w:p>
      </w:tc>
      <w:tc>
        <w:tcPr>
          <w:tcW w:w="3170" w:type="dxa"/>
          <w:vAlign w:val="bottom"/>
        </w:tcPr>
        <w:p w14:paraId="7E60582B" w14:textId="77777777" w:rsidR="000F363B" w:rsidRPr="007D73AB" w:rsidRDefault="000F363B" w:rsidP="00340DE0">
          <w:pPr>
            <w:pStyle w:val="Sidhuvud"/>
          </w:pPr>
        </w:p>
      </w:tc>
      <w:tc>
        <w:tcPr>
          <w:tcW w:w="1134" w:type="dxa"/>
        </w:tcPr>
        <w:p w14:paraId="51236B8C" w14:textId="77777777" w:rsidR="000F363B" w:rsidRDefault="000F363B" w:rsidP="000F363B">
          <w:pPr>
            <w:pStyle w:val="Sidhuvud"/>
          </w:pPr>
        </w:p>
      </w:tc>
    </w:tr>
    <w:tr w:rsidR="000F363B" w14:paraId="18183A0A" w14:textId="77777777" w:rsidTr="00C93EBA">
      <w:trPr>
        <w:gridAfter w:val="1"/>
        <w:wAfter w:w="1474" w:type="dxa"/>
        <w:trHeight w:val="1928"/>
      </w:trPr>
      <w:tc>
        <w:tcPr>
          <w:tcW w:w="5534" w:type="dxa"/>
        </w:tcPr>
        <w:p w14:paraId="2B89ADC5" w14:textId="77777777" w:rsidR="000F363B" w:rsidRPr="00340DE0" w:rsidRDefault="000F363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43C7171" wp14:editId="3DD8AF1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BDC2D2A" w14:textId="77777777" w:rsidR="000F363B" w:rsidRPr="00710A6C" w:rsidRDefault="000F363B" w:rsidP="00EE3C0F">
          <w:pPr>
            <w:pStyle w:val="Sidhuvud"/>
            <w:rPr>
              <w:b/>
            </w:rPr>
          </w:pPr>
        </w:p>
        <w:p w14:paraId="28BD92DB" w14:textId="77777777" w:rsidR="000F363B" w:rsidRDefault="000F363B" w:rsidP="00EE3C0F">
          <w:pPr>
            <w:pStyle w:val="Sidhuvud"/>
          </w:pPr>
        </w:p>
        <w:p w14:paraId="0BB792EF" w14:textId="77777777" w:rsidR="000F363B" w:rsidRDefault="000F363B" w:rsidP="00EE3C0F">
          <w:pPr>
            <w:pStyle w:val="Sidhuvud"/>
          </w:pPr>
        </w:p>
        <w:p w14:paraId="1C8C9738" w14:textId="77777777" w:rsidR="000F363B" w:rsidRDefault="000F363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266E81ECC224E2B8F11D6B28419FA20"/>
            </w:placeholder>
            <w:dataBinding w:prefixMappings="xmlns:ns0='http://lp/documentinfo/RK' " w:xpath="/ns0:DocumentInfo[1]/ns0:BaseInfo[1]/ns0:Dnr[1]" w:storeItemID="{7015F5C6-3D39-49A9-A8D2-19E107765126}"/>
            <w:text/>
          </w:sdtPr>
          <w:sdtEndPr/>
          <w:sdtContent>
            <w:p w14:paraId="58920241" w14:textId="74EFDF9F" w:rsidR="000F363B" w:rsidRDefault="000F363B" w:rsidP="00EE3C0F">
              <w:pPr>
                <w:pStyle w:val="Sidhuvud"/>
              </w:pPr>
              <w:r>
                <w:t>U2020/00336/UH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F75DD013E14B979BAF3A22817535F6"/>
            </w:placeholder>
            <w:showingPlcHdr/>
            <w:dataBinding w:prefixMappings="xmlns:ns0='http://lp/documentinfo/RK' " w:xpath="/ns0:DocumentInfo[1]/ns0:BaseInfo[1]/ns0:DocNumber[1]" w:storeItemID="{7015F5C6-3D39-49A9-A8D2-19E107765126}"/>
            <w:text/>
          </w:sdtPr>
          <w:sdtEndPr/>
          <w:sdtContent>
            <w:p w14:paraId="746D5951" w14:textId="77777777" w:rsidR="000F363B" w:rsidRDefault="000F363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208733C" w14:textId="77777777" w:rsidR="000F363B" w:rsidRDefault="000F363B" w:rsidP="00EE3C0F">
          <w:pPr>
            <w:pStyle w:val="Sidhuvud"/>
          </w:pPr>
        </w:p>
      </w:tc>
      <w:tc>
        <w:tcPr>
          <w:tcW w:w="1134" w:type="dxa"/>
        </w:tcPr>
        <w:p w14:paraId="3939938C" w14:textId="77777777" w:rsidR="000F363B" w:rsidRDefault="000F363B" w:rsidP="0094502D">
          <w:pPr>
            <w:pStyle w:val="Sidhuvud"/>
          </w:pPr>
        </w:p>
        <w:p w14:paraId="70DE3806" w14:textId="77777777" w:rsidR="000F363B" w:rsidRPr="0094502D" w:rsidRDefault="000F363B" w:rsidP="00EC71A6">
          <w:pPr>
            <w:pStyle w:val="Sidhuvud"/>
          </w:pPr>
        </w:p>
      </w:tc>
    </w:tr>
    <w:tr w:rsidR="000F363B" w14:paraId="61AF5CAD" w14:textId="77777777" w:rsidTr="00C97A3F">
      <w:trPr>
        <w:trHeight w:val="1540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99883FF75CB4E5DA98CD176838F735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4774ED9" w14:textId="77777777" w:rsidR="000F363B" w:rsidRPr="006C654B" w:rsidRDefault="000F363B" w:rsidP="00340DE0">
              <w:pPr>
                <w:pStyle w:val="Sidhuvud"/>
                <w:rPr>
                  <w:b/>
                </w:rPr>
              </w:pPr>
              <w:r w:rsidRPr="006C654B">
                <w:rPr>
                  <w:b/>
                </w:rPr>
                <w:t>Utbildningsdepartementet</w:t>
              </w:r>
            </w:p>
            <w:p w14:paraId="2782A22F" w14:textId="77777777" w:rsidR="000F363B" w:rsidRDefault="000F363B" w:rsidP="00340DE0">
              <w:pPr>
                <w:pStyle w:val="Sidhuvud"/>
              </w:pPr>
              <w:r w:rsidRPr="006C654B">
                <w:t>Ministern för högre utbildning och forskning</w:t>
              </w:r>
            </w:p>
            <w:p w14:paraId="368D354C" w14:textId="77777777" w:rsidR="000F363B" w:rsidRDefault="000F363B" w:rsidP="00340DE0">
              <w:pPr>
                <w:pStyle w:val="Sidhuvud"/>
              </w:pPr>
            </w:p>
            <w:p w14:paraId="2018C409" w14:textId="1AC2C260" w:rsidR="000F363B" w:rsidRPr="00340DE0" w:rsidRDefault="000F363B" w:rsidP="00FA414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C33038FF0D7469AAA0BD4CC521041F4"/>
          </w:placeholder>
          <w:dataBinding w:prefixMappings="xmlns:ns0='http://lp/documentinfo/RK' " w:xpath="/ns0:DocumentInfo[1]/ns0:BaseInfo[1]/ns0:Recipient[1]" w:storeItemID="{7015F5C6-3D39-49A9-A8D2-19E107765126}"/>
          <w:text w:multiLine="1"/>
        </w:sdtPr>
        <w:sdtEndPr/>
        <w:sdtContent>
          <w:tc>
            <w:tcPr>
              <w:tcW w:w="3170" w:type="dxa"/>
              <w:gridSpan w:val="2"/>
            </w:tcPr>
            <w:p w14:paraId="712541A4" w14:textId="77777777" w:rsidR="000F363B" w:rsidRDefault="000F363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D542F82" w14:textId="77777777" w:rsidR="000F363B" w:rsidRDefault="000F363B" w:rsidP="003E6020">
          <w:pPr>
            <w:pStyle w:val="Sidhuvud"/>
          </w:pPr>
        </w:p>
      </w:tc>
    </w:tr>
  </w:tbl>
  <w:p w14:paraId="1F833982" w14:textId="77777777" w:rsidR="000F363B" w:rsidRDefault="000F36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4B"/>
    <w:rsid w:val="00000290"/>
    <w:rsid w:val="00001068"/>
    <w:rsid w:val="0000412C"/>
    <w:rsid w:val="00004D5C"/>
    <w:rsid w:val="00005F68"/>
    <w:rsid w:val="00006CA7"/>
    <w:rsid w:val="000128EB"/>
    <w:rsid w:val="00012B00"/>
    <w:rsid w:val="00014581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63B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0631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1DB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69BC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2B69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B02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432"/>
    <w:rsid w:val="00511A1B"/>
    <w:rsid w:val="00511A68"/>
    <w:rsid w:val="00513E7D"/>
    <w:rsid w:val="00514A67"/>
    <w:rsid w:val="00520A46"/>
    <w:rsid w:val="00521192"/>
    <w:rsid w:val="0052127C"/>
    <w:rsid w:val="00526AEB"/>
    <w:rsid w:val="00526E88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E7C89"/>
    <w:rsid w:val="005F08C5"/>
    <w:rsid w:val="00604782"/>
    <w:rsid w:val="00605718"/>
    <w:rsid w:val="00605C66"/>
    <w:rsid w:val="00606310"/>
    <w:rsid w:val="00607814"/>
    <w:rsid w:val="00610D87"/>
    <w:rsid w:val="00610E88"/>
    <w:rsid w:val="00615DB0"/>
    <w:rsid w:val="006175D7"/>
    <w:rsid w:val="006208E5"/>
    <w:rsid w:val="00622BAB"/>
    <w:rsid w:val="00626572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654B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6B28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7F688B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6FF1"/>
    <w:rsid w:val="008A03E9"/>
    <w:rsid w:val="008A0A0D"/>
    <w:rsid w:val="008A3961"/>
    <w:rsid w:val="008A4CEA"/>
    <w:rsid w:val="008A7506"/>
    <w:rsid w:val="008B1603"/>
    <w:rsid w:val="008B20A6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51BE"/>
    <w:rsid w:val="008D7CAF"/>
    <w:rsid w:val="008E02EE"/>
    <w:rsid w:val="008E65A8"/>
    <w:rsid w:val="008E77D6"/>
    <w:rsid w:val="009036E7"/>
    <w:rsid w:val="0090605F"/>
    <w:rsid w:val="0091053B"/>
    <w:rsid w:val="00912158"/>
    <w:rsid w:val="009128A0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1171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2D9A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5CDC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64C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5D47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6B4"/>
    <w:rsid w:val="00C63EC4"/>
    <w:rsid w:val="00C6471A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5EAB"/>
    <w:rsid w:val="00C97A3F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649C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A95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6AE4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40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02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C1607E"/>
  <w15:docId w15:val="{A826E2EC-3CF3-4D8B-B8B3-B17B5EC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66E81ECC224E2B8F11D6B28419F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8D3874-2513-4C04-905D-C6B58B7ED509}"/>
      </w:docPartPr>
      <w:docPartBody>
        <w:p w:rsidR="00DF220A" w:rsidRDefault="00FE17A2" w:rsidP="00FE17A2">
          <w:pPr>
            <w:pStyle w:val="3266E81ECC224E2B8F11D6B28419FA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F75DD013E14B979BAF3A2281753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5FD45-D82D-442B-8596-116AC09EAF95}"/>
      </w:docPartPr>
      <w:docPartBody>
        <w:p w:rsidR="00DF220A" w:rsidRDefault="00FE17A2" w:rsidP="00FE17A2">
          <w:pPr>
            <w:pStyle w:val="C4F75DD013E14B979BAF3A22817535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9883FF75CB4E5DA98CD176838F7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CC3D9-1AD4-43C0-8756-0AB6705787C7}"/>
      </w:docPartPr>
      <w:docPartBody>
        <w:p w:rsidR="00DF220A" w:rsidRDefault="00FE17A2" w:rsidP="00FE17A2">
          <w:pPr>
            <w:pStyle w:val="D99883FF75CB4E5DA98CD176838F73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33038FF0D7469AAA0BD4CC52104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3B022-F93B-4452-A70A-A8D7DF2E89E3}"/>
      </w:docPartPr>
      <w:docPartBody>
        <w:p w:rsidR="00DF220A" w:rsidRDefault="00FE17A2" w:rsidP="00FE17A2">
          <w:pPr>
            <w:pStyle w:val="0C33038FF0D7469AAA0BD4CC521041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7C789EB065410FBC6D91D57124E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1A52C0-694B-4020-8E0A-4F10A54376EE}"/>
      </w:docPartPr>
      <w:docPartBody>
        <w:p w:rsidR="00DF220A" w:rsidRDefault="00FE17A2" w:rsidP="00FE17A2">
          <w:pPr>
            <w:pStyle w:val="227C789EB065410FBC6D91D57124E45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A2"/>
    <w:rsid w:val="0007376C"/>
    <w:rsid w:val="007A086C"/>
    <w:rsid w:val="00DF220A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94067DDA52240AC9712B3047C377297">
    <w:name w:val="594067DDA52240AC9712B3047C377297"/>
    <w:rsid w:val="00FE17A2"/>
  </w:style>
  <w:style w:type="character" w:styleId="Platshllartext">
    <w:name w:val="Placeholder Text"/>
    <w:basedOn w:val="Standardstycketeckensnitt"/>
    <w:uiPriority w:val="99"/>
    <w:semiHidden/>
    <w:rsid w:val="00FE17A2"/>
    <w:rPr>
      <w:noProof w:val="0"/>
      <w:color w:val="808080"/>
    </w:rPr>
  </w:style>
  <w:style w:type="paragraph" w:customStyle="1" w:styleId="1D433FB4A5504055BFA16780984460DD">
    <w:name w:val="1D433FB4A5504055BFA16780984460DD"/>
    <w:rsid w:val="00FE17A2"/>
  </w:style>
  <w:style w:type="paragraph" w:customStyle="1" w:styleId="5F6F2FEF59454233852B67CAD6DBB186">
    <w:name w:val="5F6F2FEF59454233852B67CAD6DBB186"/>
    <w:rsid w:val="00FE17A2"/>
  </w:style>
  <w:style w:type="paragraph" w:customStyle="1" w:styleId="A9C5FD5DEC6840309EEEF502FCA0321B">
    <w:name w:val="A9C5FD5DEC6840309EEEF502FCA0321B"/>
    <w:rsid w:val="00FE17A2"/>
  </w:style>
  <w:style w:type="paragraph" w:customStyle="1" w:styleId="3266E81ECC224E2B8F11D6B28419FA20">
    <w:name w:val="3266E81ECC224E2B8F11D6B28419FA20"/>
    <w:rsid w:val="00FE17A2"/>
  </w:style>
  <w:style w:type="paragraph" w:customStyle="1" w:styleId="C4F75DD013E14B979BAF3A22817535F6">
    <w:name w:val="C4F75DD013E14B979BAF3A22817535F6"/>
    <w:rsid w:val="00FE17A2"/>
  </w:style>
  <w:style w:type="paragraph" w:customStyle="1" w:styleId="BC0577E192824EC18ED88C0FAD8DD4BF">
    <w:name w:val="BC0577E192824EC18ED88C0FAD8DD4BF"/>
    <w:rsid w:val="00FE17A2"/>
  </w:style>
  <w:style w:type="paragraph" w:customStyle="1" w:styleId="636F7A9EBEA8448FB53DDB294A331315">
    <w:name w:val="636F7A9EBEA8448FB53DDB294A331315"/>
    <w:rsid w:val="00FE17A2"/>
  </w:style>
  <w:style w:type="paragraph" w:customStyle="1" w:styleId="507B60D75C5D4B69B6B46188055DB787">
    <w:name w:val="507B60D75C5D4B69B6B46188055DB787"/>
    <w:rsid w:val="00FE17A2"/>
  </w:style>
  <w:style w:type="paragraph" w:customStyle="1" w:styleId="D99883FF75CB4E5DA98CD176838F7353">
    <w:name w:val="D99883FF75CB4E5DA98CD176838F7353"/>
    <w:rsid w:val="00FE17A2"/>
  </w:style>
  <w:style w:type="paragraph" w:customStyle="1" w:styleId="0C33038FF0D7469AAA0BD4CC521041F4">
    <w:name w:val="0C33038FF0D7469AAA0BD4CC521041F4"/>
    <w:rsid w:val="00FE17A2"/>
  </w:style>
  <w:style w:type="paragraph" w:customStyle="1" w:styleId="8718E5C1F4F54C17AAFC75B9D9BA104A">
    <w:name w:val="8718E5C1F4F54C17AAFC75B9D9BA104A"/>
    <w:rsid w:val="00FE17A2"/>
  </w:style>
  <w:style w:type="paragraph" w:customStyle="1" w:styleId="0CC78D670F16443BA4349AC78D329DCA">
    <w:name w:val="0CC78D670F16443BA4349AC78D329DCA"/>
    <w:rsid w:val="00FE17A2"/>
  </w:style>
  <w:style w:type="paragraph" w:customStyle="1" w:styleId="C3FC7297C4944987B260BF219F4D445F">
    <w:name w:val="C3FC7297C4944987B260BF219F4D445F"/>
    <w:rsid w:val="00FE17A2"/>
  </w:style>
  <w:style w:type="paragraph" w:customStyle="1" w:styleId="A905C85CA1554B648F7617F3E27BE8FF">
    <w:name w:val="A905C85CA1554B648F7617F3E27BE8FF"/>
    <w:rsid w:val="00FE17A2"/>
  </w:style>
  <w:style w:type="paragraph" w:customStyle="1" w:styleId="41460C7C0A124B9193FDB6470219D9D5">
    <w:name w:val="41460C7C0A124B9193FDB6470219D9D5"/>
    <w:rsid w:val="00FE17A2"/>
  </w:style>
  <w:style w:type="paragraph" w:customStyle="1" w:styleId="227C789EB065410FBC6D91D57124E454">
    <w:name w:val="227C789EB065410FBC6D91D57124E454"/>
    <w:rsid w:val="00FE17A2"/>
  </w:style>
  <w:style w:type="paragraph" w:customStyle="1" w:styleId="1E0F3B463F374E8290436FE6EA1187D3">
    <w:name w:val="1E0F3B463F374E8290436FE6EA1187D3"/>
    <w:rsid w:val="00FE1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2020-02-12T00:00:00</HeaderDate>
    <Office/>
    <Dnr>U2020/00336/UH</Dnr>
    <ParagrafNr/>
    <DocumentTitle/>
    <VisitingAddress/>
    <Extra1/>
    <Extra2/>
    <Extra3>Pia Steensland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d0eb60b-32c8-489c-a600-61d55b22892d">452MF7CDPVDY-60855046-3745</_dlc_DocId>
    <_dlc_DocIdUrl xmlns="fd0eb60b-32c8-489c-a600-61d55b22892d">
      <Url>https://dhs.sp.regeringskansliet.se/yta/u-UH/_layouts/15/DocIdRedir.aspx?ID=452MF7CDPVDY-60855046-3745</Url>
      <Description>452MF7CDPVDY-60855046-3745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af41d63a-13d4-43c3-ad00-e3323634c9d7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321B-7EED-434A-A458-8B399951A8F1}"/>
</file>

<file path=customXml/itemProps2.xml><?xml version="1.0" encoding="utf-8"?>
<ds:datastoreItem xmlns:ds="http://schemas.openxmlformats.org/officeDocument/2006/customXml" ds:itemID="{6CA6FC12-8E44-4379-AA61-3D38F01380BE}"/>
</file>

<file path=customXml/itemProps3.xml><?xml version="1.0" encoding="utf-8"?>
<ds:datastoreItem xmlns:ds="http://schemas.openxmlformats.org/officeDocument/2006/customXml" ds:itemID="{7015F5C6-3D39-49A9-A8D2-19E107765126}"/>
</file>

<file path=customXml/itemProps4.xml><?xml version="1.0" encoding="utf-8"?>
<ds:datastoreItem xmlns:ds="http://schemas.openxmlformats.org/officeDocument/2006/customXml" ds:itemID="{9A213670-A940-464C-A909-46481B2934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A6FC12-8E44-4379-AA61-3D38F01380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D2F8943-7093-4715-BE4D-552755FE9432}">
  <ds:schemaRefs>
    <ds:schemaRef ds:uri="cc625d36-bb37-4650-91b9-0c96159295ba"/>
    <ds:schemaRef ds:uri="http://purl.org/dc/terms/"/>
    <ds:schemaRef ds:uri="http://schemas.openxmlformats.org/package/2006/metadata/core-properties"/>
    <ds:schemaRef ds:uri="fd0eb60b-32c8-489c-a600-61d55b22892d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FD2F8943-7093-4715-BE4D-552755FE9432}"/>
</file>

<file path=customXml/itemProps8.xml><?xml version="1.0" encoding="utf-8"?>
<ds:datastoreItem xmlns:ds="http://schemas.openxmlformats.org/officeDocument/2006/customXml" ds:itemID="{0CA4D400-EC8F-4D04-B33C-61EB63251E8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875 av Pia Steensland (KD) Statsbidrag för studentinflytande.docx</dc:title>
  <dc:subject/>
  <dc:creator>Fanny Ericson Hållén</dc:creator>
  <cp:keywords/>
  <dc:description/>
  <cp:lastModifiedBy>Fanny Ericson Hållén</cp:lastModifiedBy>
  <cp:revision>3</cp:revision>
  <cp:lastPrinted>2020-02-11T13:23:00Z</cp:lastPrinted>
  <dcterms:created xsi:type="dcterms:W3CDTF">2020-02-11T12:25:00Z</dcterms:created>
  <dcterms:modified xsi:type="dcterms:W3CDTF">2020-02-11T14:26:00Z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d3f33e18-c8c5-485e-bcde-88e8bdad6e7d</vt:lpwstr>
  </property>
</Properties>
</file>