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1517" w14:textId="3AADCCD8" w:rsidR="007B23C1" w:rsidRDefault="007B23C1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2017/18:490 av Caroline Szyber (KD)</w:t>
      </w:r>
      <w:r>
        <w:br/>
        <w:t>Kompisboenden</w:t>
      </w:r>
    </w:p>
    <w:p w14:paraId="23C0E481" w14:textId="69839DFD" w:rsidR="007B23C1" w:rsidRDefault="007B23C1" w:rsidP="002749F7">
      <w:pPr>
        <w:pStyle w:val="Brdtext"/>
      </w:pPr>
      <w:r>
        <w:t xml:space="preserve">Caroline Szyber har frågat mig om jag har föravsikt att ta något initiativ för att underlätta möjligheterna till kompisboende i det befintliga </w:t>
      </w:r>
      <w:r w:rsidR="00F31B66">
        <w:t>bostads</w:t>
      </w:r>
      <w:r>
        <w:t>beståndet.</w:t>
      </w:r>
    </w:p>
    <w:p w14:paraId="4BDC2B3D" w14:textId="0BFAC90E" w:rsidR="00D714AE" w:rsidRDefault="007B23C1" w:rsidP="002749F7">
      <w:pPr>
        <w:pStyle w:val="Brdtext"/>
      </w:pPr>
      <w:r>
        <w:t>Boverket</w:t>
      </w:r>
      <w:r w:rsidR="00AA42B7">
        <w:t xml:space="preserve"> fick i regleringsbrevet för 2017 </w:t>
      </w:r>
      <w:r>
        <w:t xml:space="preserve">i uppdrag att </w:t>
      </w:r>
      <w:r w:rsidRPr="007B23C1">
        <w:t xml:space="preserve">utreda möjligheten för fastighetsägare att tillämpa partiella hyreskontrakt, dvs. hyreskontrakt med besittningsskydd på en del av en bostad, för såväl nyproducerade som för befintliga bostäder. </w:t>
      </w:r>
      <w:r w:rsidR="00AA42B7">
        <w:t>Boverket lämnade i juni 2017 rapporten Partiella hyreskontrak</w:t>
      </w:r>
      <w:r w:rsidR="00A148FA">
        <w:t xml:space="preserve">t (2017:15) </w:t>
      </w:r>
      <w:r w:rsidR="00F31B66">
        <w:t>till regeringen</w:t>
      </w:r>
      <w:r w:rsidR="00AA42B7">
        <w:t xml:space="preserve">. </w:t>
      </w:r>
      <w:r>
        <w:t>I rapporten konstaterar Boverket att</w:t>
      </w:r>
      <w:r w:rsidR="00AA42B7">
        <w:t xml:space="preserve"> ett</w:t>
      </w:r>
      <w:r>
        <w:t xml:space="preserve"> införa</w:t>
      </w:r>
      <w:r w:rsidR="00AA42B7">
        <w:t>nde av</w:t>
      </w:r>
      <w:r>
        <w:t xml:space="preserve"> partiella hyreskontrakt i det befintliga </w:t>
      </w:r>
      <w:r w:rsidR="00F31B66">
        <w:t>bostads</w:t>
      </w:r>
      <w:r>
        <w:t>beståndet kompliceras av att en större bostad som delas upp</w:t>
      </w:r>
      <w:r w:rsidR="00AA42B7">
        <w:t xml:space="preserve"> med flera individuella kontrakt normalt sett är att betra</w:t>
      </w:r>
      <w:r w:rsidR="00D714AE">
        <w:t>kta som flera bostadslägenheter,</w:t>
      </w:r>
      <w:r w:rsidR="00AA42B7">
        <w:t xml:space="preserve"> vilka var och en ska uppfylla de krav på vad som är en bostadslägenhet. Som </w:t>
      </w:r>
      <w:r w:rsidR="00D714AE">
        <w:t>lösning presenterar Boverket ett förslag</w:t>
      </w:r>
      <w:r w:rsidR="00CD1B99">
        <w:t xml:space="preserve"> </w:t>
      </w:r>
      <w:r w:rsidR="00AA42B7">
        <w:t>där varje hyresgäst får hyra en</w:t>
      </w:r>
      <w:r w:rsidR="00F31B66">
        <w:t xml:space="preserve"> s.k.</w:t>
      </w:r>
      <w:r w:rsidR="00AA42B7">
        <w:t xml:space="preserve"> ideell andel av en bostad, där var och en av de boende har ett eget</w:t>
      </w:r>
      <w:r w:rsidR="00D714AE">
        <w:t xml:space="preserve"> kontr</w:t>
      </w:r>
      <w:r w:rsidR="00F31B66">
        <w:t>akt med besittningsskydd. Förslaget</w:t>
      </w:r>
      <w:r w:rsidR="00D714AE">
        <w:t xml:space="preserve"> behöver dock utredas vidare.</w:t>
      </w:r>
    </w:p>
    <w:p w14:paraId="1BE2960F" w14:textId="660E31A5" w:rsidR="00AA42B7" w:rsidRDefault="00D714AE" w:rsidP="002749F7">
      <w:pPr>
        <w:pStyle w:val="Brdtext"/>
      </w:pPr>
      <w:r>
        <w:t>Boverkets rapport</w:t>
      </w:r>
      <w:r w:rsidR="00AA42B7">
        <w:t xml:space="preserve"> bereds</w:t>
      </w:r>
      <w:r w:rsidR="00F31B66">
        <w:t xml:space="preserve"> för närvarande inom R</w:t>
      </w:r>
      <w:r w:rsidR="00AA42B7">
        <w:t xml:space="preserve">egeringskansliet. </w:t>
      </w:r>
    </w:p>
    <w:p w14:paraId="06BD38EB" w14:textId="242C6521" w:rsidR="00077F14" w:rsidRDefault="007B23C1" w:rsidP="00077F14">
      <w:pPr>
        <w:pStyle w:val="Brdtext"/>
      </w:pPr>
      <w:r>
        <w:t xml:space="preserve">Stockholm den </w:t>
      </w:r>
      <w:sdt>
        <w:sdtPr>
          <w:id w:val="-1225218591"/>
          <w:placeholder>
            <w:docPart w:val="0DD0507BF79D4E579B235BEC10B5F118"/>
          </w:placeholder>
          <w:dataBinding w:prefixMappings="xmlns:ns0='http://lp/documentinfo/RK' " w:xpath="/ns0:DocumentInfo[1]/ns0:BaseInfo[1]/ns0:HeaderDate[1]" w:storeItemID="{F369D947-963E-4095-9E63-B786EACC16AA}"/>
          <w:date w:fullDate="2017-1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D714AE">
            <w:t>1</w:t>
          </w:r>
          <w:r>
            <w:t xml:space="preserve"> december 2017</w:t>
          </w:r>
        </w:sdtContent>
      </w:sdt>
    </w:p>
    <w:p w14:paraId="563073D6" w14:textId="77777777" w:rsidR="00077F14" w:rsidRDefault="00077F14" w:rsidP="00077F14">
      <w:pPr>
        <w:pStyle w:val="Brdtext"/>
      </w:pPr>
    </w:p>
    <w:p w14:paraId="29352EF2" w14:textId="44C7C726" w:rsidR="007B23C1" w:rsidRPr="00DB48AB" w:rsidRDefault="007B23C1" w:rsidP="00DB48AB">
      <w:pPr>
        <w:pStyle w:val="Brdtext"/>
      </w:pPr>
      <w:r>
        <w:t>Peter Eriksson</w:t>
      </w:r>
    </w:p>
    <w:sectPr w:rsidR="007B23C1" w:rsidRPr="00DB48AB" w:rsidSect="007B23C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0C7C" w14:textId="77777777" w:rsidR="007B23C1" w:rsidRDefault="007B23C1" w:rsidP="00A87A54">
      <w:pPr>
        <w:spacing w:after="0" w:line="240" w:lineRule="auto"/>
      </w:pPr>
      <w:r>
        <w:separator/>
      </w:r>
    </w:p>
  </w:endnote>
  <w:endnote w:type="continuationSeparator" w:id="0">
    <w:p w14:paraId="3E5EED6B" w14:textId="77777777" w:rsidR="007B23C1" w:rsidRDefault="007B23C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57AA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1D767F" w14:textId="5C2027B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E7D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E7D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F808C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47CF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7592B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4D01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11574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5D73BAD" w14:textId="77777777" w:rsidTr="00C26068">
      <w:trPr>
        <w:trHeight w:val="227"/>
      </w:trPr>
      <w:tc>
        <w:tcPr>
          <w:tcW w:w="4074" w:type="dxa"/>
        </w:tcPr>
        <w:p w14:paraId="3C5191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472E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1953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6332" w14:textId="77777777" w:rsidR="007B23C1" w:rsidRDefault="007B23C1" w:rsidP="00A87A54">
      <w:pPr>
        <w:spacing w:after="0" w:line="240" w:lineRule="auto"/>
      </w:pPr>
      <w:r>
        <w:separator/>
      </w:r>
    </w:p>
  </w:footnote>
  <w:footnote w:type="continuationSeparator" w:id="0">
    <w:p w14:paraId="4FBF021C" w14:textId="77777777" w:rsidR="007B23C1" w:rsidRDefault="007B23C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23C1" w14:paraId="55D06989" w14:textId="77777777" w:rsidTr="00C93EBA">
      <w:trPr>
        <w:trHeight w:val="227"/>
      </w:trPr>
      <w:tc>
        <w:tcPr>
          <w:tcW w:w="5534" w:type="dxa"/>
        </w:tcPr>
        <w:p w14:paraId="26A719B9" w14:textId="77777777" w:rsidR="007B23C1" w:rsidRPr="007D73AB" w:rsidRDefault="007B23C1">
          <w:pPr>
            <w:pStyle w:val="Sidhuvud"/>
          </w:pPr>
        </w:p>
      </w:tc>
      <w:tc>
        <w:tcPr>
          <w:tcW w:w="3170" w:type="dxa"/>
          <w:vAlign w:val="bottom"/>
        </w:tcPr>
        <w:p w14:paraId="73929C48" w14:textId="77777777" w:rsidR="007B23C1" w:rsidRPr="007D73AB" w:rsidRDefault="007B23C1" w:rsidP="00340DE0">
          <w:pPr>
            <w:pStyle w:val="Sidhuvud"/>
          </w:pPr>
        </w:p>
      </w:tc>
      <w:tc>
        <w:tcPr>
          <w:tcW w:w="1134" w:type="dxa"/>
        </w:tcPr>
        <w:p w14:paraId="5A825A56" w14:textId="77777777" w:rsidR="007B23C1" w:rsidRDefault="007B23C1" w:rsidP="005A703A">
          <w:pPr>
            <w:pStyle w:val="Sidhuvud"/>
          </w:pPr>
        </w:p>
      </w:tc>
    </w:tr>
    <w:tr w:rsidR="007B23C1" w14:paraId="34588E54" w14:textId="77777777" w:rsidTr="00C93EBA">
      <w:trPr>
        <w:trHeight w:val="1928"/>
      </w:trPr>
      <w:tc>
        <w:tcPr>
          <w:tcW w:w="5534" w:type="dxa"/>
        </w:tcPr>
        <w:p w14:paraId="376D93DF" w14:textId="77777777" w:rsidR="007B23C1" w:rsidRPr="00340DE0" w:rsidRDefault="007B23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EC2ACB" wp14:editId="5132A0A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CEA975" w14:textId="77777777" w:rsidR="007B23C1" w:rsidRPr="00710A6C" w:rsidRDefault="007B23C1" w:rsidP="00EE3C0F">
          <w:pPr>
            <w:pStyle w:val="Sidhuvud"/>
            <w:rPr>
              <w:b/>
            </w:rPr>
          </w:pPr>
        </w:p>
        <w:p w14:paraId="7047A001" w14:textId="77777777" w:rsidR="007B23C1" w:rsidRDefault="007B23C1" w:rsidP="00EE3C0F">
          <w:pPr>
            <w:pStyle w:val="Sidhuvud"/>
          </w:pPr>
        </w:p>
        <w:p w14:paraId="06D2308B" w14:textId="77777777" w:rsidR="007B23C1" w:rsidRDefault="007B23C1" w:rsidP="00EE3C0F">
          <w:pPr>
            <w:pStyle w:val="Sidhuvud"/>
          </w:pPr>
        </w:p>
        <w:p w14:paraId="489CF75F" w14:textId="77777777" w:rsidR="007B23C1" w:rsidRDefault="007B23C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105917F32240DB92DF4B88C96A0066"/>
            </w:placeholder>
            <w:dataBinding w:prefixMappings="xmlns:ns0='http://lp/documentinfo/RK' " w:xpath="/ns0:DocumentInfo[1]/ns0:BaseInfo[1]/ns0:Dnr[1]" w:storeItemID="{F369D947-963E-4095-9E63-B786EACC16AA}"/>
            <w:text/>
          </w:sdtPr>
          <w:sdtEndPr/>
          <w:sdtContent>
            <w:p w14:paraId="48CADE2A" w14:textId="77777777" w:rsidR="007B23C1" w:rsidRDefault="007B23C1" w:rsidP="00EE3C0F">
              <w:pPr>
                <w:pStyle w:val="Sidhuvud"/>
              </w:pPr>
              <w:r>
                <w:t>N2017/07637/PBB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22F2957EA049B79429C05DC1E5088D"/>
            </w:placeholder>
            <w:showingPlcHdr/>
            <w:dataBinding w:prefixMappings="xmlns:ns0='http://lp/documentinfo/RK' " w:xpath="/ns0:DocumentInfo[1]/ns0:BaseInfo[1]/ns0:DocNumber[1]" w:storeItemID="{F369D947-963E-4095-9E63-B786EACC16AA}"/>
            <w:text/>
          </w:sdtPr>
          <w:sdtEndPr/>
          <w:sdtContent>
            <w:p w14:paraId="29B9C541" w14:textId="77777777" w:rsidR="007B23C1" w:rsidRDefault="007B23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D119D7" w14:textId="77777777" w:rsidR="007B23C1" w:rsidRDefault="007B23C1" w:rsidP="00EE3C0F">
          <w:pPr>
            <w:pStyle w:val="Sidhuvud"/>
          </w:pPr>
        </w:p>
      </w:tc>
      <w:tc>
        <w:tcPr>
          <w:tcW w:w="1134" w:type="dxa"/>
        </w:tcPr>
        <w:p w14:paraId="2ED93508" w14:textId="77777777" w:rsidR="007B23C1" w:rsidRDefault="007B23C1" w:rsidP="0094502D">
          <w:pPr>
            <w:pStyle w:val="Sidhuvud"/>
          </w:pPr>
        </w:p>
        <w:p w14:paraId="5DD44B45" w14:textId="77777777" w:rsidR="007B23C1" w:rsidRPr="0094502D" w:rsidRDefault="007B23C1" w:rsidP="00EC71A6">
          <w:pPr>
            <w:pStyle w:val="Sidhuvud"/>
          </w:pPr>
        </w:p>
      </w:tc>
    </w:tr>
    <w:tr w:rsidR="007B23C1" w14:paraId="0F480AC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B243B16D8114A21BC743E9A5588412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458F472" w14:textId="77777777" w:rsidR="007B23C1" w:rsidRPr="007B23C1" w:rsidRDefault="007B23C1" w:rsidP="00340DE0">
              <w:pPr>
                <w:pStyle w:val="Sidhuvud"/>
                <w:rPr>
                  <w:b/>
                </w:rPr>
              </w:pPr>
              <w:r w:rsidRPr="007B23C1">
                <w:rPr>
                  <w:b/>
                </w:rPr>
                <w:t>Näringsdepartementet</w:t>
              </w:r>
            </w:p>
            <w:p w14:paraId="6F49686D" w14:textId="77777777" w:rsidR="002E096D" w:rsidRDefault="007B23C1" w:rsidP="00340DE0">
              <w:pPr>
                <w:pStyle w:val="Sidhuvud"/>
              </w:pPr>
              <w:r w:rsidRPr="007B23C1">
                <w:t>Bostads- och digitaliseringsministern</w:t>
              </w:r>
            </w:p>
            <w:p w14:paraId="0E0241A7" w14:textId="77777777" w:rsidR="002E096D" w:rsidRDefault="002E096D" w:rsidP="00340DE0">
              <w:pPr>
                <w:pStyle w:val="Sidhuvud"/>
              </w:pPr>
            </w:p>
            <w:p w14:paraId="23A6A1A4" w14:textId="13759DB6" w:rsidR="007B23C1" w:rsidRPr="007B23C1" w:rsidRDefault="007B23C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CF18BC1AED4CF9ACDF74FACF358F77"/>
          </w:placeholder>
          <w:dataBinding w:prefixMappings="xmlns:ns0='http://lp/documentinfo/RK' " w:xpath="/ns0:DocumentInfo[1]/ns0:BaseInfo[1]/ns0:Recipient[1]" w:storeItemID="{F369D947-963E-4095-9E63-B786EACC16AA}"/>
          <w:text w:multiLine="1"/>
        </w:sdtPr>
        <w:sdtEndPr/>
        <w:sdtContent>
          <w:tc>
            <w:tcPr>
              <w:tcW w:w="3170" w:type="dxa"/>
            </w:tcPr>
            <w:p w14:paraId="4A93DD74" w14:textId="77777777" w:rsidR="007B23C1" w:rsidRDefault="007B23C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A392EB" w14:textId="77777777" w:rsidR="007B23C1" w:rsidRDefault="007B23C1" w:rsidP="003E6020">
          <w:pPr>
            <w:pStyle w:val="Sidhuvud"/>
          </w:pPr>
        </w:p>
      </w:tc>
    </w:tr>
  </w:tbl>
  <w:p w14:paraId="59D334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F14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096D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38D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353D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62D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23C1"/>
    <w:rsid w:val="007C44FF"/>
    <w:rsid w:val="007C7BDB"/>
    <w:rsid w:val="007D73AB"/>
    <w:rsid w:val="007E2712"/>
    <w:rsid w:val="007E4A9C"/>
    <w:rsid w:val="007E5516"/>
    <w:rsid w:val="007E7DCE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7D3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216"/>
    <w:rsid w:val="009C2459"/>
    <w:rsid w:val="009C255A"/>
    <w:rsid w:val="009C2B46"/>
    <w:rsid w:val="009C4448"/>
    <w:rsid w:val="009C610D"/>
    <w:rsid w:val="009D1FEE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48FA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42B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B99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4AE"/>
    <w:rsid w:val="00D74B7C"/>
    <w:rsid w:val="00D76068"/>
    <w:rsid w:val="00D76B01"/>
    <w:rsid w:val="00D804A2"/>
    <w:rsid w:val="00D84704"/>
    <w:rsid w:val="00D8747F"/>
    <w:rsid w:val="00D921FD"/>
    <w:rsid w:val="00D93714"/>
    <w:rsid w:val="00D95424"/>
    <w:rsid w:val="00DA5C0D"/>
    <w:rsid w:val="00DB714B"/>
    <w:rsid w:val="00DC0DC9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1B66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4B4BFE"/>
  <w15:docId w15:val="{8F8B3C7B-C079-4C3D-9422-1FD387CE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05917F32240DB92DF4B88C96A0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8977E-B75B-416F-9EA9-AE7FB35E0A8B}"/>
      </w:docPartPr>
      <w:docPartBody>
        <w:p w:rsidR="00C81DF0" w:rsidRDefault="00CE0AF3" w:rsidP="00CE0AF3">
          <w:pPr>
            <w:pStyle w:val="90105917F32240DB92DF4B88C96A0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22F2957EA049B79429C05DC1E50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77E06-C543-4D4D-BB33-901675122FC8}"/>
      </w:docPartPr>
      <w:docPartBody>
        <w:p w:rsidR="00C81DF0" w:rsidRDefault="00CE0AF3" w:rsidP="00CE0AF3">
          <w:pPr>
            <w:pStyle w:val="0C22F2957EA049B79429C05DC1E508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243B16D8114A21BC743E9A55884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F2395-F82F-432F-89FC-C824F26BCB7D}"/>
      </w:docPartPr>
      <w:docPartBody>
        <w:p w:rsidR="00C81DF0" w:rsidRDefault="00CE0AF3" w:rsidP="00CE0AF3">
          <w:pPr>
            <w:pStyle w:val="9B243B16D8114A21BC743E9A558841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CF18BC1AED4CF9ACDF74FACF358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45E8B-3AD1-479A-8671-3CDEA111E760}"/>
      </w:docPartPr>
      <w:docPartBody>
        <w:p w:rsidR="00C81DF0" w:rsidRDefault="00CE0AF3" w:rsidP="00CE0AF3">
          <w:pPr>
            <w:pStyle w:val="CECF18BC1AED4CF9ACDF74FACF358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0507BF79D4E579B235BEC10B5F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B0842-E994-4E4D-BCD6-09DA37C48F8F}"/>
      </w:docPartPr>
      <w:docPartBody>
        <w:p w:rsidR="00C81DF0" w:rsidRDefault="00CE0AF3" w:rsidP="00CE0AF3">
          <w:pPr>
            <w:pStyle w:val="0DD0507BF79D4E579B235BEC10B5F1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F3"/>
    <w:rsid w:val="00C81DF0"/>
    <w:rsid w:val="00C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4B357EFF1548F39A0D330364867AA3">
    <w:name w:val="FD4B357EFF1548F39A0D330364867AA3"/>
    <w:rsid w:val="00CE0AF3"/>
  </w:style>
  <w:style w:type="character" w:styleId="Platshllartext">
    <w:name w:val="Placeholder Text"/>
    <w:basedOn w:val="Standardstycketeckensnitt"/>
    <w:uiPriority w:val="99"/>
    <w:semiHidden/>
    <w:rsid w:val="00CE0AF3"/>
    <w:rPr>
      <w:noProof w:val="0"/>
      <w:color w:val="808080"/>
    </w:rPr>
  </w:style>
  <w:style w:type="paragraph" w:customStyle="1" w:styleId="AAF7CDD237F845CF9D245873E027A176">
    <w:name w:val="AAF7CDD237F845CF9D245873E027A176"/>
    <w:rsid w:val="00CE0AF3"/>
  </w:style>
  <w:style w:type="paragraph" w:customStyle="1" w:styleId="AE30CB4F6173471CA1351C034223C009">
    <w:name w:val="AE30CB4F6173471CA1351C034223C009"/>
    <w:rsid w:val="00CE0AF3"/>
  </w:style>
  <w:style w:type="paragraph" w:customStyle="1" w:styleId="E33308EFF61241EEB47F31BA128202D7">
    <w:name w:val="E33308EFF61241EEB47F31BA128202D7"/>
    <w:rsid w:val="00CE0AF3"/>
  </w:style>
  <w:style w:type="paragraph" w:customStyle="1" w:styleId="90105917F32240DB92DF4B88C96A0066">
    <w:name w:val="90105917F32240DB92DF4B88C96A0066"/>
    <w:rsid w:val="00CE0AF3"/>
  </w:style>
  <w:style w:type="paragraph" w:customStyle="1" w:styleId="0C22F2957EA049B79429C05DC1E5088D">
    <w:name w:val="0C22F2957EA049B79429C05DC1E5088D"/>
    <w:rsid w:val="00CE0AF3"/>
  </w:style>
  <w:style w:type="paragraph" w:customStyle="1" w:styleId="A2F0CFAD1AAE4555B2860580067F8C42">
    <w:name w:val="A2F0CFAD1AAE4555B2860580067F8C42"/>
    <w:rsid w:val="00CE0AF3"/>
  </w:style>
  <w:style w:type="paragraph" w:customStyle="1" w:styleId="95D32C1684E947A4BB83A3970CF38144">
    <w:name w:val="95D32C1684E947A4BB83A3970CF38144"/>
    <w:rsid w:val="00CE0AF3"/>
  </w:style>
  <w:style w:type="paragraph" w:customStyle="1" w:styleId="1FD12D8BA6254B7CA2EF6BF9046177D4">
    <w:name w:val="1FD12D8BA6254B7CA2EF6BF9046177D4"/>
    <w:rsid w:val="00CE0AF3"/>
  </w:style>
  <w:style w:type="paragraph" w:customStyle="1" w:styleId="9B243B16D8114A21BC743E9A5588412D">
    <w:name w:val="9B243B16D8114A21BC743E9A5588412D"/>
    <w:rsid w:val="00CE0AF3"/>
  </w:style>
  <w:style w:type="paragraph" w:customStyle="1" w:styleId="CECF18BC1AED4CF9ACDF74FACF358F77">
    <w:name w:val="CECF18BC1AED4CF9ACDF74FACF358F77"/>
    <w:rsid w:val="00CE0AF3"/>
  </w:style>
  <w:style w:type="paragraph" w:customStyle="1" w:styleId="4A8B4F952BBB40B7A130B657E850C6CC">
    <w:name w:val="4A8B4F952BBB40B7A130B657E850C6CC"/>
    <w:rsid w:val="00CE0AF3"/>
  </w:style>
  <w:style w:type="paragraph" w:customStyle="1" w:styleId="D739355CA90C4AF987471B6C2029161D">
    <w:name w:val="D739355CA90C4AF987471B6C2029161D"/>
    <w:rsid w:val="00CE0AF3"/>
  </w:style>
  <w:style w:type="paragraph" w:customStyle="1" w:styleId="287AC855A2264E839009257AA72380AB">
    <w:name w:val="287AC855A2264E839009257AA72380AB"/>
    <w:rsid w:val="00CE0AF3"/>
  </w:style>
  <w:style w:type="paragraph" w:customStyle="1" w:styleId="E8585E44A92D4087A24F4A5E5C23AC9C">
    <w:name w:val="E8585E44A92D4087A24F4A5E5C23AC9C"/>
    <w:rsid w:val="00CE0AF3"/>
  </w:style>
  <w:style w:type="paragraph" w:customStyle="1" w:styleId="876F9E88139748ED8D763D218BCA9E94">
    <w:name w:val="876F9E88139748ED8D763D218BCA9E94"/>
    <w:rsid w:val="00CE0AF3"/>
  </w:style>
  <w:style w:type="paragraph" w:customStyle="1" w:styleId="0DD0507BF79D4E579B235BEC10B5F118">
    <w:name w:val="0DD0507BF79D4E579B235BEC10B5F118"/>
    <w:rsid w:val="00CE0AF3"/>
  </w:style>
  <w:style w:type="paragraph" w:customStyle="1" w:styleId="8F3525D5D8CE45DE876A092657B791AA">
    <w:name w:val="8F3525D5D8CE45DE876A092657B791AA"/>
    <w:rsid w:val="00CE0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2017-12-21T00:00:00</HeaderDate>
    <Office/>
    <Dnr>N2017/07637/PBB</Dnr>
    <ParagrafNr/>
    <DocumentTitle/>
    <VisitingAddress/>
    <Extra1/>
    <Extra2/>
    <Extra3>Caroline Szyber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97b0bf2d-9d4f-4fd6-89a2-1ed178dd5188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2017-12-21T00:00:00</HeaderDate>
    <Office/>
    <Dnr>N2017/07637/PBB</Dnr>
    <ParagrafNr/>
    <DocumentTitle/>
    <VisitingAddress/>
    <Extra1/>
    <Extra2/>
    <Extra3>Caroline Szyber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6AD1-49A1-4CF2-B940-9686E8BE31D5}"/>
</file>

<file path=customXml/itemProps2.xml><?xml version="1.0" encoding="utf-8"?>
<ds:datastoreItem xmlns:ds="http://schemas.openxmlformats.org/officeDocument/2006/customXml" ds:itemID="{F369D947-963E-4095-9E63-B786EACC16AA}"/>
</file>

<file path=customXml/itemProps3.xml><?xml version="1.0" encoding="utf-8"?>
<ds:datastoreItem xmlns:ds="http://schemas.openxmlformats.org/officeDocument/2006/customXml" ds:itemID="{F387A442-058E-4A9C-9CDC-5C81C2EF8D0B}"/>
</file>

<file path=customXml/itemProps4.xml><?xml version="1.0" encoding="utf-8"?>
<ds:datastoreItem xmlns:ds="http://schemas.openxmlformats.org/officeDocument/2006/customXml" ds:itemID="{33911E6D-4E9C-447E-8609-001A6F2FD2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69D947-963E-4095-9E63-B786EACC16A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CFE6F74-9E07-475E-B494-BB521E692431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45EC8E17-979D-4137-A714-18DD90684E25}"/>
</file>

<file path=customXml/itemProps8.xml><?xml version="1.0" encoding="utf-8"?>
<ds:datastoreItem xmlns:ds="http://schemas.openxmlformats.org/officeDocument/2006/customXml" ds:itemID="{2B6A8C35-C7C4-44F5-A458-B8E5BF19D1F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Zachrisson</dc:creator>
  <cp:keywords/>
  <dc:description/>
  <cp:lastModifiedBy>Peter Kalliopuro</cp:lastModifiedBy>
  <cp:revision>2</cp:revision>
  <cp:lastPrinted>2017-12-19T16:27:00Z</cp:lastPrinted>
  <dcterms:created xsi:type="dcterms:W3CDTF">2017-12-21T13:12:00Z</dcterms:created>
  <dcterms:modified xsi:type="dcterms:W3CDTF">2017-12-21T13:12:00Z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e2739e2f-d966-4b9d-a328-0442f7d86da3</vt:lpwstr>
  </property>
</Properties>
</file>