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D9EE" w14:textId="255D3EED" w:rsidR="009A75B9" w:rsidRDefault="009A75B9" w:rsidP="00DA0661">
      <w:pPr>
        <w:pStyle w:val="Rubrik"/>
      </w:pPr>
      <w:bookmarkStart w:id="0" w:name="Start"/>
      <w:bookmarkEnd w:id="0"/>
      <w:r>
        <w:t>Svar på fråga</w:t>
      </w:r>
      <w:r w:rsidRPr="009A75B9">
        <w:t xml:space="preserve"> 2020/21:2555 </w:t>
      </w:r>
      <w:r>
        <w:t xml:space="preserve">av Linda Lindberg (SD) </w:t>
      </w:r>
      <w:r>
        <w:br/>
        <w:t>b</w:t>
      </w:r>
      <w:r w:rsidRPr="009A75B9">
        <w:t>arnkonventionens implementering inom socialtjänsten</w:t>
      </w:r>
    </w:p>
    <w:p w14:paraId="6D8412AB" w14:textId="2F3FA64C" w:rsidR="009A75B9" w:rsidRDefault="009A75B9" w:rsidP="005959BF">
      <w:pPr>
        <w:pStyle w:val="Brdtext"/>
      </w:pPr>
      <w:r>
        <w:t>Linda Lindberg har</w:t>
      </w:r>
      <w:r w:rsidR="005959BF">
        <w:t xml:space="preserve"> i likhet med Mikael Eskilandersson (</w:t>
      </w:r>
      <w:r w:rsidR="005959BF" w:rsidRPr="00F540CA">
        <w:t>2020/21:1606</w:t>
      </w:r>
      <w:r w:rsidR="005959BF">
        <w:t>)</w:t>
      </w:r>
      <w:r w:rsidR="00E76790">
        <w:t xml:space="preserve"> och</w:t>
      </w:r>
      <w:r w:rsidR="005959BF">
        <w:t xml:space="preserve"> Marléne Lund Kopparklint (2020/21:2526 och 2020/21:2527)</w:t>
      </w:r>
      <w:r>
        <w:t xml:space="preserve"> frågat mig</w:t>
      </w:r>
      <w:r w:rsidR="00405698">
        <w:t xml:space="preserve"> </w:t>
      </w:r>
      <w:r w:rsidR="00025F4F">
        <w:t>hur jag kommer</w:t>
      </w:r>
      <w:r w:rsidR="00405698">
        <w:t xml:space="preserve"> verka för att man inom socialtjänsten ute i</w:t>
      </w:r>
      <w:r w:rsidR="00025F4F">
        <w:t xml:space="preserve"> </w:t>
      </w:r>
      <w:r w:rsidR="00405698">
        <w:t>landets kommuner kommer igång med arbetet att implementera</w:t>
      </w:r>
      <w:r w:rsidR="00025F4F">
        <w:t xml:space="preserve"> </w:t>
      </w:r>
      <w:r w:rsidR="00405698">
        <w:t>barnkonventionen i sin verksamhet</w:t>
      </w:r>
      <w:r w:rsidR="00025F4F">
        <w:t>.</w:t>
      </w:r>
    </w:p>
    <w:p w14:paraId="50DCBD3A" w14:textId="015C9E11" w:rsidR="00025F4F" w:rsidRDefault="00025F4F" w:rsidP="00025F4F">
      <w:pPr>
        <w:pStyle w:val="Brdtext"/>
      </w:pPr>
      <w:r>
        <w:t xml:space="preserve">Barnkonventionen </w:t>
      </w:r>
      <w:r w:rsidR="0078245B">
        <w:t>blev svensk lag</w:t>
      </w:r>
      <w:r w:rsidRPr="00025F4F">
        <w:t xml:space="preserve"> den 1 januari 2020. Beslutet inneb</w:t>
      </w:r>
      <w:r>
        <w:t>a</w:t>
      </w:r>
      <w:r w:rsidRPr="00025F4F">
        <w:t>r ett förtydligande av att domstolar och rättstillämpare ska beakta de rättigheter som följer av barnkonventionen</w:t>
      </w:r>
      <w:r>
        <w:t>. Som en följd av att barnkonventionen blivit svensk lag har Socialstyrelsen tagit fram flertalet vägledningar och kunskaps</w:t>
      </w:r>
      <w:r w:rsidR="006707A5">
        <w:softHyphen/>
      </w:r>
      <w:r>
        <w:t>stöd som riktar sig till socialtjänsten kring hur handläggning ska ske utifrån barnets bästa. Även i Socialstyrelsens föreskrifter och allmänna råd om socialnämndens ansvar för barn och unga, som reviderades i mars 2020, framgår kravet tydligt när det gäller barns delaktighet.</w:t>
      </w:r>
    </w:p>
    <w:p w14:paraId="3F542EBD" w14:textId="0D50FAD1" w:rsidR="00025F4F" w:rsidRDefault="00025F4F" w:rsidP="00025F4F">
      <w:pPr>
        <w:pStyle w:val="Brdtext"/>
      </w:pPr>
      <w:r>
        <w:t>Utöver detta har Barnombudsmannen sedan 2017 i uppdrag att erbjuda stöd till statliga myndigheter, kommuner och regioner i arbetet med att utveckla den praktiska tillämpningen av barnkonventionen.</w:t>
      </w:r>
      <w:r w:rsidR="00E42DF5">
        <w:t xml:space="preserve"> Bl.a. har Socialstyrelsen ingått i detta arbete. </w:t>
      </w:r>
    </w:p>
    <w:p w14:paraId="1B91EC3E" w14:textId="5928A19B" w:rsidR="00025F4F" w:rsidRDefault="00025F4F" w:rsidP="00025F4F">
      <w:pPr>
        <w:pStyle w:val="Brdtext"/>
      </w:pPr>
      <w:r>
        <w:t>Regeringen gav vidare 2019 Länsstyrelsen i Dalarnas län i uppdrag att, i samverkan med Barnombudsmannen, samordna och utveckla länsstyrel</w:t>
      </w:r>
      <w:r w:rsidR="006707A5">
        <w:softHyphen/>
      </w:r>
      <w:r>
        <w:t xml:space="preserve">sernas tillämpning av barnets rättigheter samt stödja arbetet med att säkerställa tillämpningen av barnets rättigheter i kommuner och regioner. </w:t>
      </w:r>
    </w:p>
    <w:p w14:paraId="5FE8C55B" w14:textId="33508929" w:rsidR="00025F4F" w:rsidRDefault="00025F4F" w:rsidP="00025F4F">
      <w:pPr>
        <w:pStyle w:val="Brdtext"/>
      </w:pPr>
      <w:r>
        <w:lastRenderedPageBreak/>
        <w:t xml:space="preserve">Alla dessa riktade insatser ska sammantaget bidra till att stärka </w:t>
      </w:r>
      <w:r w:rsidR="00B63ED4">
        <w:t xml:space="preserve">socialtjänstens kompetens och kunskap om </w:t>
      </w:r>
      <w:r>
        <w:t>barn</w:t>
      </w:r>
      <w:r w:rsidR="00B63ED4">
        <w:t>ets</w:t>
      </w:r>
      <w:r>
        <w:t xml:space="preserve"> </w:t>
      </w:r>
      <w:r w:rsidR="00B63ED4">
        <w:t>rättigheter</w:t>
      </w:r>
      <w:r>
        <w:t xml:space="preserve">. </w:t>
      </w:r>
      <w:r w:rsidR="007E24A7">
        <w:t xml:space="preserve">De </w:t>
      </w:r>
      <w:r>
        <w:t>kunskapsstöd som tagits fram nationellt behöver nu användas av kommunernas socialtjänster som ansvarar för handläggningen av dessa ärenden.</w:t>
      </w:r>
    </w:p>
    <w:p w14:paraId="7ECD168A" w14:textId="313BABD1" w:rsidR="009A75B9" w:rsidRDefault="009A75B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63999862AF54CA890B1E756CB193FF6"/>
          </w:placeholder>
          <w:dataBinding w:prefixMappings="xmlns:ns0='http://lp/documentinfo/RK' " w:xpath="/ns0:DocumentInfo[1]/ns0:BaseInfo[1]/ns0:HeaderDate[1]" w:storeItemID="{23356AFD-F3EF-4F78-9AFA-0750167E69F6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april 2021</w:t>
          </w:r>
        </w:sdtContent>
      </w:sdt>
    </w:p>
    <w:p w14:paraId="1CE6A60B" w14:textId="77777777" w:rsidR="009A75B9" w:rsidRDefault="009A75B9" w:rsidP="004E7A8F">
      <w:pPr>
        <w:pStyle w:val="Brdtextutanavstnd"/>
      </w:pPr>
    </w:p>
    <w:p w14:paraId="577CBBDA" w14:textId="77777777" w:rsidR="009A75B9" w:rsidRDefault="009A75B9" w:rsidP="004E7A8F">
      <w:pPr>
        <w:pStyle w:val="Brdtextutanavstnd"/>
      </w:pPr>
    </w:p>
    <w:p w14:paraId="673F7B73" w14:textId="77777777" w:rsidR="009A75B9" w:rsidRDefault="009A75B9" w:rsidP="004E7A8F">
      <w:pPr>
        <w:pStyle w:val="Brdtextutanavstnd"/>
      </w:pPr>
    </w:p>
    <w:p w14:paraId="096FE224" w14:textId="7CD301E4" w:rsidR="009A75B9" w:rsidRDefault="009A75B9" w:rsidP="00422A41">
      <w:pPr>
        <w:pStyle w:val="Brdtext"/>
      </w:pPr>
      <w:r>
        <w:t>Lena Hallengren</w:t>
      </w:r>
    </w:p>
    <w:p w14:paraId="38C358A0" w14:textId="05C3824E" w:rsidR="009A75B9" w:rsidRPr="00DB48AB" w:rsidRDefault="009A75B9" w:rsidP="00DB48AB">
      <w:pPr>
        <w:pStyle w:val="Brdtext"/>
      </w:pPr>
    </w:p>
    <w:sectPr w:rsidR="009A75B9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45C4" w14:textId="77777777" w:rsidR="00B13F66" w:rsidRDefault="00B13F66" w:rsidP="00A87A54">
      <w:pPr>
        <w:spacing w:after="0" w:line="240" w:lineRule="auto"/>
      </w:pPr>
      <w:r>
        <w:separator/>
      </w:r>
    </w:p>
  </w:endnote>
  <w:endnote w:type="continuationSeparator" w:id="0">
    <w:p w14:paraId="011D8935" w14:textId="77777777" w:rsidR="00B13F66" w:rsidRDefault="00B13F6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5F39" w14:textId="77777777" w:rsidR="004A71C1" w:rsidRDefault="004A71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DCF17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B376A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E5C4F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29210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C312E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D065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EAA53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7C8D37" w14:textId="77777777" w:rsidTr="00C26068">
      <w:trPr>
        <w:trHeight w:val="227"/>
      </w:trPr>
      <w:tc>
        <w:tcPr>
          <w:tcW w:w="4074" w:type="dxa"/>
        </w:tcPr>
        <w:p w14:paraId="6CC92C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B48C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42397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F121" w14:textId="77777777" w:rsidR="00B13F66" w:rsidRDefault="00B13F66" w:rsidP="00A87A54">
      <w:pPr>
        <w:spacing w:after="0" w:line="240" w:lineRule="auto"/>
      </w:pPr>
      <w:r>
        <w:separator/>
      </w:r>
    </w:p>
  </w:footnote>
  <w:footnote w:type="continuationSeparator" w:id="0">
    <w:p w14:paraId="3CF5634F" w14:textId="77777777" w:rsidR="00B13F66" w:rsidRDefault="00B13F6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2D4C" w14:textId="77777777" w:rsidR="004A71C1" w:rsidRDefault="004A7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8A3F" w14:textId="77777777" w:rsidR="004A71C1" w:rsidRDefault="004A71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A75B9" w14:paraId="21E6EDF7" w14:textId="77777777" w:rsidTr="00C93EBA">
      <w:trPr>
        <w:trHeight w:val="227"/>
      </w:trPr>
      <w:tc>
        <w:tcPr>
          <w:tcW w:w="5534" w:type="dxa"/>
        </w:tcPr>
        <w:p w14:paraId="60A38F0B" w14:textId="77777777" w:rsidR="009A75B9" w:rsidRPr="007D73AB" w:rsidRDefault="009A75B9">
          <w:pPr>
            <w:pStyle w:val="Sidhuvud"/>
          </w:pPr>
        </w:p>
      </w:tc>
      <w:tc>
        <w:tcPr>
          <w:tcW w:w="3170" w:type="dxa"/>
          <w:vAlign w:val="bottom"/>
        </w:tcPr>
        <w:p w14:paraId="7DB37BC0" w14:textId="77777777" w:rsidR="009A75B9" w:rsidRPr="007D73AB" w:rsidRDefault="009A75B9" w:rsidP="00340DE0">
          <w:pPr>
            <w:pStyle w:val="Sidhuvud"/>
          </w:pPr>
        </w:p>
      </w:tc>
      <w:tc>
        <w:tcPr>
          <w:tcW w:w="1134" w:type="dxa"/>
        </w:tcPr>
        <w:p w14:paraId="699F5E06" w14:textId="77777777" w:rsidR="009A75B9" w:rsidRDefault="009A75B9" w:rsidP="005A703A">
          <w:pPr>
            <w:pStyle w:val="Sidhuvud"/>
          </w:pPr>
        </w:p>
      </w:tc>
    </w:tr>
    <w:tr w:rsidR="009A75B9" w14:paraId="7BC44CB3" w14:textId="77777777" w:rsidTr="00C93EBA">
      <w:trPr>
        <w:trHeight w:val="1928"/>
      </w:trPr>
      <w:tc>
        <w:tcPr>
          <w:tcW w:w="5534" w:type="dxa"/>
        </w:tcPr>
        <w:p w14:paraId="3343D1C8" w14:textId="77777777" w:rsidR="009A75B9" w:rsidRPr="00340DE0" w:rsidRDefault="009A75B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B12071" wp14:editId="0A364D0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D3B036" w14:textId="77777777" w:rsidR="009A75B9" w:rsidRPr="00710A6C" w:rsidRDefault="009A75B9" w:rsidP="00EE3C0F">
          <w:pPr>
            <w:pStyle w:val="Sidhuvud"/>
            <w:rPr>
              <w:b/>
            </w:rPr>
          </w:pPr>
        </w:p>
        <w:p w14:paraId="131BD732" w14:textId="77777777" w:rsidR="009A75B9" w:rsidRDefault="009A75B9" w:rsidP="00EE3C0F">
          <w:pPr>
            <w:pStyle w:val="Sidhuvud"/>
          </w:pPr>
        </w:p>
        <w:p w14:paraId="2E1B48E5" w14:textId="77777777" w:rsidR="009A75B9" w:rsidRDefault="009A75B9" w:rsidP="00EE3C0F">
          <w:pPr>
            <w:pStyle w:val="Sidhuvud"/>
          </w:pPr>
        </w:p>
        <w:p w14:paraId="67C847B7" w14:textId="77777777" w:rsidR="009A75B9" w:rsidRDefault="009A75B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35D3D6BB3F844B898969C081CE52F2A"/>
            </w:placeholder>
            <w:dataBinding w:prefixMappings="xmlns:ns0='http://lp/documentinfo/RK' " w:xpath="/ns0:DocumentInfo[1]/ns0:BaseInfo[1]/ns0:Dnr[1]" w:storeItemID="{23356AFD-F3EF-4F78-9AFA-0750167E69F6}"/>
            <w:text/>
          </w:sdtPr>
          <w:sdtEndPr/>
          <w:sdtContent>
            <w:p w14:paraId="09741F1C" w14:textId="50E47133" w:rsidR="009A75B9" w:rsidRDefault="009A75B9" w:rsidP="00EE3C0F">
              <w:pPr>
                <w:pStyle w:val="Sidhuvud"/>
              </w:pPr>
              <w:r>
                <w:t xml:space="preserve">S2021/03544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5F6468B52A46DC8AC2B65C91C6B737"/>
            </w:placeholder>
            <w:showingPlcHdr/>
            <w:dataBinding w:prefixMappings="xmlns:ns0='http://lp/documentinfo/RK' " w:xpath="/ns0:DocumentInfo[1]/ns0:BaseInfo[1]/ns0:DocNumber[1]" w:storeItemID="{23356AFD-F3EF-4F78-9AFA-0750167E69F6}"/>
            <w:text/>
          </w:sdtPr>
          <w:sdtEndPr/>
          <w:sdtContent>
            <w:p w14:paraId="46DA30AA" w14:textId="77777777" w:rsidR="009A75B9" w:rsidRDefault="009A75B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89CC24" w14:textId="77777777" w:rsidR="009A75B9" w:rsidRDefault="009A75B9" w:rsidP="00EE3C0F">
          <w:pPr>
            <w:pStyle w:val="Sidhuvud"/>
          </w:pPr>
        </w:p>
      </w:tc>
      <w:tc>
        <w:tcPr>
          <w:tcW w:w="1134" w:type="dxa"/>
        </w:tcPr>
        <w:p w14:paraId="30694783" w14:textId="77777777" w:rsidR="009A75B9" w:rsidRDefault="009A75B9" w:rsidP="0094502D">
          <w:pPr>
            <w:pStyle w:val="Sidhuvud"/>
          </w:pPr>
        </w:p>
        <w:p w14:paraId="51E93C8A" w14:textId="77777777" w:rsidR="009A75B9" w:rsidRPr="0094502D" w:rsidRDefault="009A75B9" w:rsidP="00EC71A6">
          <w:pPr>
            <w:pStyle w:val="Sidhuvud"/>
          </w:pPr>
        </w:p>
      </w:tc>
    </w:tr>
    <w:tr w:rsidR="009A75B9" w14:paraId="685ADB1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9316F9BDD53480FB572AA4C532CC91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4F2F56" w14:textId="77777777" w:rsidR="006707A5" w:rsidRPr="006707A5" w:rsidRDefault="006707A5" w:rsidP="00340DE0">
              <w:pPr>
                <w:pStyle w:val="Sidhuvud"/>
                <w:rPr>
                  <w:b/>
                </w:rPr>
              </w:pPr>
              <w:r w:rsidRPr="006707A5">
                <w:rPr>
                  <w:b/>
                </w:rPr>
                <w:t>Socialdepartementet</w:t>
              </w:r>
            </w:p>
            <w:p w14:paraId="34BF75AD" w14:textId="45D7C2E5" w:rsidR="009A75B9" w:rsidRPr="0078245B" w:rsidRDefault="006707A5" w:rsidP="00340DE0">
              <w:pPr>
                <w:pStyle w:val="Sidhuvud"/>
              </w:pPr>
              <w:r w:rsidRPr="006707A5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E721B1CAD646BAA61A51C51846956F"/>
          </w:placeholder>
          <w:dataBinding w:prefixMappings="xmlns:ns0='http://lp/documentinfo/RK' " w:xpath="/ns0:DocumentInfo[1]/ns0:BaseInfo[1]/ns0:Recipient[1]" w:storeItemID="{23356AFD-F3EF-4F78-9AFA-0750167E69F6}"/>
          <w:text w:multiLine="1"/>
        </w:sdtPr>
        <w:sdtEndPr/>
        <w:sdtContent>
          <w:tc>
            <w:tcPr>
              <w:tcW w:w="3170" w:type="dxa"/>
            </w:tcPr>
            <w:p w14:paraId="3012310F" w14:textId="52B1A828" w:rsidR="009A75B9" w:rsidRDefault="006707A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F0E3AA" w14:textId="77777777" w:rsidR="009A75B9" w:rsidRDefault="009A75B9" w:rsidP="003E6020">
          <w:pPr>
            <w:pStyle w:val="Sidhuvud"/>
          </w:pPr>
        </w:p>
      </w:tc>
    </w:tr>
  </w:tbl>
  <w:p w14:paraId="009384C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B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5F4F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729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698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1C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9BF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2C90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7A5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45B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4DEA"/>
    <w:rsid w:val="007C6456"/>
    <w:rsid w:val="007C7BDB"/>
    <w:rsid w:val="007D2FF5"/>
    <w:rsid w:val="007D4BCF"/>
    <w:rsid w:val="007D73AB"/>
    <w:rsid w:val="007D790E"/>
    <w:rsid w:val="007E24A7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268F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A75B9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076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3F66"/>
    <w:rsid w:val="00B149E2"/>
    <w:rsid w:val="00B2131A"/>
    <w:rsid w:val="00B2169D"/>
    <w:rsid w:val="00B21CBB"/>
    <w:rsid w:val="00B2606D"/>
    <w:rsid w:val="00B263C0"/>
    <w:rsid w:val="00B27E4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ED4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DF5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79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99C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75C8F"/>
  <w15:docId w15:val="{C7B62CFB-E2C7-47BC-AD2D-2DF073F3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5D3D6BB3F844B898969C081CE52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3E364-3565-4E5D-A933-FA00F3967E55}"/>
      </w:docPartPr>
      <w:docPartBody>
        <w:p w:rsidR="00437763" w:rsidRDefault="003B683F" w:rsidP="003B683F">
          <w:pPr>
            <w:pStyle w:val="835D3D6BB3F844B898969C081CE52F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5F6468B52A46DC8AC2B65C91C6B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0DFF5-21B2-47B3-B672-857B91D620A4}"/>
      </w:docPartPr>
      <w:docPartBody>
        <w:p w:rsidR="00437763" w:rsidRDefault="003B683F" w:rsidP="003B683F">
          <w:pPr>
            <w:pStyle w:val="D75F6468B52A46DC8AC2B65C91C6B7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316F9BDD53480FB572AA4C532CC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9BD24-613D-432E-9B2D-668BE33AD9C5}"/>
      </w:docPartPr>
      <w:docPartBody>
        <w:p w:rsidR="00437763" w:rsidRDefault="003B683F" w:rsidP="003B683F">
          <w:pPr>
            <w:pStyle w:val="39316F9BDD53480FB572AA4C532CC9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E721B1CAD646BAA61A51C518469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D5456-33BA-4707-A759-56675CEC0FD3}"/>
      </w:docPartPr>
      <w:docPartBody>
        <w:p w:rsidR="00437763" w:rsidRDefault="003B683F" w:rsidP="003B683F">
          <w:pPr>
            <w:pStyle w:val="86E721B1CAD646BAA61A51C5184695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3999862AF54CA890B1E756CB193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3A2EF-E4F2-4A92-B0BE-07A53CFB83BD}"/>
      </w:docPartPr>
      <w:docPartBody>
        <w:p w:rsidR="00437763" w:rsidRDefault="003B683F" w:rsidP="003B683F">
          <w:pPr>
            <w:pStyle w:val="663999862AF54CA890B1E756CB193FF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3F"/>
    <w:rsid w:val="001A1DC4"/>
    <w:rsid w:val="0024695C"/>
    <w:rsid w:val="003B683F"/>
    <w:rsid w:val="004251E7"/>
    <w:rsid w:val="004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BDA166CF3145A08B9C5D3353C1F3F8">
    <w:name w:val="F7BDA166CF3145A08B9C5D3353C1F3F8"/>
    <w:rsid w:val="003B683F"/>
  </w:style>
  <w:style w:type="character" w:styleId="Platshllartext">
    <w:name w:val="Placeholder Text"/>
    <w:basedOn w:val="Standardstycketeckensnitt"/>
    <w:uiPriority w:val="99"/>
    <w:semiHidden/>
    <w:rsid w:val="003B683F"/>
    <w:rPr>
      <w:noProof w:val="0"/>
      <w:color w:val="808080"/>
    </w:rPr>
  </w:style>
  <w:style w:type="paragraph" w:customStyle="1" w:styleId="0F218F99952C42B6B2372BEDFCD4D89B">
    <w:name w:val="0F218F99952C42B6B2372BEDFCD4D89B"/>
    <w:rsid w:val="003B683F"/>
  </w:style>
  <w:style w:type="paragraph" w:customStyle="1" w:styleId="E2ED9B0194F54596BD69935B8CA8C5C3">
    <w:name w:val="E2ED9B0194F54596BD69935B8CA8C5C3"/>
    <w:rsid w:val="003B683F"/>
  </w:style>
  <w:style w:type="paragraph" w:customStyle="1" w:styleId="E8620917677B45069B6D6F59FCA47195">
    <w:name w:val="E8620917677B45069B6D6F59FCA47195"/>
    <w:rsid w:val="003B683F"/>
  </w:style>
  <w:style w:type="paragraph" w:customStyle="1" w:styleId="835D3D6BB3F844B898969C081CE52F2A">
    <w:name w:val="835D3D6BB3F844B898969C081CE52F2A"/>
    <w:rsid w:val="003B683F"/>
  </w:style>
  <w:style w:type="paragraph" w:customStyle="1" w:styleId="D75F6468B52A46DC8AC2B65C91C6B737">
    <w:name w:val="D75F6468B52A46DC8AC2B65C91C6B737"/>
    <w:rsid w:val="003B683F"/>
  </w:style>
  <w:style w:type="paragraph" w:customStyle="1" w:styleId="0D1C00553875470F976C8E621326EDE8">
    <w:name w:val="0D1C00553875470F976C8E621326EDE8"/>
    <w:rsid w:val="003B683F"/>
  </w:style>
  <w:style w:type="paragraph" w:customStyle="1" w:styleId="36AD20B0AE8041AF94D240C082C6D359">
    <w:name w:val="36AD20B0AE8041AF94D240C082C6D359"/>
    <w:rsid w:val="003B683F"/>
  </w:style>
  <w:style w:type="paragraph" w:customStyle="1" w:styleId="4A3777D15E67437BAA8E65F7DC17C7F9">
    <w:name w:val="4A3777D15E67437BAA8E65F7DC17C7F9"/>
    <w:rsid w:val="003B683F"/>
  </w:style>
  <w:style w:type="paragraph" w:customStyle="1" w:styleId="39316F9BDD53480FB572AA4C532CC91F">
    <w:name w:val="39316F9BDD53480FB572AA4C532CC91F"/>
    <w:rsid w:val="003B683F"/>
  </w:style>
  <w:style w:type="paragraph" w:customStyle="1" w:styleId="86E721B1CAD646BAA61A51C51846956F">
    <w:name w:val="86E721B1CAD646BAA61A51C51846956F"/>
    <w:rsid w:val="003B683F"/>
  </w:style>
  <w:style w:type="paragraph" w:customStyle="1" w:styleId="D75F6468B52A46DC8AC2B65C91C6B7371">
    <w:name w:val="D75F6468B52A46DC8AC2B65C91C6B7371"/>
    <w:rsid w:val="003B68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316F9BDD53480FB572AA4C532CC91F1">
    <w:name w:val="39316F9BDD53480FB572AA4C532CC91F1"/>
    <w:rsid w:val="003B68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FA65D92DAE4F248F287BB6A706F198">
    <w:name w:val="A8FA65D92DAE4F248F287BB6A706F198"/>
    <w:rsid w:val="003B683F"/>
  </w:style>
  <w:style w:type="paragraph" w:customStyle="1" w:styleId="3EB4FBE6626B43AD92D6A3B93289E080">
    <w:name w:val="3EB4FBE6626B43AD92D6A3B93289E080"/>
    <w:rsid w:val="003B683F"/>
  </w:style>
  <w:style w:type="paragraph" w:customStyle="1" w:styleId="6A68B10F9DA14D4BBEDD9173DCA97418">
    <w:name w:val="6A68B10F9DA14D4BBEDD9173DCA97418"/>
    <w:rsid w:val="003B683F"/>
  </w:style>
  <w:style w:type="paragraph" w:customStyle="1" w:styleId="1590605AA15B4A92AEA0DEBBA7391206">
    <w:name w:val="1590605AA15B4A92AEA0DEBBA7391206"/>
    <w:rsid w:val="003B683F"/>
  </w:style>
  <w:style w:type="paragraph" w:customStyle="1" w:styleId="0C6A9115FFF84239B54DA5497709E913">
    <w:name w:val="0C6A9115FFF84239B54DA5497709E913"/>
    <w:rsid w:val="003B683F"/>
  </w:style>
  <w:style w:type="paragraph" w:customStyle="1" w:styleId="663999862AF54CA890B1E756CB193FF6">
    <w:name w:val="663999862AF54CA890B1E756CB193FF6"/>
    <w:rsid w:val="003B683F"/>
  </w:style>
  <w:style w:type="paragraph" w:customStyle="1" w:styleId="7785B9E1EEDF47E2B1357F0FBF56BCDF">
    <w:name w:val="7785B9E1EEDF47E2B1357F0FBF56BCDF"/>
    <w:rsid w:val="003B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2021-04-28T00:00:00</HeaderDate>
    <Office/>
    <Dnr>S2021/03544 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f2ebe312-34d5-4623-b42e-fb6a56a3efa4</RD_Svarsid>
  </documentManagement>
</p:properties>
</file>

<file path=customXml/itemProps1.xml><?xml version="1.0" encoding="utf-8"?>
<ds:datastoreItem xmlns:ds="http://schemas.openxmlformats.org/officeDocument/2006/customXml" ds:itemID="{A9A1DDA8-0F61-4224-B19C-B24334AFFDF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3356AFD-F3EF-4F78-9AFA-0750167E69F6}"/>
</file>

<file path=customXml/itemProps4.xml><?xml version="1.0" encoding="utf-8"?>
<ds:datastoreItem xmlns:ds="http://schemas.openxmlformats.org/officeDocument/2006/customXml" ds:itemID="{D3CA9DE6-62FE-4857-B89B-01574DDBAC09}"/>
</file>

<file path=customXml/itemProps5.xml><?xml version="1.0" encoding="utf-8"?>
<ds:datastoreItem xmlns:ds="http://schemas.openxmlformats.org/officeDocument/2006/customXml" ds:itemID="{5F816D84-662E-4E66-8F55-3F4D80C228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2555.docx</dc:title>
  <dc:subject/>
  <dc:creator>Cecilia Sköld Kordelius</dc:creator>
  <cp:keywords/>
  <dc:description/>
  <cp:lastModifiedBy>Maria Zetterström</cp:lastModifiedBy>
  <cp:revision>3</cp:revision>
  <dcterms:created xsi:type="dcterms:W3CDTF">2021-04-28T06:31:00Z</dcterms:created>
  <dcterms:modified xsi:type="dcterms:W3CDTF">2021-04-28T06:32:00Z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