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16F5C" w14:textId="20543843" w:rsidR="00986033" w:rsidRDefault="00986033" w:rsidP="00DA0661">
      <w:pPr>
        <w:pStyle w:val="Rubrik"/>
      </w:pPr>
      <w:bookmarkStart w:id="0" w:name="Start"/>
      <w:bookmarkStart w:id="1" w:name="_GoBack"/>
      <w:bookmarkEnd w:id="0"/>
      <w:bookmarkEnd w:id="1"/>
      <w:r>
        <w:t xml:space="preserve">Svar på fråga 2020/21:66 av Åsa </w:t>
      </w:r>
      <w:proofErr w:type="spellStart"/>
      <w:r>
        <w:t>Coenraads</w:t>
      </w:r>
      <w:proofErr w:type="spellEnd"/>
      <w:r>
        <w:t xml:space="preserve"> (M)</w:t>
      </w:r>
      <w:r>
        <w:br/>
        <w:t>Elförsörjningen i Västmanland</w:t>
      </w:r>
    </w:p>
    <w:p w14:paraId="7FC9E9AB" w14:textId="60A2F750" w:rsidR="00986033" w:rsidRDefault="00986033" w:rsidP="00986033">
      <w:pPr>
        <w:pStyle w:val="Brdtext"/>
      </w:pPr>
      <w:r>
        <w:t xml:space="preserve">Åsa </w:t>
      </w:r>
      <w:proofErr w:type="spellStart"/>
      <w:r>
        <w:t>Coenraads</w:t>
      </w:r>
      <w:proofErr w:type="spellEnd"/>
      <w:r>
        <w:t xml:space="preserve"> har frågat mig vilka åtgärder jag avser att vidta för att säkerställa elförsörjningen i Västmanland på sikt</w:t>
      </w:r>
      <w:r w:rsidR="00717506">
        <w:t>.</w:t>
      </w:r>
    </w:p>
    <w:p w14:paraId="00164FBE" w14:textId="18C23A00" w:rsidR="00986033" w:rsidRDefault="00986033" w:rsidP="00986033">
      <w:pPr>
        <w:pStyle w:val="Brdtext"/>
      </w:pPr>
      <w:r w:rsidRPr="00986033">
        <w:t>En robust el- och energiförsörjning med hög leveranssäkerhet, låg miljöpåverkan och el till konkurrenskraftiga priser är en grundläggande förutsättning för ett modernt och väl fungerande samhälle och för klimatomställningen med ökad elektrifiering.</w:t>
      </w:r>
    </w:p>
    <w:p w14:paraId="77D3D030" w14:textId="4848349A" w:rsidR="0013754C" w:rsidRDefault="0013754C" w:rsidP="0013754C">
      <w:pPr>
        <w:pStyle w:val="Brdtext"/>
      </w:pPr>
      <w:r>
        <w:t xml:space="preserve">Jag är glad för att vi varit framgångsrika med att locka till oss industri till Sverige, såsom Northvolt, Facebook och Google. Jag tror att framgångsfaktorer bland annat finns att hitta inom elsektorn där vi har hög leveranssäkerhet och tillgång till el från </w:t>
      </w:r>
      <w:r w:rsidR="00CC23F0">
        <w:t xml:space="preserve">i huvudsak </w:t>
      </w:r>
      <w:r>
        <w:t xml:space="preserve">icke fossila källor. </w:t>
      </w:r>
    </w:p>
    <w:p w14:paraId="2C77BAFD" w14:textId="1AB5DE03" w:rsidR="00115F62" w:rsidRPr="00F13F81" w:rsidRDefault="00CC23F0" w:rsidP="00115F62">
      <w:pPr>
        <w:pStyle w:val="Brdtext"/>
        <w:rPr>
          <w:b/>
          <w:bCs/>
        </w:rPr>
      </w:pPr>
      <w:r>
        <w:t>Sverige har historiskt stora elöverskott</w:t>
      </w:r>
      <w:r w:rsidR="00F84DA5">
        <w:t xml:space="preserve">. </w:t>
      </w:r>
      <w:r w:rsidR="00F84DA5" w:rsidRPr="00F84DA5">
        <w:t>Jag är medveten om att det finns platser i Sverige där elnätens kapacitet i</w:t>
      </w:r>
      <w:r w:rsidR="00717506">
        <w:t xml:space="preserve"> </w:t>
      </w:r>
      <w:r w:rsidR="00F84DA5" w:rsidRPr="00F84DA5">
        <w:t xml:space="preserve">dag inte klarar av anslutning av nya </w:t>
      </w:r>
      <w:r w:rsidR="00F84DA5">
        <w:t>industrier utan</w:t>
      </w:r>
      <w:r w:rsidR="00F84DA5" w:rsidRPr="00F84DA5">
        <w:t xml:space="preserve"> att det krävs nätförstärkningar. </w:t>
      </w:r>
      <w:r w:rsidR="0013754C">
        <w:t>Svenska kraftnät kommer</w:t>
      </w:r>
      <w:r w:rsidR="00F84DA5" w:rsidRPr="00F84DA5">
        <w:t xml:space="preserve"> mot </w:t>
      </w:r>
      <w:proofErr w:type="gramStart"/>
      <w:r w:rsidR="00F84DA5" w:rsidRPr="00F84DA5">
        <w:t>bl.a.</w:t>
      </w:r>
      <w:proofErr w:type="gramEnd"/>
      <w:r w:rsidR="00F84DA5" w:rsidRPr="00F84DA5">
        <w:t xml:space="preserve"> denna bakgrund</w:t>
      </w:r>
      <w:r w:rsidR="0013754C">
        <w:t xml:space="preserve"> att investera 17 miljarder </w:t>
      </w:r>
      <w:r w:rsidR="00717506">
        <w:t xml:space="preserve">kronor </w:t>
      </w:r>
      <w:r w:rsidR="0013754C">
        <w:t xml:space="preserve">de kommande tre åren jämfört </w:t>
      </w:r>
      <w:r w:rsidR="00115F62" w:rsidRPr="004353A7">
        <w:t xml:space="preserve">med knappt 7 </w:t>
      </w:r>
      <w:r w:rsidR="00717506">
        <w:t>miljarder krono</w:t>
      </w:r>
      <w:r w:rsidR="00717506" w:rsidRPr="004353A7">
        <w:t xml:space="preserve">r </w:t>
      </w:r>
      <w:r w:rsidR="00115F62" w:rsidRPr="004353A7">
        <w:t>den senaste treårsperioden.</w:t>
      </w:r>
    </w:p>
    <w:p w14:paraId="13E6AB34" w14:textId="4785F3AB" w:rsidR="0013754C" w:rsidRDefault="0013754C" w:rsidP="0013754C">
      <w:pPr>
        <w:pStyle w:val="Brdtext"/>
      </w:pPr>
      <w:r>
        <w:t>Samtidigt kan ingen förvänta sig att det alltid och överallt ska finnas utrymme för att ansluta nya stora elförbrukare till elnätet. Eftersom elnäten i slutänden bekostas av användarna skulle ett sådant elnät bli orimligt dyrt för konsumenter och industri.</w:t>
      </w:r>
    </w:p>
    <w:p w14:paraId="4DDB227C" w14:textId="6E4E7603" w:rsidR="0013754C" w:rsidRDefault="0013754C" w:rsidP="0013754C">
      <w:pPr>
        <w:pStyle w:val="Brdtext"/>
      </w:pPr>
      <w:r>
        <w:t>Regeringen och nätföretagen</w:t>
      </w:r>
      <w:r w:rsidR="00D014DE">
        <w:t xml:space="preserve"> i Malmö och Stockholm</w:t>
      </w:r>
      <w:r>
        <w:t xml:space="preserve"> tog förra hösten gemensamt ett initiativ för att säkerställa kapaciteten i Malmö och </w:t>
      </w:r>
      <w:r>
        <w:lastRenderedPageBreak/>
        <w:t>S</w:t>
      </w:r>
      <w:r w:rsidR="00D014DE">
        <w:t>tockholm</w:t>
      </w:r>
      <w:r>
        <w:t>, både på kor</w:t>
      </w:r>
      <w:r w:rsidR="00115F62">
        <w:t>t</w:t>
      </w:r>
      <w:r>
        <w:t xml:space="preserve">- och lång sikt. Regeringen gav samtidigt Energimarknadsinspektionen i uppdrag att utreda och föreslå åtgärder för </w:t>
      </w:r>
      <w:r w:rsidR="00D014DE">
        <w:t xml:space="preserve">att säkerställa kapaciteten i </w:t>
      </w:r>
      <w:r>
        <w:t>andra delar av Sverige. Uppdraget ska redovisas</w:t>
      </w:r>
      <w:r w:rsidR="00717506">
        <w:t xml:space="preserve"> senast</w:t>
      </w:r>
      <w:r>
        <w:t xml:space="preserve"> den 1 oktober. </w:t>
      </w:r>
      <w:r w:rsidR="001D7B18" w:rsidRPr="001D7B18">
        <w:t xml:space="preserve">Regeringen kommer att analysera förslagen </w:t>
      </w:r>
      <w:r w:rsidR="00DA756F">
        <w:t xml:space="preserve">i syfte att säkerställa </w:t>
      </w:r>
      <w:r w:rsidR="001D7B18" w:rsidRPr="001D7B18">
        <w:t>att ansvariga aktörer vidtar de åtgärder som krävs för att säkerställa att det finns kapacitet till befintliga kunder samt att tillkommande kunder får el inom rimlig tid</w:t>
      </w:r>
      <w:r w:rsidR="00770739">
        <w:t>.</w:t>
      </w:r>
    </w:p>
    <w:p w14:paraId="531241C8" w14:textId="77777777" w:rsidR="00770739" w:rsidRDefault="00770739" w:rsidP="0013754C">
      <w:pPr>
        <w:pStyle w:val="Brdtext"/>
      </w:pPr>
    </w:p>
    <w:p w14:paraId="10AD8097" w14:textId="469CC283" w:rsidR="00986033" w:rsidRDefault="00986033" w:rsidP="006A12F1">
      <w:pPr>
        <w:pStyle w:val="Brdtext"/>
      </w:pPr>
      <w:r>
        <w:t xml:space="preserve">Stockholm den </w:t>
      </w:r>
      <w:sdt>
        <w:sdtPr>
          <w:id w:val="-1225218591"/>
          <w:placeholder>
            <w:docPart w:val="1A2F9367042C454B8FB7518053700399"/>
          </w:placeholder>
          <w:dataBinding w:prefixMappings="xmlns:ns0='http://lp/documentinfo/RK' " w:xpath="/ns0:DocumentInfo[1]/ns0:BaseInfo[1]/ns0:HeaderDate[1]" w:storeItemID="{17313535-7B5D-44A2-814D-B7D126464C82}"/>
          <w:date w:fullDate="2020-09-23T00:00:00Z">
            <w:dateFormat w:val="d MMMM yyyy"/>
            <w:lid w:val="sv-SE"/>
            <w:storeMappedDataAs w:val="dateTime"/>
            <w:calendar w:val="gregorian"/>
          </w:date>
        </w:sdtPr>
        <w:sdtEndPr/>
        <w:sdtContent>
          <w:r w:rsidR="00115F62">
            <w:t>23 september 2020</w:t>
          </w:r>
        </w:sdtContent>
      </w:sdt>
    </w:p>
    <w:p w14:paraId="6B2ADBF9" w14:textId="77777777" w:rsidR="00986033" w:rsidRDefault="00986033" w:rsidP="004E7A8F">
      <w:pPr>
        <w:pStyle w:val="Brdtextutanavstnd"/>
      </w:pPr>
    </w:p>
    <w:p w14:paraId="6645C55C" w14:textId="77777777" w:rsidR="00986033" w:rsidRDefault="00986033" w:rsidP="004E7A8F">
      <w:pPr>
        <w:pStyle w:val="Brdtextutanavstnd"/>
      </w:pPr>
    </w:p>
    <w:p w14:paraId="1DB13576" w14:textId="77777777" w:rsidR="00986033" w:rsidRDefault="00986033" w:rsidP="004E7A8F">
      <w:pPr>
        <w:pStyle w:val="Brdtextutanavstnd"/>
      </w:pPr>
    </w:p>
    <w:sdt>
      <w:sdtPr>
        <w:alias w:val="Klicka på listpilen"/>
        <w:tag w:val="run-loadAllMinistersFromDep_delete"/>
        <w:id w:val="-122627287"/>
        <w:placeholder>
          <w:docPart w:val="D08182E7F33144668F264D682C51A545"/>
        </w:placeholder>
        <w:dataBinding w:prefixMappings="xmlns:ns0='http://lp/documentinfo/RK' " w:xpath="/ns0:DocumentInfo[1]/ns0:BaseInfo[1]/ns0:TopSender[1]" w:storeItemID="{17313535-7B5D-44A2-814D-B7D126464C82}"/>
        <w:comboBox w:lastValue="Energi- och digitaliseringsministern">
          <w:listItem w:displayText="Tomas Eneroth" w:value="Infrastrukturministern"/>
          <w:listItem w:displayText="Anders Ygeman" w:value="Energi- och digitaliseringsministern"/>
        </w:comboBox>
      </w:sdtPr>
      <w:sdtEndPr/>
      <w:sdtContent>
        <w:p w14:paraId="2B2CF359" w14:textId="740445E7" w:rsidR="00115F62" w:rsidRDefault="00115F62" w:rsidP="00115F62">
          <w:pPr>
            <w:pStyle w:val="Brdtext"/>
          </w:pPr>
          <w:r>
            <w:t>Anders Ygeman</w:t>
          </w:r>
        </w:p>
      </w:sdtContent>
    </w:sdt>
    <w:p w14:paraId="768069D5" w14:textId="77777777" w:rsidR="00115F62" w:rsidRPr="00DB48AB" w:rsidRDefault="00115F62" w:rsidP="00115F62">
      <w:pPr>
        <w:pStyle w:val="Brdtext"/>
      </w:pPr>
    </w:p>
    <w:p w14:paraId="51A42D76" w14:textId="77777777" w:rsidR="00115F62" w:rsidRDefault="00115F62" w:rsidP="00422A41">
      <w:pPr>
        <w:pStyle w:val="Brdtext"/>
      </w:pPr>
    </w:p>
    <w:p w14:paraId="2AEFAABB" w14:textId="77777777" w:rsidR="00986033" w:rsidRPr="00DB48AB" w:rsidRDefault="00986033" w:rsidP="00DB48AB">
      <w:pPr>
        <w:pStyle w:val="Brdtext"/>
      </w:pPr>
    </w:p>
    <w:sectPr w:rsidR="0098603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F563" w14:textId="77777777" w:rsidR="00986033" w:rsidRDefault="00986033" w:rsidP="00A87A54">
      <w:pPr>
        <w:spacing w:after="0" w:line="240" w:lineRule="auto"/>
      </w:pPr>
      <w:r>
        <w:separator/>
      </w:r>
    </w:p>
  </w:endnote>
  <w:endnote w:type="continuationSeparator" w:id="0">
    <w:p w14:paraId="5496496E" w14:textId="77777777" w:rsidR="00986033" w:rsidRDefault="0098603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4B7D433" w14:textId="77777777" w:rsidTr="006A26EC">
      <w:trPr>
        <w:trHeight w:val="227"/>
        <w:jc w:val="right"/>
      </w:trPr>
      <w:tc>
        <w:tcPr>
          <w:tcW w:w="708" w:type="dxa"/>
          <w:vAlign w:val="bottom"/>
        </w:tcPr>
        <w:p w14:paraId="58FBF37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80B146D" w14:textId="77777777" w:rsidTr="006A26EC">
      <w:trPr>
        <w:trHeight w:val="850"/>
        <w:jc w:val="right"/>
      </w:trPr>
      <w:tc>
        <w:tcPr>
          <w:tcW w:w="708" w:type="dxa"/>
          <w:vAlign w:val="bottom"/>
        </w:tcPr>
        <w:p w14:paraId="2B549CAB" w14:textId="77777777" w:rsidR="005606BC" w:rsidRPr="00347E11" w:rsidRDefault="005606BC" w:rsidP="005606BC">
          <w:pPr>
            <w:pStyle w:val="Sidfot"/>
            <w:spacing w:line="276" w:lineRule="auto"/>
            <w:jc w:val="right"/>
          </w:pPr>
        </w:p>
      </w:tc>
    </w:tr>
  </w:tbl>
  <w:p w14:paraId="0C1B7E4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07F05D" w14:textId="77777777" w:rsidTr="001F4302">
      <w:trPr>
        <w:trHeight w:val="510"/>
      </w:trPr>
      <w:tc>
        <w:tcPr>
          <w:tcW w:w="8525" w:type="dxa"/>
          <w:gridSpan w:val="2"/>
          <w:vAlign w:val="bottom"/>
        </w:tcPr>
        <w:p w14:paraId="56A4B6DC" w14:textId="77777777" w:rsidR="00347E11" w:rsidRPr="00347E11" w:rsidRDefault="00347E11" w:rsidP="00347E11">
          <w:pPr>
            <w:pStyle w:val="Sidfot"/>
            <w:rPr>
              <w:sz w:val="8"/>
            </w:rPr>
          </w:pPr>
        </w:p>
      </w:tc>
    </w:tr>
    <w:tr w:rsidR="00093408" w:rsidRPr="00EE3C0F" w14:paraId="0DC0C409" w14:textId="77777777" w:rsidTr="00C26068">
      <w:trPr>
        <w:trHeight w:val="227"/>
      </w:trPr>
      <w:tc>
        <w:tcPr>
          <w:tcW w:w="4074" w:type="dxa"/>
        </w:tcPr>
        <w:p w14:paraId="339CDC7A" w14:textId="77777777" w:rsidR="00347E11" w:rsidRPr="00F53AEA" w:rsidRDefault="00347E11" w:rsidP="00C26068">
          <w:pPr>
            <w:pStyle w:val="Sidfot"/>
            <w:spacing w:line="276" w:lineRule="auto"/>
          </w:pPr>
        </w:p>
      </w:tc>
      <w:tc>
        <w:tcPr>
          <w:tcW w:w="4451" w:type="dxa"/>
        </w:tcPr>
        <w:p w14:paraId="23C3131B" w14:textId="77777777" w:rsidR="00093408" w:rsidRPr="00F53AEA" w:rsidRDefault="00093408" w:rsidP="00F53AEA">
          <w:pPr>
            <w:pStyle w:val="Sidfot"/>
            <w:spacing w:line="276" w:lineRule="auto"/>
          </w:pPr>
        </w:p>
      </w:tc>
    </w:tr>
  </w:tbl>
  <w:p w14:paraId="372D3CD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5816" w14:textId="77777777" w:rsidR="00986033" w:rsidRDefault="00986033" w:rsidP="00A87A54">
      <w:pPr>
        <w:spacing w:after="0" w:line="240" w:lineRule="auto"/>
      </w:pPr>
      <w:r>
        <w:separator/>
      </w:r>
    </w:p>
  </w:footnote>
  <w:footnote w:type="continuationSeparator" w:id="0">
    <w:p w14:paraId="57ECAFA3" w14:textId="77777777" w:rsidR="00986033" w:rsidRDefault="0098603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86033" w14:paraId="2397F921" w14:textId="77777777" w:rsidTr="00C93EBA">
      <w:trPr>
        <w:trHeight w:val="227"/>
      </w:trPr>
      <w:tc>
        <w:tcPr>
          <w:tcW w:w="5534" w:type="dxa"/>
        </w:tcPr>
        <w:p w14:paraId="620DD9F5" w14:textId="77777777" w:rsidR="00986033" w:rsidRPr="007D73AB" w:rsidRDefault="00986033">
          <w:pPr>
            <w:pStyle w:val="Sidhuvud"/>
          </w:pPr>
        </w:p>
      </w:tc>
      <w:tc>
        <w:tcPr>
          <w:tcW w:w="3170" w:type="dxa"/>
          <w:vAlign w:val="bottom"/>
        </w:tcPr>
        <w:p w14:paraId="486F6A30" w14:textId="77777777" w:rsidR="00986033" w:rsidRPr="007D73AB" w:rsidRDefault="00986033" w:rsidP="00340DE0">
          <w:pPr>
            <w:pStyle w:val="Sidhuvud"/>
          </w:pPr>
        </w:p>
      </w:tc>
      <w:tc>
        <w:tcPr>
          <w:tcW w:w="1134" w:type="dxa"/>
        </w:tcPr>
        <w:p w14:paraId="754999A3" w14:textId="77777777" w:rsidR="00986033" w:rsidRDefault="00986033" w:rsidP="005A703A">
          <w:pPr>
            <w:pStyle w:val="Sidhuvud"/>
          </w:pPr>
        </w:p>
      </w:tc>
    </w:tr>
    <w:tr w:rsidR="00986033" w14:paraId="33D11068" w14:textId="77777777" w:rsidTr="00C93EBA">
      <w:trPr>
        <w:trHeight w:val="1928"/>
      </w:trPr>
      <w:tc>
        <w:tcPr>
          <w:tcW w:w="5534" w:type="dxa"/>
        </w:tcPr>
        <w:p w14:paraId="183D24A8" w14:textId="77777777" w:rsidR="00986033" w:rsidRPr="00340DE0" w:rsidRDefault="00986033" w:rsidP="00340DE0">
          <w:pPr>
            <w:pStyle w:val="Sidhuvud"/>
          </w:pPr>
          <w:r>
            <w:rPr>
              <w:noProof/>
            </w:rPr>
            <w:drawing>
              <wp:inline distT="0" distB="0" distL="0" distR="0" wp14:anchorId="36EFDFA2" wp14:editId="2B63249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CB40750" w14:textId="77777777" w:rsidR="00986033" w:rsidRPr="00710A6C" w:rsidRDefault="00986033" w:rsidP="00EE3C0F">
          <w:pPr>
            <w:pStyle w:val="Sidhuvud"/>
            <w:rPr>
              <w:b/>
            </w:rPr>
          </w:pPr>
        </w:p>
        <w:p w14:paraId="21897071" w14:textId="77777777" w:rsidR="00986033" w:rsidRDefault="00986033" w:rsidP="00EE3C0F">
          <w:pPr>
            <w:pStyle w:val="Sidhuvud"/>
          </w:pPr>
        </w:p>
        <w:p w14:paraId="30AB5394" w14:textId="77777777" w:rsidR="00986033" w:rsidRDefault="00986033" w:rsidP="00EE3C0F">
          <w:pPr>
            <w:pStyle w:val="Sidhuvud"/>
          </w:pPr>
        </w:p>
        <w:p w14:paraId="37B214E8" w14:textId="77777777" w:rsidR="00986033" w:rsidRDefault="00986033" w:rsidP="00EE3C0F">
          <w:pPr>
            <w:pStyle w:val="Sidhuvud"/>
          </w:pPr>
        </w:p>
        <w:p w14:paraId="45D8CE57" w14:textId="61EDF4FF" w:rsidR="00986033" w:rsidRDefault="002F42F8" w:rsidP="00EE3C0F">
          <w:pPr>
            <w:pStyle w:val="Sidhuvud"/>
          </w:pPr>
          <w:sdt>
            <w:sdtPr>
              <w:alias w:val="Dnr"/>
              <w:tag w:val="ccRKShow_Dnr"/>
              <w:id w:val="-829283628"/>
              <w:placeholder>
                <w:docPart w:val="D727FAD178104552B9689F8591A2FAA3"/>
              </w:placeholder>
              <w:dataBinding w:prefixMappings="xmlns:ns0='http://lp/documentinfo/RK' " w:xpath="/ns0:DocumentInfo[1]/ns0:BaseInfo[1]/ns0:Dnr[1]" w:storeItemID="{17313535-7B5D-44A2-814D-B7D126464C82}"/>
              <w:text/>
            </w:sdtPr>
            <w:sdtEndPr/>
            <w:sdtContent>
              <w:r w:rsidR="00986033">
                <w:t>I2020/</w:t>
              </w:r>
            </w:sdtContent>
          </w:sdt>
          <w:r w:rsidR="00BB5175" w:rsidRPr="00BB5175">
            <w:t>02335/E</w:t>
          </w:r>
        </w:p>
        <w:sdt>
          <w:sdtPr>
            <w:alias w:val="DocNumber"/>
            <w:tag w:val="DocNumber"/>
            <w:id w:val="1726028884"/>
            <w:placeholder>
              <w:docPart w:val="C931CC34C9FD40C79A7B475D48635B88"/>
            </w:placeholder>
            <w:showingPlcHdr/>
            <w:dataBinding w:prefixMappings="xmlns:ns0='http://lp/documentinfo/RK' " w:xpath="/ns0:DocumentInfo[1]/ns0:BaseInfo[1]/ns0:DocNumber[1]" w:storeItemID="{17313535-7B5D-44A2-814D-B7D126464C82}"/>
            <w:text/>
          </w:sdtPr>
          <w:sdtEndPr/>
          <w:sdtContent>
            <w:p w14:paraId="2970B314" w14:textId="77777777" w:rsidR="00986033" w:rsidRDefault="00986033" w:rsidP="00EE3C0F">
              <w:pPr>
                <w:pStyle w:val="Sidhuvud"/>
              </w:pPr>
              <w:r>
                <w:rPr>
                  <w:rStyle w:val="Platshllartext"/>
                </w:rPr>
                <w:t xml:space="preserve"> </w:t>
              </w:r>
            </w:p>
          </w:sdtContent>
        </w:sdt>
        <w:p w14:paraId="6392C714" w14:textId="77777777" w:rsidR="00986033" w:rsidRDefault="00986033" w:rsidP="00EE3C0F">
          <w:pPr>
            <w:pStyle w:val="Sidhuvud"/>
          </w:pPr>
        </w:p>
      </w:tc>
      <w:tc>
        <w:tcPr>
          <w:tcW w:w="1134" w:type="dxa"/>
        </w:tcPr>
        <w:p w14:paraId="10EC28AE" w14:textId="77777777" w:rsidR="00986033" w:rsidRDefault="00986033" w:rsidP="0094502D">
          <w:pPr>
            <w:pStyle w:val="Sidhuvud"/>
          </w:pPr>
        </w:p>
        <w:p w14:paraId="4EE14997" w14:textId="77777777" w:rsidR="00986033" w:rsidRPr="0094502D" w:rsidRDefault="00986033" w:rsidP="00EC71A6">
          <w:pPr>
            <w:pStyle w:val="Sidhuvud"/>
          </w:pPr>
        </w:p>
      </w:tc>
    </w:tr>
    <w:tr w:rsidR="00986033" w14:paraId="4A31484E" w14:textId="77777777" w:rsidTr="00C93EBA">
      <w:trPr>
        <w:trHeight w:val="2268"/>
      </w:trPr>
      <w:sdt>
        <w:sdtPr>
          <w:alias w:val="SenderText"/>
          <w:tag w:val="ccRKShow_SenderText"/>
          <w:id w:val="1374046025"/>
          <w:placeholder>
            <w:docPart w:val="DD6B48DF34BF4B15B84B6F8F1C4FF6C5"/>
          </w:placeholder>
          <w:showingPlcHdr/>
        </w:sdtPr>
        <w:sdtEndPr/>
        <w:sdtContent>
          <w:tc>
            <w:tcPr>
              <w:tcW w:w="5534" w:type="dxa"/>
              <w:tcMar>
                <w:right w:w="1134" w:type="dxa"/>
              </w:tcMar>
            </w:tcPr>
            <w:p w14:paraId="766F247E" w14:textId="77777777" w:rsidR="00986033" w:rsidRPr="00340DE0" w:rsidRDefault="00986033" w:rsidP="00340DE0">
              <w:pPr>
                <w:pStyle w:val="Sidhuvud"/>
              </w:pPr>
              <w:r>
                <w:rPr>
                  <w:rStyle w:val="Platshllartext"/>
                </w:rPr>
                <w:t xml:space="preserve"> </w:t>
              </w:r>
            </w:p>
          </w:tc>
        </w:sdtContent>
      </w:sdt>
      <w:sdt>
        <w:sdtPr>
          <w:alias w:val="Recipient"/>
          <w:tag w:val="ccRKShow_Recipient"/>
          <w:id w:val="-28344517"/>
          <w:placeholder>
            <w:docPart w:val="89EE37DA56AB4519AF0686E493F354FD"/>
          </w:placeholder>
          <w:dataBinding w:prefixMappings="xmlns:ns0='http://lp/documentinfo/RK' " w:xpath="/ns0:DocumentInfo[1]/ns0:BaseInfo[1]/ns0:Recipient[1]" w:storeItemID="{17313535-7B5D-44A2-814D-B7D126464C82}"/>
          <w:text w:multiLine="1"/>
        </w:sdtPr>
        <w:sdtEndPr/>
        <w:sdtContent>
          <w:tc>
            <w:tcPr>
              <w:tcW w:w="3170" w:type="dxa"/>
            </w:tcPr>
            <w:p w14:paraId="20D7F740" w14:textId="77777777" w:rsidR="00986033" w:rsidRDefault="00986033" w:rsidP="00547B89">
              <w:pPr>
                <w:pStyle w:val="Sidhuvud"/>
              </w:pPr>
              <w:r>
                <w:t>Till riksdagen</w:t>
              </w:r>
            </w:p>
          </w:tc>
        </w:sdtContent>
      </w:sdt>
      <w:tc>
        <w:tcPr>
          <w:tcW w:w="1134" w:type="dxa"/>
        </w:tcPr>
        <w:p w14:paraId="1835274C" w14:textId="77777777" w:rsidR="00986033" w:rsidRDefault="00986033" w:rsidP="003E6020">
          <w:pPr>
            <w:pStyle w:val="Sidhuvud"/>
          </w:pPr>
        </w:p>
      </w:tc>
    </w:tr>
  </w:tbl>
  <w:p w14:paraId="5FAFACE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abstractNum w:abstractNumId="40" w15:restartNumberingAfterBreak="0">
    <w:nsid w:val="7E6C4CA5"/>
    <w:multiLevelType w:val="hybridMultilevel"/>
    <w:tmpl w:val="11BA65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3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24A4"/>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5F62"/>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754C"/>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D7B18"/>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586"/>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42F8"/>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3C2"/>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62A6"/>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17506"/>
    <w:rsid w:val="007213D0"/>
    <w:rsid w:val="007219C0"/>
    <w:rsid w:val="00731C75"/>
    <w:rsid w:val="00732599"/>
    <w:rsid w:val="00737339"/>
    <w:rsid w:val="00743E09"/>
    <w:rsid w:val="00744FCC"/>
    <w:rsid w:val="00747B9C"/>
    <w:rsid w:val="00750C93"/>
    <w:rsid w:val="00754E24"/>
    <w:rsid w:val="00757B3B"/>
    <w:rsid w:val="007618C5"/>
    <w:rsid w:val="00764FA6"/>
    <w:rsid w:val="00765294"/>
    <w:rsid w:val="00770739"/>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033"/>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2E66"/>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2AA"/>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175"/>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23F0"/>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14D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756F"/>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4DA5"/>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7F8D6C"/>
  <w15:docId w15:val="{D38F1AB2-EFD5-4D20-9A55-7845AEA9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27FAD178104552B9689F8591A2FAA3"/>
        <w:category>
          <w:name w:val="Allmänt"/>
          <w:gallery w:val="placeholder"/>
        </w:category>
        <w:types>
          <w:type w:val="bbPlcHdr"/>
        </w:types>
        <w:behaviors>
          <w:behavior w:val="content"/>
        </w:behaviors>
        <w:guid w:val="{CCA1A21F-BC37-4D1E-8841-376110A6AFA4}"/>
      </w:docPartPr>
      <w:docPartBody>
        <w:p w:rsidR="00E9033A" w:rsidRDefault="00A01D03" w:rsidP="00A01D03">
          <w:pPr>
            <w:pStyle w:val="D727FAD178104552B9689F8591A2FAA3"/>
          </w:pPr>
          <w:r>
            <w:rPr>
              <w:rStyle w:val="Platshllartext"/>
            </w:rPr>
            <w:t xml:space="preserve"> </w:t>
          </w:r>
        </w:p>
      </w:docPartBody>
    </w:docPart>
    <w:docPart>
      <w:docPartPr>
        <w:name w:val="C931CC34C9FD40C79A7B475D48635B88"/>
        <w:category>
          <w:name w:val="Allmänt"/>
          <w:gallery w:val="placeholder"/>
        </w:category>
        <w:types>
          <w:type w:val="bbPlcHdr"/>
        </w:types>
        <w:behaviors>
          <w:behavior w:val="content"/>
        </w:behaviors>
        <w:guid w:val="{93A87ED6-BD6C-4DF4-A482-70062CFA9C90}"/>
      </w:docPartPr>
      <w:docPartBody>
        <w:p w:rsidR="00E9033A" w:rsidRDefault="00A01D03" w:rsidP="00A01D03">
          <w:pPr>
            <w:pStyle w:val="C931CC34C9FD40C79A7B475D48635B881"/>
          </w:pPr>
          <w:r>
            <w:rPr>
              <w:rStyle w:val="Platshllartext"/>
            </w:rPr>
            <w:t xml:space="preserve"> </w:t>
          </w:r>
        </w:p>
      </w:docPartBody>
    </w:docPart>
    <w:docPart>
      <w:docPartPr>
        <w:name w:val="DD6B48DF34BF4B15B84B6F8F1C4FF6C5"/>
        <w:category>
          <w:name w:val="Allmänt"/>
          <w:gallery w:val="placeholder"/>
        </w:category>
        <w:types>
          <w:type w:val="bbPlcHdr"/>
        </w:types>
        <w:behaviors>
          <w:behavior w:val="content"/>
        </w:behaviors>
        <w:guid w:val="{BC602EC4-60D1-438E-BD92-C0E5C332A8BE}"/>
      </w:docPartPr>
      <w:docPartBody>
        <w:p w:rsidR="00E9033A" w:rsidRDefault="00A01D03" w:rsidP="00A01D03">
          <w:pPr>
            <w:pStyle w:val="DD6B48DF34BF4B15B84B6F8F1C4FF6C51"/>
          </w:pPr>
          <w:r>
            <w:rPr>
              <w:rStyle w:val="Platshllartext"/>
            </w:rPr>
            <w:t xml:space="preserve"> </w:t>
          </w:r>
        </w:p>
      </w:docPartBody>
    </w:docPart>
    <w:docPart>
      <w:docPartPr>
        <w:name w:val="89EE37DA56AB4519AF0686E493F354FD"/>
        <w:category>
          <w:name w:val="Allmänt"/>
          <w:gallery w:val="placeholder"/>
        </w:category>
        <w:types>
          <w:type w:val="bbPlcHdr"/>
        </w:types>
        <w:behaviors>
          <w:behavior w:val="content"/>
        </w:behaviors>
        <w:guid w:val="{1D68950B-389C-44C3-90E0-D476AA6D8721}"/>
      </w:docPartPr>
      <w:docPartBody>
        <w:p w:rsidR="00E9033A" w:rsidRDefault="00A01D03" w:rsidP="00A01D03">
          <w:pPr>
            <w:pStyle w:val="89EE37DA56AB4519AF0686E493F354FD"/>
          </w:pPr>
          <w:r>
            <w:rPr>
              <w:rStyle w:val="Platshllartext"/>
            </w:rPr>
            <w:t xml:space="preserve"> </w:t>
          </w:r>
        </w:p>
      </w:docPartBody>
    </w:docPart>
    <w:docPart>
      <w:docPartPr>
        <w:name w:val="1A2F9367042C454B8FB7518053700399"/>
        <w:category>
          <w:name w:val="Allmänt"/>
          <w:gallery w:val="placeholder"/>
        </w:category>
        <w:types>
          <w:type w:val="bbPlcHdr"/>
        </w:types>
        <w:behaviors>
          <w:behavior w:val="content"/>
        </w:behaviors>
        <w:guid w:val="{5CF542E1-9365-436D-9FF6-986F421908BE}"/>
      </w:docPartPr>
      <w:docPartBody>
        <w:p w:rsidR="00E9033A" w:rsidRDefault="00A01D03" w:rsidP="00A01D03">
          <w:pPr>
            <w:pStyle w:val="1A2F9367042C454B8FB7518053700399"/>
          </w:pPr>
          <w:r>
            <w:rPr>
              <w:rStyle w:val="Platshllartext"/>
            </w:rPr>
            <w:t>Klicka här för att ange datum.</w:t>
          </w:r>
        </w:p>
      </w:docPartBody>
    </w:docPart>
    <w:docPart>
      <w:docPartPr>
        <w:name w:val="D08182E7F33144668F264D682C51A545"/>
        <w:category>
          <w:name w:val="Allmänt"/>
          <w:gallery w:val="placeholder"/>
        </w:category>
        <w:types>
          <w:type w:val="bbPlcHdr"/>
        </w:types>
        <w:behaviors>
          <w:behavior w:val="content"/>
        </w:behaviors>
        <w:guid w:val="{E92D9BA3-6BE6-44AA-BCAF-D66EEE222C59}"/>
      </w:docPartPr>
      <w:docPartBody>
        <w:p w:rsidR="00D03A4A" w:rsidRDefault="00E9033A" w:rsidP="00E9033A">
          <w:pPr>
            <w:pStyle w:val="D08182E7F33144668F264D682C51A54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03"/>
    <w:rsid w:val="00A01D03"/>
    <w:rsid w:val="00D03A4A"/>
    <w:rsid w:val="00E90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4AC284C21264F7B82F6B5B0008831C1">
    <w:name w:val="24AC284C21264F7B82F6B5B0008831C1"/>
    <w:rsid w:val="00A01D03"/>
  </w:style>
  <w:style w:type="character" w:styleId="Platshllartext">
    <w:name w:val="Placeholder Text"/>
    <w:basedOn w:val="Standardstycketeckensnitt"/>
    <w:uiPriority w:val="99"/>
    <w:semiHidden/>
    <w:rsid w:val="00E9033A"/>
    <w:rPr>
      <w:noProof w:val="0"/>
      <w:color w:val="808080"/>
    </w:rPr>
  </w:style>
  <w:style w:type="paragraph" w:customStyle="1" w:styleId="E30999A1B18F4AA49DB01F0C27D9FE02">
    <w:name w:val="E30999A1B18F4AA49DB01F0C27D9FE02"/>
    <w:rsid w:val="00A01D03"/>
  </w:style>
  <w:style w:type="paragraph" w:customStyle="1" w:styleId="DE288D6C723248CEAD91A431533F0F7F">
    <w:name w:val="DE288D6C723248CEAD91A431533F0F7F"/>
    <w:rsid w:val="00A01D03"/>
  </w:style>
  <w:style w:type="paragraph" w:customStyle="1" w:styleId="C9E05C6885874AFB8C1DD85C70E52463">
    <w:name w:val="C9E05C6885874AFB8C1DD85C70E52463"/>
    <w:rsid w:val="00A01D03"/>
  </w:style>
  <w:style w:type="paragraph" w:customStyle="1" w:styleId="D727FAD178104552B9689F8591A2FAA3">
    <w:name w:val="D727FAD178104552B9689F8591A2FAA3"/>
    <w:rsid w:val="00A01D03"/>
  </w:style>
  <w:style w:type="paragraph" w:customStyle="1" w:styleId="C931CC34C9FD40C79A7B475D48635B88">
    <w:name w:val="C931CC34C9FD40C79A7B475D48635B88"/>
    <w:rsid w:val="00A01D03"/>
  </w:style>
  <w:style w:type="paragraph" w:customStyle="1" w:styleId="AE1C9727BEAF4E96A8B771C5F3ACB61E">
    <w:name w:val="AE1C9727BEAF4E96A8B771C5F3ACB61E"/>
    <w:rsid w:val="00A01D03"/>
  </w:style>
  <w:style w:type="paragraph" w:customStyle="1" w:styleId="C83063C7B79848C7B0EE409AFC67AF58">
    <w:name w:val="C83063C7B79848C7B0EE409AFC67AF58"/>
    <w:rsid w:val="00A01D03"/>
  </w:style>
  <w:style w:type="paragraph" w:customStyle="1" w:styleId="9401F17909B84B3C8590296F14D0FFCB">
    <w:name w:val="9401F17909B84B3C8590296F14D0FFCB"/>
    <w:rsid w:val="00A01D03"/>
  </w:style>
  <w:style w:type="paragraph" w:customStyle="1" w:styleId="DD6B48DF34BF4B15B84B6F8F1C4FF6C5">
    <w:name w:val="DD6B48DF34BF4B15B84B6F8F1C4FF6C5"/>
    <w:rsid w:val="00A01D03"/>
  </w:style>
  <w:style w:type="paragraph" w:customStyle="1" w:styleId="89EE37DA56AB4519AF0686E493F354FD">
    <w:name w:val="89EE37DA56AB4519AF0686E493F354FD"/>
    <w:rsid w:val="00A01D03"/>
  </w:style>
  <w:style w:type="paragraph" w:customStyle="1" w:styleId="C931CC34C9FD40C79A7B475D48635B881">
    <w:name w:val="C931CC34C9FD40C79A7B475D48635B881"/>
    <w:rsid w:val="00A01D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D6B48DF34BF4B15B84B6F8F1C4FF6C51">
    <w:name w:val="DD6B48DF34BF4B15B84B6F8F1C4FF6C51"/>
    <w:rsid w:val="00A01D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DEE378A3C474D4E9402E627990CC049">
    <w:name w:val="6DEE378A3C474D4E9402E627990CC049"/>
    <w:rsid w:val="00A01D03"/>
  </w:style>
  <w:style w:type="paragraph" w:customStyle="1" w:styleId="6D7B7FA3793447048F7EFFE648AC99FE">
    <w:name w:val="6D7B7FA3793447048F7EFFE648AC99FE"/>
    <w:rsid w:val="00A01D03"/>
  </w:style>
  <w:style w:type="paragraph" w:customStyle="1" w:styleId="303E9F890C914DE7A435CE77376E63E8">
    <w:name w:val="303E9F890C914DE7A435CE77376E63E8"/>
    <w:rsid w:val="00A01D03"/>
  </w:style>
  <w:style w:type="paragraph" w:customStyle="1" w:styleId="CE65655819C14BF49E7A41867EB31C38">
    <w:name w:val="CE65655819C14BF49E7A41867EB31C38"/>
    <w:rsid w:val="00A01D03"/>
  </w:style>
  <w:style w:type="paragraph" w:customStyle="1" w:styleId="25125FEBF874475280507AB5612D69FD">
    <w:name w:val="25125FEBF874475280507AB5612D69FD"/>
    <w:rsid w:val="00A01D03"/>
  </w:style>
  <w:style w:type="paragraph" w:customStyle="1" w:styleId="1A2F9367042C454B8FB7518053700399">
    <w:name w:val="1A2F9367042C454B8FB7518053700399"/>
    <w:rsid w:val="00A01D03"/>
  </w:style>
  <w:style w:type="paragraph" w:customStyle="1" w:styleId="8835DD459B0A4E28B40E26CB31861021">
    <w:name w:val="8835DD459B0A4E28B40E26CB31861021"/>
    <w:rsid w:val="00A01D03"/>
  </w:style>
  <w:style w:type="paragraph" w:customStyle="1" w:styleId="D08182E7F33144668F264D682C51A545">
    <w:name w:val="D08182E7F33144668F264D682C51A545"/>
    <w:rsid w:val="00E90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2020-09-23T00:00:00</HeaderDate>
    <Office/>
    <Dnr>I2020/</Dnr>
    <ParagrafNr/>
    <DocumentTitle/>
    <VisitingAddress/>
    <Extra1/>
    <Extra2/>
    <Extra3>Åsa Coenraads</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c404da9c-ede0-474a-89e1-959bf34d33b4</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2020-09-23T00:00:00</HeaderDate>
    <Office/>
    <Dnr>I2020/</Dnr>
    <ParagrafNr/>
    <DocumentTitle/>
    <VisitingAddress/>
    <Extra1/>
    <Extra2/>
    <Extra3>Åsa Coenraads</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A5070FD8F9EC044DA56AFC8F58CA4C32" ma:contentTypeVersion="26" ma:contentTypeDescription="Skapa nytt dokument med möjlighet att välja RK-mall" ma:contentTypeScope="" ma:versionID="70ee2309b711e8aa0ab52da7da44711d">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77d635f-9b91-4318-9a30-30bf28c922b2" targetNamespace="http://schemas.microsoft.com/office/2006/metadata/properties" ma:root="true" ma:fieldsID="dd34cedee92af3666cd22351941028af" ns2:_="" ns4:_="" ns5:_="" ns6:_="" ns7:_="">
    <xsd:import namespace="cc625d36-bb37-4650-91b9-0c96159295ba"/>
    <xsd:import namespace="4e9c2f0c-7bf8-49af-8356-cbf363fc78a7"/>
    <xsd:import namespace="18f3d968-6251-40b0-9f11-012b293496c2"/>
    <xsd:import namespace="9c9941df-7074-4a92-bf99-225d24d78d61"/>
    <xsd:import namespace="877d635f-9b91-4318-9a30-30bf28c922b2"/>
    <xsd:element name="properties">
      <xsd:complexType>
        <xsd:sequence>
          <xsd:element name="documentManagement">
            <xsd:complexType>
              <xsd:all>
                <xsd:element ref="ns2:TaxCatchAll" minOccurs="0"/>
                <xsd:element ref="ns2:TaxCatchAllLabel" minOccurs="0"/>
                <xsd:element ref="ns2:k46d94c0acf84ab9a79866a9d8b1905f"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7fd1e751-6d64-4d27-b7c9-47315d24f269}" ma:internalName="TaxCatchAll" ma:showField="CatchAllData" ma:web="de3a09f6-7dce-49f7-9a6a-ff85eed848c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7fd1e751-6d64-4d27-b7c9-47315d24f269}" ma:internalName="TaxCatchAllLabel" ma:readOnly="true" ma:showField="CatchAllDataLabel" ma:web="de3a09f6-7dce-49f7-9a6a-ff85eed848c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7"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7d635f-9b91-4318-9a30-30bf28c922b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E292-1F0A-411B-81EB-3C3ED39EEA2D}"/>
</file>

<file path=customXml/itemProps2.xml><?xml version="1.0" encoding="utf-8"?>
<ds:datastoreItem xmlns:ds="http://schemas.openxmlformats.org/officeDocument/2006/customXml" ds:itemID="{17313535-7B5D-44A2-814D-B7D126464C82}"/>
</file>

<file path=customXml/itemProps3.xml><?xml version="1.0" encoding="utf-8"?>
<ds:datastoreItem xmlns:ds="http://schemas.openxmlformats.org/officeDocument/2006/customXml" ds:itemID="{E4BF997B-C1E1-41F5-A532-79192054931E}"/>
</file>

<file path=customXml/itemProps4.xml><?xml version="1.0" encoding="utf-8"?>
<ds:datastoreItem xmlns:ds="http://schemas.openxmlformats.org/officeDocument/2006/customXml" ds:itemID="{17313535-7B5D-44A2-814D-B7D126464C82}">
  <ds:schemaRefs>
    <ds:schemaRef ds:uri="http://lp/documentinfo/RK"/>
  </ds:schemaRefs>
</ds:datastoreItem>
</file>

<file path=customXml/itemProps5.xml><?xml version="1.0" encoding="utf-8"?>
<ds:datastoreItem xmlns:ds="http://schemas.openxmlformats.org/officeDocument/2006/customXml" ds:itemID="{CE40C54B-0315-4DFA-983F-D20988D80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77d635f-9b91-4318-9a30-30bf28c92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7FBDEA-4B98-49E9-9746-9644D687FFFB}">
  <ds:schemaRefs>
    <ds:schemaRef ds:uri="http://schemas.microsoft.com/sharepoint/events"/>
  </ds:schemaRefs>
</ds:datastoreItem>
</file>

<file path=customXml/itemProps7.xml><?xml version="1.0" encoding="utf-8"?>
<ds:datastoreItem xmlns:ds="http://schemas.openxmlformats.org/officeDocument/2006/customXml" ds:itemID="{435D1853-AEA7-4273-A39A-E3F276D58B6F}"/>
</file>

<file path=customXml/itemProps8.xml><?xml version="1.0" encoding="utf-8"?>
<ds:datastoreItem xmlns:ds="http://schemas.openxmlformats.org/officeDocument/2006/customXml" ds:itemID="{D969B98D-9C42-43BB-A9B6-4019C7893A8E}"/>
</file>

<file path=docProps/app.xml><?xml version="1.0" encoding="utf-8"?>
<Properties xmlns="http://schemas.openxmlformats.org/officeDocument/2006/extended-properties" xmlns:vt="http://schemas.openxmlformats.org/officeDocument/2006/docPropsVTypes">
  <Template>RK Basmall</Template>
  <TotalTime>0</TotalTime>
  <Pages>2</Pages>
  <Words>323</Words>
  <Characters>1715</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66 av Åsa Coenraads (M).docx</dc:title>
  <dc:subject/>
  <dc:creator>Joakim Cejie</dc:creator>
  <cp:keywords/>
  <dc:description/>
  <cp:lastModifiedBy>Christina Rasmussen</cp:lastModifiedBy>
  <cp:revision>2</cp:revision>
  <cp:lastPrinted>2020-09-18T07:25:00Z</cp:lastPrinted>
  <dcterms:created xsi:type="dcterms:W3CDTF">2020-09-23T06:28:00Z</dcterms:created>
  <dcterms:modified xsi:type="dcterms:W3CDTF">2020-09-23T06:28:00Z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f8549917-a25b-4f1a-926c-cc59d014b005</vt:lpwstr>
  </property>
</Properties>
</file>