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289CB" w14:textId="0FE061F7" w:rsidR="002237A8" w:rsidRDefault="002237A8" w:rsidP="00DA0661">
      <w:pPr>
        <w:pStyle w:val="Rubrik"/>
      </w:pPr>
      <w:bookmarkStart w:id="0" w:name="Start"/>
      <w:bookmarkEnd w:id="0"/>
      <w:r>
        <w:t xml:space="preserve">Svar på fråga 2019/20:1825 av </w:t>
      </w:r>
      <w:proofErr w:type="spellStart"/>
      <w:r>
        <w:t>Boriana</w:t>
      </w:r>
      <w:proofErr w:type="spellEnd"/>
      <w:r>
        <w:t xml:space="preserve"> Åberg (M)</w:t>
      </w:r>
      <w:r>
        <w:br/>
        <w:t>Hemtjänst för sommargäster</w:t>
      </w:r>
    </w:p>
    <w:p w14:paraId="559D196C" w14:textId="216B4B84" w:rsidR="001B132B" w:rsidRDefault="002237A8" w:rsidP="006A12F1">
      <w:pPr>
        <w:pStyle w:val="Brdtext"/>
      </w:pPr>
      <w:proofErr w:type="spellStart"/>
      <w:r>
        <w:t>Boriana</w:t>
      </w:r>
      <w:proofErr w:type="spellEnd"/>
      <w:r>
        <w:t xml:space="preserve"> Åberg har frågat </w:t>
      </w:r>
      <w:r w:rsidR="00C948E2">
        <w:t>civilministern om ministern överväger att ompröva rimligheten i att de hårt prövade kommunerna bara kan hoppas på att andra kommuner fattar beslut som skapar en rimlig situation för dem och vad civilministern i så fall avser att vidta för åtgärder för att skapa rimliga förutsättningar för dessa kommuner</w:t>
      </w:r>
      <w:r w:rsidR="001B132B">
        <w:t>, när det gäller hemtjänst för sommargäster.</w:t>
      </w:r>
      <w:bookmarkStart w:id="1" w:name="_GoBack"/>
      <w:bookmarkEnd w:id="1"/>
    </w:p>
    <w:p w14:paraId="06E51490" w14:textId="24591746" w:rsidR="002237A8" w:rsidRDefault="00C948E2" w:rsidP="006A12F1">
      <w:pPr>
        <w:pStyle w:val="Brdtext"/>
      </w:pPr>
      <w:r>
        <w:t>Frågan har överlämnats till mig.</w:t>
      </w:r>
      <w:r w:rsidR="00A52A83">
        <w:t xml:space="preserve"> </w:t>
      </w:r>
    </w:p>
    <w:p w14:paraId="1D528100" w14:textId="4F6B3D4C" w:rsidR="00C948E2" w:rsidRDefault="0007565E" w:rsidP="001B132B">
      <w:pPr>
        <w:pStyle w:val="Brdtext"/>
      </w:pPr>
      <w:r w:rsidRPr="0007565E">
        <w:t xml:space="preserve">Den pågående pandemin påverkar hela samhället och i den rådande situationen är </w:t>
      </w:r>
      <w:r w:rsidR="00D01BEE">
        <w:t>det viktigt att olika aktörer samarbetar. Regeringen har skjutit till flera miljarder kronor till regioner och kom</w:t>
      </w:r>
      <w:r w:rsidR="007B682F">
        <w:t>m</w:t>
      </w:r>
      <w:r w:rsidR="00A52A83">
        <w:t>un</w:t>
      </w:r>
      <w:r w:rsidR="00D01BEE">
        <w:t>er för extraordinära kostnader i samband med covid-19</w:t>
      </w:r>
      <w:r w:rsidR="007B682F">
        <w:t xml:space="preserve"> för att underlätta </w:t>
      </w:r>
      <w:r w:rsidR="00621F2A">
        <w:t xml:space="preserve">deras </w:t>
      </w:r>
      <w:r w:rsidR="007B682F">
        <w:t>arbetet</w:t>
      </w:r>
      <w:r w:rsidR="00D01BEE">
        <w:t>.</w:t>
      </w:r>
      <w:r w:rsidR="00A52A83">
        <w:t xml:space="preserve"> </w:t>
      </w:r>
      <w:r w:rsidR="00EE71E5">
        <w:t>O</w:t>
      </w:r>
      <w:r w:rsidR="00A52A83">
        <w:t xml:space="preserve">m det inte handlar om akuta </w:t>
      </w:r>
      <w:r w:rsidR="00EE71E5">
        <w:t>hemtjänst</w:t>
      </w:r>
      <w:r w:rsidR="00A52A83">
        <w:t>insatser är det alltid hemkommun</w:t>
      </w:r>
      <w:r w:rsidR="00EE71E5">
        <w:t>en</w:t>
      </w:r>
      <w:r w:rsidR="00A52A83">
        <w:t>s ansvar att pröva en ansökan, oavsett var i landet den som ansöker vistas och</w:t>
      </w:r>
      <w:r w:rsidR="007B682F">
        <w:t xml:space="preserve"> </w:t>
      </w:r>
      <w:r w:rsidR="00244415">
        <w:t>vistelsekommunen</w:t>
      </w:r>
      <w:r w:rsidR="00F40B1E">
        <w:t>s</w:t>
      </w:r>
      <w:r w:rsidR="00244415">
        <w:t xml:space="preserve"> </w:t>
      </w:r>
      <w:r w:rsidR="007B682F">
        <w:t xml:space="preserve">skyldighet </w:t>
      </w:r>
      <w:r w:rsidR="00244415">
        <w:t>att verkställa hemkommunens beslut gäller endast om hemkommunen begär det</w:t>
      </w:r>
      <w:r w:rsidR="007B682F">
        <w:t>.</w:t>
      </w:r>
      <w:r w:rsidR="001B132B">
        <w:t xml:space="preserve"> </w:t>
      </w:r>
      <w:r w:rsidR="007B682F">
        <w:t>D</w:t>
      </w:r>
      <w:r w:rsidR="001B132B">
        <w:t xml:space="preserve">et är en fråga som enligt min mening lämpar sig väl att lösa genom dialog mellan de aktuella kommunerna. </w:t>
      </w:r>
    </w:p>
    <w:p w14:paraId="012BA8AF" w14:textId="50F899FC" w:rsidR="002237A8" w:rsidRPr="001B132B" w:rsidRDefault="002237A8" w:rsidP="006A12F1">
      <w:pPr>
        <w:pStyle w:val="Brdtext"/>
        <w:rPr>
          <w:lang w:val="de-DE"/>
        </w:rPr>
      </w:pPr>
      <w:r w:rsidRPr="001B132B">
        <w:rPr>
          <w:lang w:val="de-DE"/>
        </w:rPr>
        <w:t>Stockholm den</w:t>
      </w:r>
      <w:r w:rsidR="001B132B">
        <w:rPr>
          <w:lang w:val="de-DE"/>
        </w:rPr>
        <w:t xml:space="preserve"> </w:t>
      </w:r>
      <w:sdt>
        <w:sdtPr>
          <w:rPr>
            <w:lang w:val="de-DE"/>
          </w:rPr>
          <w:id w:val="2032990546"/>
          <w:placeholder>
            <w:docPart w:val="1B181C76A6654603AE6070EB7A4EFB5B"/>
          </w:placeholder>
          <w:dataBinding w:prefixMappings="xmlns:ns0='http://lp/documentinfo/RK' " w:xpath="/ns0:DocumentInfo[1]/ns0:BaseInfo[1]/ns0:HeaderDate[1]" w:storeItemID="{6C219F9A-FE06-416B-A219-FAECA7693775}"/>
          <w:date w:fullDate="2020-08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F1F90">
            <w:t>12 augusti 2020</w:t>
          </w:r>
        </w:sdtContent>
      </w:sdt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1F8E2191737748E897BD54096A4BA98F"/>
        </w:placeholder>
        <w:dataBinding w:prefixMappings="xmlns:ns0='http://lp/documentinfo/RK' " w:xpath="/ns0:DocumentInfo[1]/ns0:BaseInfo[1]/ns0:TopSender[1]" w:storeItemID="{6C219F9A-FE06-416B-A219-FAECA7693775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36EF39AB" w14:textId="1FB093BC" w:rsidR="002237A8" w:rsidRPr="001B132B" w:rsidRDefault="00517BA1" w:rsidP="00EE71E5">
          <w:pPr>
            <w:pStyle w:val="Brdtext"/>
            <w:rPr>
              <w:lang w:val="de-DE"/>
            </w:rPr>
          </w:pPr>
          <w:r>
            <w:rPr>
              <w:lang w:val="de-DE"/>
            </w:rPr>
            <w:t xml:space="preserve">Lena </w:t>
          </w:r>
          <w:proofErr w:type="spellStart"/>
          <w:r>
            <w:rPr>
              <w:lang w:val="de-DE"/>
            </w:rPr>
            <w:t>Hallengren</w:t>
          </w:r>
          <w:proofErr w:type="spellEnd"/>
        </w:p>
      </w:sdtContent>
    </w:sdt>
    <w:sectPr w:rsidR="002237A8" w:rsidRPr="001B132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63CA" w14:textId="77777777" w:rsidR="002237A8" w:rsidRDefault="002237A8" w:rsidP="00A87A54">
      <w:pPr>
        <w:spacing w:after="0" w:line="240" w:lineRule="auto"/>
      </w:pPr>
      <w:r>
        <w:separator/>
      </w:r>
    </w:p>
  </w:endnote>
  <w:endnote w:type="continuationSeparator" w:id="0">
    <w:p w14:paraId="08BA4DF8" w14:textId="77777777" w:rsidR="002237A8" w:rsidRDefault="002237A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8EE3C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A5FB42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6A12BB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C6330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01651C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116B1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06C74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C4794AC" w14:textId="77777777" w:rsidTr="00C26068">
      <w:trPr>
        <w:trHeight w:val="227"/>
      </w:trPr>
      <w:tc>
        <w:tcPr>
          <w:tcW w:w="4074" w:type="dxa"/>
        </w:tcPr>
        <w:p w14:paraId="4EB6817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925EB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11F8BA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A2410" w14:textId="77777777" w:rsidR="002237A8" w:rsidRDefault="002237A8" w:rsidP="00A87A54">
      <w:pPr>
        <w:spacing w:after="0" w:line="240" w:lineRule="auto"/>
      </w:pPr>
      <w:r>
        <w:separator/>
      </w:r>
    </w:p>
  </w:footnote>
  <w:footnote w:type="continuationSeparator" w:id="0">
    <w:p w14:paraId="109FFF88" w14:textId="77777777" w:rsidR="002237A8" w:rsidRDefault="002237A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237A8" w14:paraId="5AC5FB05" w14:textId="77777777" w:rsidTr="00C93EBA">
      <w:trPr>
        <w:trHeight w:val="227"/>
      </w:trPr>
      <w:tc>
        <w:tcPr>
          <w:tcW w:w="5534" w:type="dxa"/>
        </w:tcPr>
        <w:p w14:paraId="55B5B18B" w14:textId="77777777" w:rsidR="002237A8" w:rsidRPr="007D73AB" w:rsidRDefault="002237A8">
          <w:pPr>
            <w:pStyle w:val="Sidhuvud"/>
          </w:pPr>
        </w:p>
      </w:tc>
      <w:tc>
        <w:tcPr>
          <w:tcW w:w="3170" w:type="dxa"/>
          <w:vAlign w:val="bottom"/>
        </w:tcPr>
        <w:p w14:paraId="3668F4BE" w14:textId="77777777" w:rsidR="002237A8" w:rsidRPr="007D73AB" w:rsidRDefault="002237A8" w:rsidP="00340DE0">
          <w:pPr>
            <w:pStyle w:val="Sidhuvud"/>
          </w:pPr>
        </w:p>
      </w:tc>
      <w:tc>
        <w:tcPr>
          <w:tcW w:w="1134" w:type="dxa"/>
        </w:tcPr>
        <w:p w14:paraId="7381EF4B" w14:textId="77777777" w:rsidR="002237A8" w:rsidRDefault="002237A8" w:rsidP="005A703A">
          <w:pPr>
            <w:pStyle w:val="Sidhuvud"/>
          </w:pPr>
        </w:p>
      </w:tc>
    </w:tr>
    <w:tr w:rsidR="002237A8" w14:paraId="1D39DD72" w14:textId="77777777" w:rsidTr="00C93EBA">
      <w:trPr>
        <w:trHeight w:val="1928"/>
      </w:trPr>
      <w:tc>
        <w:tcPr>
          <w:tcW w:w="5534" w:type="dxa"/>
        </w:tcPr>
        <w:p w14:paraId="783BC282" w14:textId="77777777" w:rsidR="002237A8" w:rsidRPr="00340DE0" w:rsidRDefault="002237A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E27441" wp14:editId="2592C12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A1F14F" w14:textId="77777777" w:rsidR="002237A8" w:rsidRPr="00710A6C" w:rsidRDefault="002237A8" w:rsidP="00EE3C0F">
          <w:pPr>
            <w:pStyle w:val="Sidhuvud"/>
            <w:rPr>
              <w:b/>
            </w:rPr>
          </w:pPr>
        </w:p>
        <w:p w14:paraId="0AB335C0" w14:textId="77777777" w:rsidR="002237A8" w:rsidRDefault="002237A8" w:rsidP="00EE3C0F">
          <w:pPr>
            <w:pStyle w:val="Sidhuvud"/>
          </w:pPr>
        </w:p>
        <w:p w14:paraId="1821B642" w14:textId="77777777" w:rsidR="002237A8" w:rsidRDefault="002237A8" w:rsidP="00EE3C0F">
          <w:pPr>
            <w:pStyle w:val="Sidhuvud"/>
          </w:pPr>
        </w:p>
        <w:p w14:paraId="6059BB98" w14:textId="77777777" w:rsidR="002237A8" w:rsidRDefault="002237A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0E6F4A6AAAE49B4A23E436E3489A9D8"/>
            </w:placeholder>
            <w:dataBinding w:prefixMappings="xmlns:ns0='http://lp/documentinfo/RK' " w:xpath="/ns0:DocumentInfo[1]/ns0:BaseInfo[1]/ns0:Dnr[1]" w:storeItemID="{6C219F9A-FE06-416B-A219-FAECA7693775}"/>
            <w:text/>
          </w:sdtPr>
          <w:sdtEndPr/>
          <w:sdtContent>
            <w:p w14:paraId="6D7EAA35" w14:textId="77777777" w:rsidR="002237A8" w:rsidRDefault="002237A8" w:rsidP="00EE3C0F">
              <w:pPr>
                <w:pStyle w:val="Sidhuvud"/>
              </w:pPr>
              <w:r>
                <w:t>S2020/06069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2F1519465014347905E21842E56939E"/>
            </w:placeholder>
            <w:showingPlcHdr/>
            <w:dataBinding w:prefixMappings="xmlns:ns0='http://lp/documentinfo/RK' " w:xpath="/ns0:DocumentInfo[1]/ns0:BaseInfo[1]/ns0:DocNumber[1]" w:storeItemID="{6C219F9A-FE06-416B-A219-FAECA7693775}"/>
            <w:text/>
          </w:sdtPr>
          <w:sdtEndPr/>
          <w:sdtContent>
            <w:p w14:paraId="2F5493FD" w14:textId="77777777" w:rsidR="002237A8" w:rsidRDefault="002237A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BE1791" w14:textId="77777777" w:rsidR="002237A8" w:rsidRDefault="002237A8" w:rsidP="00EE3C0F">
          <w:pPr>
            <w:pStyle w:val="Sidhuvud"/>
          </w:pPr>
        </w:p>
      </w:tc>
      <w:tc>
        <w:tcPr>
          <w:tcW w:w="1134" w:type="dxa"/>
        </w:tcPr>
        <w:p w14:paraId="499AFA87" w14:textId="77777777" w:rsidR="002237A8" w:rsidRDefault="002237A8" w:rsidP="0094502D">
          <w:pPr>
            <w:pStyle w:val="Sidhuvud"/>
          </w:pPr>
        </w:p>
        <w:p w14:paraId="5989F99D" w14:textId="77777777" w:rsidR="002237A8" w:rsidRPr="0094502D" w:rsidRDefault="002237A8" w:rsidP="00EC71A6">
          <w:pPr>
            <w:pStyle w:val="Sidhuvud"/>
          </w:pPr>
        </w:p>
      </w:tc>
    </w:tr>
    <w:tr w:rsidR="002237A8" w14:paraId="3392BAC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9BA7732B77B94392974F21B9A38627E5"/>
            </w:placeholder>
          </w:sdtPr>
          <w:sdtEndPr>
            <w:rPr>
              <w:b w:val="0"/>
            </w:rPr>
          </w:sdtEndPr>
          <w:sdtContent>
            <w:p w14:paraId="4FF116FC" w14:textId="77777777" w:rsidR="002237A8" w:rsidRPr="002237A8" w:rsidRDefault="002237A8" w:rsidP="00340DE0">
              <w:pPr>
                <w:pStyle w:val="Sidhuvud"/>
                <w:rPr>
                  <w:b/>
                </w:rPr>
              </w:pPr>
              <w:r w:rsidRPr="002237A8">
                <w:rPr>
                  <w:b/>
                </w:rPr>
                <w:t>Socialdepartementet</w:t>
              </w:r>
            </w:p>
            <w:p w14:paraId="75B6E205" w14:textId="0E48D637" w:rsidR="004002ED" w:rsidRDefault="002237A8" w:rsidP="00340DE0">
              <w:pPr>
                <w:pStyle w:val="Sidhuvud"/>
              </w:pPr>
              <w:r w:rsidRPr="002237A8">
                <w:t>Socialministern</w:t>
              </w:r>
            </w:p>
          </w:sdtContent>
        </w:sdt>
        <w:p w14:paraId="6F0BA0B4" w14:textId="2267C966" w:rsidR="00517BA1" w:rsidRPr="00340DE0" w:rsidRDefault="00517BA1" w:rsidP="00340DE0">
          <w:pPr>
            <w:pStyle w:val="Sidhuvud"/>
          </w:pPr>
          <w:r>
            <w:t xml:space="preserve"> </w:t>
          </w:r>
        </w:p>
      </w:tc>
      <w:sdt>
        <w:sdtPr>
          <w:alias w:val="Recipient"/>
          <w:tag w:val="ccRKShow_Recipient"/>
          <w:id w:val="-28344517"/>
          <w:placeholder>
            <w:docPart w:val="AD79EB59F6994FF191272ACF83146573"/>
          </w:placeholder>
          <w:dataBinding w:prefixMappings="xmlns:ns0='http://lp/documentinfo/RK' " w:xpath="/ns0:DocumentInfo[1]/ns0:BaseInfo[1]/ns0:Recipient[1]" w:storeItemID="{6C219F9A-FE06-416B-A219-FAECA7693775}"/>
          <w:text w:multiLine="1"/>
        </w:sdtPr>
        <w:sdtEndPr/>
        <w:sdtContent>
          <w:tc>
            <w:tcPr>
              <w:tcW w:w="3170" w:type="dxa"/>
            </w:tcPr>
            <w:p w14:paraId="2C210D75" w14:textId="77777777" w:rsidR="002237A8" w:rsidRDefault="002237A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0E02EB" w14:textId="77777777" w:rsidR="002237A8" w:rsidRDefault="002237A8" w:rsidP="003E6020">
          <w:pPr>
            <w:pStyle w:val="Sidhuvud"/>
          </w:pPr>
        </w:p>
      </w:tc>
    </w:tr>
  </w:tbl>
  <w:p w14:paraId="1F15249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A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65E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132B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7A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415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2ED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5D7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2DB9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7BA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1F2A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946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682F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3EC4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A83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3F7B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8E2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1FC0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BE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F3C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E71E5"/>
    <w:rsid w:val="00EF1601"/>
    <w:rsid w:val="00EF1F90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B1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0898FD"/>
  <w15:docId w15:val="{1FB08837-4EC8-4C43-8F9F-ECF941A2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E6F4A6AAAE49B4A23E436E3489A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B21E1-B9E1-4FD5-9EFF-7369839CFB23}"/>
      </w:docPartPr>
      <w:docPartBody>
        <w:p w:rsidR="00F631F8" w:rsidRDefault="00681A54" w:rsidP="00681A54">
          <w:pPr>
            <w:pStyle w:val="50E6F4A6AAAE49B4A23E436E3489A9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F1519465014347905E21842E5693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F1061-8DB8-4B33-B956-4B91F754E70E}"/>
      </w:docPartPr>
      <w:docPartBody>
        <w:p w:rsidR="00F631F8" w:rsidRDefault="00681A54" w:rsidP="00681A54">
          <w:pPr>
            <w:pStyle w:val="62F1519465014347905E21842E56939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BA7732B77B94392974F21B9A3862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7BFDE-34A2-4ECF-8E05-5FC468B3C2BD}"/>
      </w:docPartPr>
      <w:docPartBody>
        <w:p w:rsidR="00F631F8" w:rsidRDefault="00681A54" w:rsidP="00681A54">
          <w:pPr>
            <w:pStyle w:val="9BA7732B77B94392974F21B9A38627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79EB59F6994FF191272ACF831465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4622C-44AF-461D-A914-399C63879371}"/>
      </w:docPartPr>
      <w:docPartBody>
        <w:p w:rsidR="00F631F8" w:rsidRDefault="00681A54" w:rsidP="00681A54">
          <w:pPr>
            <w:pStyle w:val="AD79EB59F6994FF191272ACF831465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181C76A6654603AE6070EB7A4EF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36BE1D-821B-4608-9DD0-9ACF4E4ABC7B}"/>
      </w:docPartPr>
      <w:docPartBody>
        <w:p w:rsidR="00F631F8" w:rsidRDefault="00681A54" w:rsidP="00681A54">
          <w:pPr>
            <w:pStyle w:val="1B181C76A6654603AE6070EB7A4EFB5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F8E2191737748E897BD54096A4BA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CB2D5-3723-422C-B0B1-8D20C7FBD5DB}"/>
      </w:docPartPr>
      <w:docPartBody>
        <w:p w:rsidR="00F631F8" w:rsidRDefault="00681A54" w:rsidP="00681A54">
          <w:pPr>
            <w:pStyle w:val="1F8E2191737748E897BD54096A4BA98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54"/>
    <w:rsid w:val="00681A54"/>
    <w:rsid w:val="00F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FDA9451A6134CCC99757A37059487CE">
    <w:name w:val="8FDA9451A6134CCC99757A37059487CE"/>
    <w:rsid w:val="00681A54"/>
  </w:style>
  <w:style w:type="character" w:styleId="Platshllartext">
    <w:name w:val="Placeholder Text"/>
    <w:basedOn w:val="Standardstycketeckensnitt"/>
    <w:uiPriority w:val="99"/>
    <w:semiHidden/>
    <w:rsid w:val="00681A54"/>
    <w:rPr>
      <w:noProof w:val="0"/>
      <w:color w:val="808080"/>
    </w:rPr>
  </w:style>
  <w:style w:type="paragraph" w:customStyle="1" w:styleId="9A27122F074B41F6930082823FB0F6BD">
    <w:name w:val="9A27122F074B41F6930082823FB0F6BD"/>
    <w:rsid w:val="00681A54"/>
  </w:style>
  <w:style w:type="paragraph" w:customStyle="1" w:styleId="179600A82F5848C0AF94432F8B401F87">
    <w:name w:val="179600A82F5848C0AF94432F8B401F87"/>
    <w:rsid w:val="00681A54"/>
  </w:style>
  <w:style w:type="paragraph" w:customStyle="1" w:styleId="FC4E1CC31A5E45A8A01123C64C151416">
    <w:name w:val="FC4E1CC31A5E45A8A01123C64C151416"/>
    <w:rsid w:val="00681A54"/>
  </w:style>
  <w:style w:type="paragraph" w:customStyle="1" w:styleId="50E6F4A6AAAE49B4A23E436E3489A9D8">
    <w:name w:val="50E6F4A6AAAE49B4A23E436E3489A9D8"/>
    <w:rsid w:val="00681A54"/>
  </w:style>
  <w:style w:type="paragraph" w:customStyle="1" w:styleId="62F1519465014347905E21842E56939E">
    <w:name w:val="62F1519465014347905E21842E56939E"/>
    <w:rsid w:val="00681A54"/>
  </w:style>
  <w:style w:type="paragraph" w:customStyle="1" w:styleId="41D5296EA0FD44C1B24365686BF873D5">
    <w:name w:val="41D5296EA0FD44C1B24365686BF873D5"/>
    <w:rsid w:val="00681A54"/>
  </w:style>
  <w:style w:type="paragraph" w:customStyle="1" w:styleId="E7C5CC62A5BD4F01B089CA3144313F7C">
    <w:name w:val="E7C5CC62A5BD4F01B089CA3144313F7C"/>
    <w:rsid w:val="00681A54"/>
  </w:style>
  <w:style w:type="paragraph" w:customStyle="1" w:styleId="3B5E01F41A764A8D9CA725AFFB064C8A">
    <w:name w:val="3B5E01F41A764A8D9CA725AFFB064C8A"/>
    <w:rsid w:val="00681A54"/>
  </w:style>
  <w:style w:type="paragraph" w:customStyle="1" w:styleId="9BA7732B77B94392974F21B9A38627E5">
    <w:name w:val="9BA7732B77B94392974F21B9A38627E5"/>
    <w:rsid w:val="00681A54"/>
  </w:style>
  <w:style w:type="paragraph" w:customStyle="1" w:styleId="AD79EB59F6994FF191272ACF83146573">
    <w:name w:val="AD79EB59F6994FF191272ACF83146573"/>
    <w:rsid w:val="00681A54"/>
  </w:style>
  <w:style w:type="paragraph" w:customStyle="1" w:styleId="62F1519465014347905E21842E56939E1">
    <w:name w:val="62F1519465014347905E21842E56939E1"/>
    <w:rsid w:val="00681A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BA7732B77B94392974F21B9A38627E51">
    <w:name w:val="9BA7732B77B94392974F21B9A38627E51"/>
    <w:rsid w:val="00681A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C0DB6C00E14F75AE7BF595BE6B3A4D">
    <w:name w:val="36C0DB6C00E14F75AE7BF595BE6B3A4D"/>
    <w:rsid w:val="00681A54"/>
  </w:style>
  <w:style w:type="paragraph" w:customStyle="1" w:styleId="8DDD6AEBCDCB479BAF92F626C101DDD0">
    <w:name w:val="8DDD6AEBCDCB479BAF92F626C101DDD0"/>
    <w:rsid w:val="00681A54"/>
  </w:style>
  <w:style w:type="paragraph" w:customStyle="1" w:styleId="ECE0B0F3BD5D466C892CD3E87C293D6E">
    <w:name w:val="ECE0B0F3BD5D466C892CD3E87C293D6E"/>
    <w:rsid w:val="00681A54"/>
  </w:style>
  <w:style w:type="paragraph" w:customStyle="1" w:styleId="D9D1DEC252984ED18E709CC79486F2B9">
    <w:name w:val="D9D1DEC252984ED18E709CC79486F2B9"/>
    <w:rsid w:val="00681A54"/>
  </w:style>
  <w:style w:type="paragraph" w:customStyle="1" w:styleId="0333DCAD5BDA48DF9A0B18D43F427B8A">
    <w:name w:val="0333DCAD5BDA48DF9A0B18D43F427B8A"/>
    <w:rsid w:val="00681A54"/>
  </w:style>
  <w:style w:type="paragraph" w:customStyle="1" w:styleId="F9C6A3817C874942B38431AD4C661369">
    <w:name w:val="F9C6A3817C874942B38431AD4C661369"/>
    <w:rsid w:val="00681A54"/>
  </w:style>
  <w:style w:type="paragraph" w:customStyle="1" w:styleId="7B70CB8B6C4C416886198B3E59866093">
    <w:name w:val="7B70CB8B6C4C416886198B3E59866093"/>
    <w:rsid w:val="00681A54"/>
  </w:style>
  <w:style w:type="paragraph" w:customStyle="1" w:styleId="1B181C76A6654603AE6070EB7A4EFB5B">
    <w:name w:val="1B181C76A6654603AE6070EB7A4EFB5B"/>
    <w:rsid w:val="00681A54"/>
  </w:style>
  <w:style w:type="paragraph" w:customStyle="1" w:styleId="1F8E2191737748E897BD54096A4BA98F">
    <w:name w:val="1F8E2191737748E897BD54096A4BA98F"/>
    <w:rsid w:val="0068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e0fd49d8-272e-4787-aceb-a63c5f0f0291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AB8CBD62CB01E44900C41E96FF0384C" ma:contentTypeVersion="27" ma:contentTypeDescription="Skapa nytt dokument med möjlighet att välja RK-mall" ma:contentTypeScope="" ma:versionID="ed5ea07bd41ed80b7093a5b9bd5d597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S2020/06069</Dnr>
    <ParagrafNr/>
    <DocumentTitle/>
    <VisitingAddress/>
    <Extra1/>
    <Extra2/>
    <Extra3>Boriana Åberg 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2020-08-12T00:00:00</HeaderDate>
    <Office/>
    <Dnr>S2020/06069</Dnr>
    <ParagrafNr/>
    <DocumentTitle/>
    <VisitingAddress/>
    <Extra1/>
    <Extra2/>
    <Extra3>Boriana Åberg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1050-F1DF-4FDD-ACE2-5E2E9161643B}"/>
</file>

<file path=customXml/itemProps2.xml><?xml version="1.0" encoding="utf-8"?>
<ds:datastoreItem xmlns:ds="http://schemas.openxmlformats.org/officeDocument/2006/customXml" ds:itemID="{4EC250B6-A731-4791-A8CC-179021FA83B6}"/>
</file>

<file path=customXml/itemProps3.xml><?xml version="1.0" encoding="utf-8"?>
<ds:datastoreItem xmlns:ds="http://schemas.openxmlformats.org/officeDocument/2006/customXml" ds:itemID="{5A6F0080-F2EB-43AF-906C-0DC5DCCEE5AA}"/>
</file>

<file path=customXml/itemProps4.xml><?xml version="1.0" encoding="utf-8"?>
<ds:datastoreItem xmlns:ds="http://schemas.openxmlformats.org/officeDocument/2006/customXml" ds:itemID="{7653A083-E5AE-491E-9A30-1FAF93E86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C250B6-A731-4791-A8CC-179021FA83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219F9A-FE06-416B-A219-FAECA7693775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C219F9A-FE06-416B-A219-FAECA7693775}"/>
</file>

<file path=customXml/itemProps8.xml><?xml version="1.0" encoding="utf-8"?>
<ds:datastoreItem xmlns:ds="http://schemas.openxmlformats.org/officeDocument/2006/customXml" ds:itemID="{D3DBAE62-AC18-47B1-B918-F28F952F53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1825.docx</dc:title>
  <dc:subject/>
  <dc:creator>Anna Gralberg</dc:creator>
  <cp:keywords/>
  <dc:description/>
  <cp:lastModifiedBy>Anna Gralberg</cp:lastModifiedBy>
  <cp:revision>2</cp:revision>
  <dcterms:created xsi:type="dcterms:W3CDTF">2020-07-30T10:45:00Z</dcterms:created>
  <dcterms:modified xsi:type="dcterms:W3CDTF">2020-07-30T10:45:00Z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S2020/06069/SOF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d54c184c-57c8-49e0-bd44-56c208d3c03f</vt:lpwstr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