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0026B" w:rsidP="00DA0661">
      <w:pPr>
        <w:pStyle w:val="Title"/>
      </w:pPr>
      <w:bookmarkStart w:id="0" w:name="Start"/>
      <w:bookmarkEnd w:id="0"/>
      <w:r>
        <w:t>Svar på fråga 2020/21:3114 av Sten Bergheden (M)</w:t>
      </w:r>
      <w:r>
        <w:br/>
        <w:t>Pensionsavgifter som inte används till pensionerna</w:t>
      </w:r>
    </w:p>
    <w:p w:rsidR="00B0026B" w:rsidP="002749F7">
      <w:pPr>
        <w:pStyle w:val="BodyText"/>
      </w:pPr>
      <w:r>
        <w:t xml:space="preserve">Sten Bergheden har frågat mig om när jag och regeringen </w:t>
      </w:r>
      <w:r w:rsidR="00DF3C14">
        <w:t xml:space="preserve">avser </w:t>
      </w:r>
      <w:r>
        <w:t>att börja använda pensionsavgifterna ovanför intjänandetaket till just pensioner.</w:t>
      </w:r>
    </w:p>
    <w:p w:rsidR="00683506" w:rsidP="002749F7">
      <w:pPr>
        <w:pStyle w:val="BodyText"/>
      </w:pPr>
      <w:r>
        <w:t xml:space="preserve">Regeringen håller med om att allt för många äldre har låga pensioner och </w:t>
      </w:r>
      <w:r>
        <w:t>har</w:t>
      </w:r>
      <w:r>
        <w:t xml:space="preserve"> därför</w:t>
      </w:r>
      <w:r>
        <w:t xml:space="preserve"> en tydlig ambition att höja pensionerna. Ett första steg </w:t>
      </w:r>
      <w:r>
        <w:t>för höjda</w:t>
      </w:r>
      <w:r>
        <w:t xml:space="preserve"> pensioner </w:t>
      </w:r>
      <w:r w:rsidR="00E550CA">
        <w:t>var</w:t>
      </w:r>
      <w:r>
        <w:t xml:space="preserve"> </w:t>
      </w:r>
      <w:r w:rsidR="001F18AB">
        <w:t xml:space="preserve">att </w:t>
      </w:r>
      <w:r>
        <w:t xml:space="preserve">införa </w:t>
      </w:r>
      <w:r>
        <w:t>inkomstpensionstillägg</w:t>
      </w:r>
      <w:r w:rsidR="00EA0120">
        <w:t>et</w:t>
      </w:r>
      <w:r>
        <w:t xml:space="preserve"> som bö</w:t>
      </w:r>
      <w:r w:rsidR="005B6381">
        <w:t>r</w:t>
      </w:r>
      <w:r>
        <w:t xml:space="preserve">jar utbetalas i september 2021, vilket pensionsgruppen </w:t>
      </w:r>
      <w:r w:rsidR="00C03C8F">
        <w:t xml:space="preserve">också </w:t>
      </w:r>
      <w:r>
        <w:t>har ställt sig bakom.</w:t>
      </w:r>
    </w:p>
    <w:p w:rsidR="00C446FC" w:rsidP="002749F7">
      <w:pPr>
        <w:pStyle w:val="BodyText"/>
      </w:pPr>
      <w:r>
        <w:t>Pensionsgruppen är överens om att avgiftsnivån i pensionssystemet ska analyseras</w:t>
      </w:r>
      <w:r w:rsidR="00097374">
        <w:t>,</w:t>
      </w:r>
      <w:r w:rsidR="002D2F72">
        <w:t xml:space="preserve"> vilket är ett arbete som pågår.</w:t>
      </w:r>
      <w:r>
        <w:t xml:space="preserve"> </w:t>
      </w:r>
      <w:r w:rsidR="001D566B">
        <w:t>Kommande förslag och beslut kring långsiktigt</w:t>
      </w:r>
      <w:r w:rsidR="00BF1A0D">
        <w:t xml:space="preserve"> </w:t>
      </w:r>
      <w:r w:rsidR="00097374">
        <w:t>höj</w:t>
      </w:r>
      <w:r w:rsidR="00BF1A0D">
        <w:t xml:space="preserve">da </w:t>
      </w:r>
      <w:r w:rsidR="00097374">
        <w:t>pension</w:t>
      </w:r>
      <w:r w:rsidR="001D566B">
        <w:t>snivåer</w:t>
      </w:r>
      <w:r w:rsidR="00097374">
        <w:t xml:space="preserve"> behöver invänta en sådan analys</w:t>
      </w:r>
      <w:r w:rsidR="008C696D">
        <w:t xml:space="preserve"> och ställningstagande</w:t>
      </w:r>
      <w:r w:rsidR="000D4A60">
        <w:t xml:space="preserve"> i Pensionsgruppen.</w:t>
      </w:r>
    </w:p>
    <w:p w:rsidR="00B0026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C3CB483AD934893A92A166C356CC3FB"/>
          </w:placeholder>
          <w:dataBinding w:xpath="/ns0:DocumentInfo[1]/ns0:BaseInfo[1]/ns0:HeaderDate[1]" w:storeItemID="{FB11A7A7-97E9-4C8D-B831-0FBD7A766537}" w:prefixMappings="xmlns:ns0='http://lp/documentinfo/RK' "/>
          <w:date w:fullDate="2021-06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829DE">
            <w:t>15 juni 2021</w:t>
          </w:r>
        </w:sdtContent>
      </w:sdt>
    </w:p>
    <w:p w:rsidR="00B0026B" w:rsidP="004E7A8F">
      <w:pPr>
        <w:pStyle w:val="Brdtextutanavstnd"/>
      </w:pPr>
    </w:p>
    <w:p w:rsidR="00B0026B" w:rsidP="004E7A8F">
      <w:pPr>
        <w:pStyle w:val="Brdtextutanavstnd"/>
      </w:pPr>
    </w:p>
    <w:p w:rsidR="00B0026B" w:rsidP="004E7A8F">
      <w:pPr>
        <w:pStyle w:val="Brdtextutanavstnd"/>
      </w:pPr>
    </w:p>
    <w:p w:rsidR="00B0026B" w:rsidP="00422A41">
      <w:pPr>
        <w:pStyle w:val="BodyText"/>
      </w:pPr>
      <w:r>
        <w:t>Ardalan Shekarabi</w:t>
      </w:r>
    </w:p>
    <w:p w:rsidR="00B0026B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0026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0026B" w:rsidRPr="007D73AB" w:rsidP="00340DE0">
          <w:pPr>
            <w:pStyle w:val="Header"/>
          </w:pPr>
        </w:p>
      </w:tc>
      <w:tc>
        <w:tcPr>
          <w:tcW w:w="1134" w:type="dxa"/>
        </w:tcPr>
        <w:p w:rsidR="00B0026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0026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0026B" w:rsidRPr="00710A6C" w:rsidP="00EE3C0F">
          <w:pPr>
            <w:pStyle w:val="Header"/>
            <w:rPr>
              <w:b/>
            </w:rPr>
          </w:pPr>
        </w:p>
        <w:p w:rsidR="00B0026B" w:rsidP="00EE3C0F">
          <w:pPr>
            <w:pStyle w:val="Header"/>
          </w:pPr>
        </w:p>
        <w:p w:rsidR="00B0026B" w:rsidP="00EE3C0F">
          <w:pPr>
            <w:pStyle w:val="Header"/>
          </w:pPr>
        </w:p>
        <w:p w:rsidR="00B0026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C78C7982C9B4FA19D5D294DC29C4B69"/>
            </w:placeholder>
            <w:dataBinding w:xpath="/ns0:DocumentInfo[1]/ns0:BaseInfo[1]/ns0:Dnr[1]" w:storeItemID="{FB11A7A7-97E9-4C8D-B831-0FBD7A766537}" w:prefixMappings="xmlns:ns0='http://lp/documentinfo/RK' "/>
            <w:text/>
          </w:sdtPr>
          <w:sdtContent>
            <w:p w:rsidR="00B0026B" w:rsidP="00EE3C0F">
              <w:pPr>
                <w:pStyle w:val="Header"/>
              </w:pPr>
              <w:r>
                <w:t>S2021/04860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05668D50004B6488166366F1E9E5DA"/>
            </w:placeholder>
            <w:showingPlcHdr/>
            <w:dataBinding w:xpath="/ns0:DocumentInfo[1]/ns0:BaseInfo[1]/ns0:DocNumber[1]" w:storeItemID="{FB11A7A7-97E9-4C8D-B831-0FBD7A766537}" w:prefixMappings="xmlns:ns0='http://lp/documentinfo/RK' "/>
            <w:text/>
          </w:sdtPr>
          <w:sdtContent>
            <w:p w:rsidR="00B0026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0026B" w:rsidP="00EE3C0F">
          <w:pPr>
            <w:pStyle w:val="Header"/>
          </w:pPr>
        </w:p>
      </w:tc>
      <w:tc>
        <w:tcPr>
          <w:tcW w:w="1134" w:type="dxa"/>
        </w:tcPr>
        <w:p w:rsidR="00B0026B" w:rsidP="0094502D">
          <w:pPr>
            <w:pStyle w:val="Header"/>
          </w:pPr>
        </w:p>
        <w:p w:rsidR="00B0026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D044130998147879E7F13D1DE426E8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0026B" w:rsidRPr="00B0026B" w:rsidP="00340DE0">
              <w:pPr>
                <w:pStyle w:val="Header"/>
                <w:rPr>
                  <w:b/>
                </w:rPr>
              </w:pPr>
              <w:r w:rsidRPr="00B0026B">
                <w:rPr>
                  <w:b/>
                </w:rPr>
                <w:t>Socialdepartementet</w:t>
              </w:r>
            </w:p>
            <w:p w:rsidR="00B0026B" w:rsidRPr="00340DE0" w:rsidP="00340DE0">
              <w:pPr>
                <w:pStyle w:val="Header"/>
              </w:pPr>
              <w:r w:rsidRPr="00B0026B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0B4BFB0713243498DF08275CC749061"/>
          </w:placeholder>
          <w:dataBinding w:xpath="/ns0:DocumentInfo[1]/ns0:BaseInfo[1]/ns0:Recipient[1]" w:storeItemID="{FB11A7A7-97E9-4C8D-B831-0FBD7A766537}" w:prefixMappings="xmlns:ns0='http://lp/documentinfo/RK' "/>
          <w:text w:multiLine="1"/>
        </w:sdtPr>
        <w:sdtContent>
          <w:tc>
            <w:tcPr>
              <w:tcW w:w="3170" w:type="dxa"/>
            </w:tcPr>
            <w:p w:rsidR="00B0026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0026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78C7982C9B4FA19D5D294DC29C4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C5597-1F12-457E-856C-C07EE3172FFB}"/>
      </w:docPartPr>
      <w:docPartBody>
        <w:p w:rsidR="00C41FF6" w:rsidP="006906FC">
          <w:pPr>
            <w:pStyle w:val="AC78C7982C9B4FA19D5D294DC29C4B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05668D50004B6488166366F1E9E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48BEF-ECC0-43C9-B4EC-4006233597DD}"/>
      </w:docPartPr>
      <w:docPartBody>
        <w:p w:rsidR="00C41FF6" w:rsidP="006906FC">
          <w:pPr>
            <w:pStyle w:val="6405668D50004B6488166366F1E9E5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044130998147879E7F13D1DE426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D3CB5-44E6-4F79-A567-C8193F998AD7}"/>
      </w:docPartPr>
      <w:docPartBody>
        <w:p w:rsidR="00C41FF6" w:rsidP="006906FC">
          <w:pPr>
            <w:pStyle w:val="8D044130998147879E7F13D1DE426E8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B4BFB0713243498DF08275CC749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826E-AA81-4FE5-A081-9F8DB45A3F9A}"/>
      </w:docPartPr>
      <w:docPartBody>
        <w:p w:rsidR="00C41FF6" w:rsidP="006906FC">
          <w:pPr>
            <w:pStyle w:val="30B4BFB0713243498DF08275CC749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3CB483AD934893A92A166C356CC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76DA6-73B9-47AA-9D77-DC5BA6D71531}"/>
      </w:docPartPr>
      <w:docPartBody>
        <w:p w:rsidR="00C41FF6" w:rsidP="006906FC">
          <w:pPr>
            <w:pStyle w:val="5C3CB483AD934893A92A166C356CC3F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55127F8CD43BAA6346242C3C702A9">
    <w:name w:val="D6155127F8CD43BAA6346242C3C702A9"/>
    <w:rsid w:val="006906FC"/>
  </w:style>
  <w:style w:type="character" w:styleId="PlaceholderText">
    <w:name w:val="Placeholder Text"/>
    <w:basedOn w:val="DefaultParagraphFont"/>
    <w:uiPriority w:val="99"/>
    <w:semiHidden/>
    <w:rsid w:val="006906FC"/>
    <w:rPr>
      <w:noProof w:val="0"/>
      <w:color w:val="808080"/>
    </w:rPr>
  </w:style>
  <w:style w:type="paragraph" w:customStyle="1" w:styleId="2E2C00FB0583456C980EF7DFCD5E4202">
    <w:name w:val="2E2C00FB0583456C980EF7DFCD5E4202"/>
    <w:rsid w:val="006906FC"/>
  </w:style>
  <w:style w:type="paragraph" w:customStyle="1" w:styleId="7F7920F43EA04B20875DA567E4B95CD2">
    <w:name w:val="7F7920F43EA04B20875DA567E4B95CD2"/>
    <w:rsid w:val="006906FC"/>
  </w:style>
  <w:style w:type="paragraph" w:customStyle="1" w:styleId="6CEDEBB607EF4A61991D141A725B91D6">
    <w:name w:val="6CEDEBB607EF4A61991D141A725B91D6"/>
    <w:rsid w:val="006906FC"/>
  </w:style>
  <w:style w:type="paragraph" w:customStyle="1" w:styleId="AC78C7982C9B4FA19D5D294DC29C4B69">
    <w:name w:val="AC78C7982C9B4FA19D5D294DC29C4B69"/>
    <w:rsid w:val="006906FC"/>
  </w:style>
  <w:style w:type="paragraph" w:customStyle="1" w:styleId="6405668D50004B6488166366F1E9E5DA">
    <w:name w:val="6405668D50004B6488166366F1E9E5DA"/>
    <w:rsid w:val="006906FC"/>
  </w:style>
  <w:style w:type="paragraph" w:customStyle="1" w:styleId="BA95B4AFEE0048BA8CFD58D961C0D089">
    <w:name w:val="BA95B4AFEE0048BA8CFD58D961C0D089"/>
    <w:rsid w:val="006906FC"/>
  </w:style>
  <w:style w:type="paragraph" w:customStyle="1" w:styleId="8DFE9CDE8F1C4B3C8C9955CE5B3EA4FE">
    <w:name w:val="8DFE9CDE8F1C4B3C8C9955CE5B3EA4FE"/>
    <w:rsid w:val="006906FC"/>
  </w:style>
  <w:style w:type="paragraph" w:customStyle="1" w:styleId="D9B8ABBE19F04C178AC437AA5694884D">
    <w:name w:val="D9B8ABBE19F04C178AC437AA5694884D"/>
    <w:rsid w:val="006906FC"/>
  </w:style>
  <w:style w:type="paragraph" w:customStyle="1" w:styleId="8D044130998147879E7F13D1DE426E88">
    <w:name w:val="8D044130998147879E7F13D1DE426E88"/>
    <w:rsid w:val="006906FC"/>
  </w:style>
  <w:style w:type="paragraph" w:customStyle="1" w:styleId="30B4BFB0713243498DF08275CC749061">
    <w:name w:val="30B4BFB0713243498DF08275CC749061"/>
    <w:rsid w:val="006906FC"/>
  </w:style>
  <w:style w:type="paragraph" w:customStyle="1" w:styleId="6405668D50004B6488166366F1E9E5DA1">
    <w:name w:val="6405668D50004B6488166366F1E9E5DA1"/>
    <w:rsid w:val="006906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D044130998147879E7F13D1DE426E881">
    <w:name w:val="8D044130998147879E7F13D1DE426E881"/>
    <w:rsid w:val="006906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43A635804E94CBB8FEF0208115B22B2">
    <w:name w:val="643A635804E94CBB8FEF0208115B22B2"/>
    <w:rsid w:val="006906FC"/>
  </w:style>
  <w:style w:type="paragraph" w:customStyle="1" w:styleId="476AEE57DC4D46F582DCDF97A54A5955">
    <w:name w:val="476AEE57DC4D46F582DCDF97A54A5955"/>
    <w:rsid w:val="006906FC"/>
  </w:style>
  <w:style w:type="paragraph" w:customStyle="1" w:styleId="7C4F6BE7F1D142FC8644A69D6778D9B8">
    <w:name w:val="7C4F6BE7F1D142FC8644A69D6778D9B8"/>
    <w:rsid w:val="006906FC"/>
  </w:style>
  <w:style w:type="paragraph" w:customStyle="1" w:styleId="7BE0A0AE062C4E50A39D62B79FE3BA77">
    <w:name w:val="7BE0A0AE062C4E50A39D62B79FE3BA77"/>
    <w:rsid w:val="006906FC"/>
  </w:style>
  <w:style w:type="paragraph" w:customStyle="1" w:styleId="8358E87B38364A87A2D17CBCE91E92DA">
    <w:name w:val="8358E87B38364A87A2D17CBCE91E92DA"/>
    <w:rsid w:val="006906FC"/>
  </w:style>
  <w:style w:type="paragraph" w:customStyle="1" w:styleId="5C3CB483AD934893A92A166C356CC3FB">
    <w:name w:val="5C3CB483AD934893A92A166C356CC3FB"/>
    <w:rsid w:val="006906FC"/>
  </w:style>
  <w:style w:type="paragraph" w:customStyle="1" w:styleId="04C3E4C933144343AE5A49D27B381289">
    <w:name w:val="04C3E4C933144343AE5A49D27B381289"/>
    <w:rsid w:val="006906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2021-06-15T00:00:00</HeaderDate>
    <Office/>
    <Dnr>S2021/04860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3c78581a-c60f-423a-b136-138d8a59b438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4212-182B-4B31-AE66-C710CD78B4C4}"/>
</file>

<file path=customXml/itemProps2.xml><?xml version="1.0" encoding="utf-8"?>
<ds:datastoreItem xmlns:ds="http://schemas.openxmlformats.org/officeDocument/2006/customXml" ds:itemID="{FB11A7A7-97E9-4C8D-B831-0FBD7A766537}"/>
</file>

<file path=customXml/itemProps3.xml><?xml version="1.0" encoding="utf-8"?>
<ds:datastoreItem xmlns:ds="http://schemas.openxmlformats.org/officeDocument/2006/customXml" ds:itemID="{AA426220-C1DD-4233-9E1E-1B5EA16783AE}"/>
</file>

<file path=customXml/itemProps4.xml><?xml version="1.0" encoding="utf-8"?>
<ds:datastoreItem xmlns:ds="http://schemas.openxmlformats.org/officeDocument/2006/customXml" ds:itemID="{77787DD4-3CC9-45A4-BB4A-810C83A27B6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3114 av Sten Bergheden (M).docx</dc:title>
  <cp:revision>2</cp:revision>
  <dcterms:created xsi:type="dcterms:W3CDTF">2021-06-14T15:04:00Z</dcterms:created>
  <dcterms:modified xsi:type="dcterms:W3CDTF">2021-06-14T15:04:00Z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S20201/04860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014b0c29-1c19-4db2-a53a-5fb6daecc72f</vt:lpwstr>
  </property>
  <property fmtid="{D5CDD505-2E9C-101B-9397-08002B2CF9AE}" pid="12" name="_docset_NoMedatataSyncRequired">
    <vt:lpwstr>False</vt:lpwstr>
  </property>
</Properties>
</file>