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F9C7" w14:textId="77777777" w:rsidR="00EE44BD" w:rsidRDefault="00EE44BD" w:rsidP="00DA0661">
      <w:pPr>
        <w:pStyle w:val="Rubrik"/>
      </w:pPr>
      <w:bookmarkStart w:id="0" w:name="Start"/>
      <w:bookmarkEnd w:id="0"/>
      <w:r>
        <w:t>Svar på fråga 2019/20:146 av Hans Wallmark (</w:t>
      </w:r>
      <w:sdt>
        <w:sdtPr>
          <w:alias w:val="Parti"/>
          <w:tag w:val="Parti_delete"/>
          <w:id w:val="1620417071"/>
          <w:placeholder>
            <w:docPart w:val="FB0B5CDF7CBE486784BF24310C6891E5"/>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Risk för statsstöd eller snedvriden konkurrens</w:t>
      </w:r>
      <w:bookmarkStart w:id="1" w:name="_GoBack"/>
      <w:bookmarkEnd w:id="1"/>
    </w:p>
    <w:p w14:paraId="78D33270" w14:textId="77777777" w:rsidR="002E10E3" w:rsidRDefault="0009574F" w:rsidP="002E10E3">
      <w:pPr>
        <w:pStyle w:val="Brdtext"/>
      </w:pPr>
      <w:sdt>
        <w:sdtPr>
          <w:alias w:val="Frågeställare"/>
          <w:tag w:val="delete"/>
          <w:id w:val="-1635256365"/>
          <w:placeholder>
            <w:docPart w:val="58D012AEDCE14616BE30831BCA6B8DEF"/>
          </w:placeholder>
          <w:dataBinding w:prefixMappings="xmlns:ns0='http://lp/documentinfo/RK' " w:xpath="/ns0:DocumentInfo[1]/ns0:BaseInfo[1]/ns0:Extra3[1]" w:storeItemID="{F618121F-C5BB-4B73-9587-EDA5BB2B2530}"/>
          <w:text/>
        </w:sdtPr>
        <w:sdtEndPr/>
        <w:sdtContent>
          <w:r w:rsidR="00EE44BD">
            <w:t xml:space="preserve">Hans Wallmark (M) </w:t>
          </w:r>
        </w:sdtContent>
      </w:sdt>
      <w:r w:rsidR="00EE44BD">
        <w:t xml:space="preserve"> har frågat mig om jag och regeringen anser att det kan föreligga risk för statsstöd, snedvriden konkurrens eller andra intressen när statliga kinesiska bolag lämnar anbud på en betydligt lägre nivå än övriga anbudsgivare. </w:t>
      </w:r>
    </w:p>
    <w:p w14:paraId="5942E926" w14:textId="77777777" w:rsidR="00BD5111" w:rsidRDefault="00BD5111" w:rsidP="00BD5111">
      <w:pPr>
        <w:pStyle w:val="Brdtext"/>
      </w:pPr>
      <w:r>
        <w:t xml:space="preserve">Jag vill framhålla att jag som statsråd inte uttalar mig i enskilda fall, vilket den upphandling som Region Stockholm har genomfört är. </w:t>
      </w:r>
    </w:p>
    <w:p w14:paraId="76F73762" w14:textId="77777777" w:rsidR="008E4769" w:rsidRDefault="00357EF3" w:rsidP="008E4769">
      <w:pPr>
        <w:pStyle w:val="Brdtext"/>
      </w:pPr>
      <w:r>
        <w:t>O</w:t>
      </w:r>
      <w:r w:rsidR="008E4769">
        <w:t xml:space="preserve">ffentliga upphandlingar </w:t>
      </w:r>
      <w:r>
        <w:t xml:space="preserve">bidrar till att </w:t>
      </w:r>
      <w:r w:rsidR="008E4769">
        <w:t>öka konkurrensen på marknad</w:t>
      </w:r>
      <w:r w:rsidR="00BA089E">
        <w:t>en</w:t>
      </w:r>
      <w:r w:rsidR="008E4769">
        <w:t xml:space="preserve">. </w:t>
      </w:r>
      <w:r>
        <w:t xml:space="preserve">Genom konkurrensutsättningar </w:t>
      </w:r>
      <w:r w:rsidR="008E4769">
        <w:t xml:space="preserve">kan fler företag utnyttja de affärsmöjligheter som finns på en marknad. Konkurrensen leder även till </w:t>
      </w:r>
      <w:r w:rsidR="002B4316">
        <w:t xml:space="preserve">ökad </w:t>
      </w:r>
      <w:r w:rsidR="008E4769">
        <w:t>innovation och</w:t>
      </w:r>
      <w:r w:rsidR="00AB5408">
        <w:t xml:space="preserve"> till </w:t>
      </w:r>
      <w:r w:rsidR="008E4769">
        <w:t xml:space="preserve">att </w:t>
      </w:r>
      <w:r>
        <w:t>skattemedel används på bästa sätt</w:t>
      </w:r>
      <w:r w:rsidR="008E4769">
        <w:t xml:space="preserve">. Det regelverk som omgärdar offentliga upphandlingar innebär att </w:t>
      </w:r>
      <w:r w:rsidRPr="00357EF3">
        <w:t xml:space="preserve">leverantörer ska behandlas lika och att det är förbjudet att diskriminera leverantörer på grund av nationalitet. </w:t>
      </w:r>
      <w:r w:rsidR="002E10E3" w:rsidRPr="00D46764">
        <w:t>Regeringen värnar om konkurrens</w:t>
      </w:r>
      <w:r w:rsidR="002E10E3">
        <w:t>en</w:t>
      </w:r>
      <w:r w:rsidR="002E10E3" w:rsidRPr="00D46764">
        <w:t xml:space="preserve"> </w:t>
      </w:r>
      <w:r w:rsidR="00BD5111">
        <w:t>i</w:t>
      </w:r>
      <w:r w:rsidR="002E10E3" w:rsidRPr="00D46764">
        <w:t xml:space="preserve"> </w:t>
      </w:r>
      <w:r w:rsidR="00BD5111">
        <w:t>offentliga upphandlingar</w:t>
      </w:r>
      <w:r>
        <w:t>.</w:t>
      </w:r>
    </w:p>
    <w:p w14:paraId="0514AFFA" w14:textId="77777777" w:rsidR="00013F96" w:rsidRPr="00FC2409" w:rsidRDefault="002E10E3" w:rsidP="00114F01">
      <w:r w:rsidRPr="00FC2409">
        <w:t xml:space="preserve">Frågor som rör konkurrensaspekter mellan företag </w:t>
      </w:r>
      <w:r w:rsidR="002B4316" w:rsidRPr="00FC2409">
        <w:t>i Sverige</w:t>
      </w:r>
      <w:r w:rsidRPr="00FC2409">
        <w:t xml:space="preserve"> och företag från stater utanför EU till följd av olika regler för att ge statliga stöd </w:t>
      </w:r>
      <w:r w:rsidR="0071366F" w:rsidRPr="00FC2409">
        <w:rPr>
          <w:rFonts w:eastAsia="Times New Roman"/>
        </w:rPr>
        <w:t xml:space="preserve">regleras idag </w:t>
      </w:r>
      <w:r w:rsidR="00FC2409" w:rsidRPr="00FC2409">
        <w:rPr>
          <w:rFonts w:eastAsia="Times New Roman"/>
        </w:rPr>
        <w:t xml:space="preserve">inom </w:t>
      </w:r>
      <w:r w:rsidR="0071366F" w:rsidRPr="00FC2409">
        <w:rPr>
          <w:rFonts w:eastAsia="Times New Roman"/>
        </w:rPr>
        <w:t>WTO</w:t>
      </w:r>
      <w:r w:rsidR="00FC2409" w:rsidRPr="00FC2409">
        <w:rPr>
          <w:rFonts w:eastAsia="Times New Roman"/>
        </w:rPr>
        <w:t xml:space="preserve"> och i</w:t>
      </w:r>
      <w:r w:rsidR="00576265">
        <w:rPr>
          <w:rFonts w:eastAsia="Times New Roman"/>
        </w:rPr>
        <w:t>nom ramen för</w:t>
      </w:r>
      <w:r w:rsidRPr="00FC2409">
        <w:t xml:space="preserve"> bilaterala </w:t>
      </w:r>
      <w:r w:rsidR="00FC2409" w:rsidRPr="00FC2409">
        <w:t>avtal</w:t>
      </w:r>
      <w:r w:rsidR="00281AA9">
        <w:t xml:space="preserve"> som ingås på EU-nivå</w:t>
      </w:r>
      <w:r w:rsidR="00FC2409" w:rsidRPr="00FC2409">
        <w:t xml:space="preserve">. </w:t>
      </w:r>
      <w:r w:rsidR="0071366F" w:rsidRPr="00FC2409">
        <w:rPr>
          <w:rFonts w:eastAsia="Times New Roman"/>
        </w:rPr>
        <w:t>Regeringen</w:t>
      </w:r>
      <w:r w:rsidR="00A908A1">
        <w:rPr>
          <w:rFonts w:eastAsia="Times New Roman"/>
        </w:rPr>
        <w:t xml:space="preserve">s inställning är </w:t>
      </w:r>
      <w:r w:rsidR="0071366F" w:rsidRPr="00FC2409">
        <w:rPr>
          <w:rFonts w:eastAsia="Times New Roman"/>
        </w:rPr>
        <w:t>att WTO-reglerna om statsstöd bör uppdateras och ett sådant arbete pågår redan på EU-nivå i dialog med andra WTO-medlemsstater.</w:t>
      </w:r>
    </w:p>
    <w:p w14:paraId="05AFC997" w14:textId="77777777" w:rsidR="00467B94" w:rsidRDefault="008E21A9" w:rsidP="002749F7">
      <w:pPr>
        <w:pStyle w:val="Brdtext"/>
      </w:pPr>
      <w:r>
        <w:rPr>
          <w:smallCaps/>
        </w:rPr>
        <w:t>R</w:t>
      </w:r>
      <w:r>
        <w:t>egeringen har redogjort för det förhållningssätt som regeringen arbetar efter i frågor som rör Kina i sin skrivelse 2019/20:18.</w:t>
      </w:r>
      <w:r w:rsidRPr="00114F01">
        <w:t xml:space="preserve"> </w:t>
      </w:r>
    </w:p>
    <w:p w14:paraId="43D54912" w14:textId="77777777" w:rsidR="00EE44BD" w:rsidRDefault="00EE44BD" w:rsidP="006A12F1">
      <w:pPr>
        <w:pStyle w:val="Brdtext"/>
      </w:pPr>
      <w:r>
        <w:lastRenderedPageBreak/>
        <w:t xml:space="preserve">Stockholm den </w:t>
      </w:r>
      <w:sdt>
        <w:sdtPr>
          <w:id w:val="-1225218591"/>
          <w:placeholder>
            <w:docPart w:val="3CA6859F0DD64C5DA33583CE32F6831A"/>
          </w:placeholder>
          <w:dataBinding w:prefixMappings="xmlns:ns0='http://lp/documentinfo/RK' " w:xpath="/ns0:DocumentInfo[1]/ns0:BaseInfo[1]/ns0:HeaderDate[1]" w:storeItemID="{F618121F-C5BB-4B73-9587-EDA5BB2B2530}"/>
          <w:date w:fullDate="2019-10-22T00:00:00Z">
            <w:dateFormat w:val="d MMMM yyyy"/>
            <w:lid w:val="sv-SE"/>
            <w:storeMappedDataAs w:val="dateTime"/>
            <w:calendar w:val="gregorian"/>
          </w:date>
        </w:sdtPr>
        <w:sdtEndPr/>
        <w:sdtContent>
          <w:r w:rsidR="00013F96">
            <w:t>22</w:t>
          </w:r>
          <w:r>
            <w:t xml:space="preserve"> oktober 2019</w:t>
          </w:r>
        </w:sdtContent>
      </w:sdt>
    </w:p>
    <w:p w14:paraId="68611F9D" w14:textId="77777777" w:rsidR="00EE44BD" w:rsidRDefault="00EE44BD" w:rsidP="004E7A8F">
      <w:pPr>
        <w:pStyle w:val="Brdtextutanavstnd"/>
      </w:pPr>
    </w:p>
    <w:p w14:paraId="7106AF56" w14:textId="77777777" w:rsidR="00EE44BD" w:rsidRDefault="00EE44BD" w:rsidP="004E7A8F">
      <w:pPr>
        <w:pStyle w:val="Brdtextutanavstnd"/>
      </w:pPr>
    </w:p>
    <w:p w14:paraId="28816643" w14:textId="77777777" w:rsidR="00EE44BD" w:rsidRDefault="00EE44BD" w:rsidP="004E7A8F">
      <w:pPr>
        <w:pStyle w:val="Brdtextutanavstnd"/>
      </w:pPr>
    </w:p>
    <w:sdt>
      <w:sdtPr>
        <w:alias w:val="Klicka på listpilen"/>
        <w:tag w:val="run-loadAllMinistersFromDep_delete"/>
        <w:id w:val="-122627287"/>
        <w:placeholder>
          <w:docPart w:val="D87C18DE84504AD3857BE8BA01DF244A"/>
        </w:placeholder>
        <w:dataBinding w:prefixMappings="xmlns:ns0='http://lp/documentinfo/RK' " w:xpath="/ns0:DocumentInfo[1]/ns0:BaseInfo[1]/ns0:TopSender[1]" w:storeItemID="{F618121F-C5BB-4B73-9587-EDA5BB2B2530}"/>
        <w:comboBox w:lastValue="Näringsministern">
          <w:listItem w:displayText="Ibrahim Baylan" w:value="Näringsministern"/>
          <w:listItem w:displayText="Jennie Nilsson" w:value="Landsbygdsministern"/>
        </w:comboBox>
      </w:sdtPr>
      <w:sdtEndPr/>
      <w:sdtContent>
        <w:p w14:paraId="073CE119" w14:textId="77777777" w:rsidR="00EE44BD" w:rsidRDefault="00EE44BD" w:rsidP="00422A41">
          <w:pPr>
            <w:pStyle w:val="Brdtext"/>
          </w:pPr>
          <w:r>
            <w:t xml:space="preserve">Ibrahim </w:t>
          </w:r>
          <w:proofErr w:type="spellStart"/>
          <w:r>
            <w:t>Baylan</w:t>
          </w:r>
          <w:proofErr w:type="spellEnd"/>
        </w:p>
      </w:sdtContent>
    </w:sdt>
    <w:p w14:paraId="45943DDE" w14:textId="77777777" w:rsidR="00EE44BD" w:rsidRPr="00DB48AB" w:rsidRDefault="00EE44BD" w:rsidP="00DB48AB">
      <w:pPr>
        <w:pStyle w:val="Brdtext"/>
      </w:pPr>
    </w:p>
    <w:sectPr w:rsidR="00EE44BD"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9A11C" w14:textId="77777777" w:rsidR="00EE44BD" w:rsidRDefault="00EE44BD" w:rsidP="00A87A54">
      <w:pPr>
        <w:spacing w:after="0" w:line="240" w:lineRule="auto"/>
      </w:pPr>
      <w:r>
        <w:separator/>
      </w:r>
    </w:p>
  </w:endnote>
  <w:endnote w:type="continuationSeparator" w:id="0">
    <w:p w14:paraId="00A67682" w14:textId="77777777" w:rsidR="00EE44BD" w:rsidRDefault="00EE44B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A7F4749" w14:textId="77777777" w:rsidTr="006A26EC">
      <w:trPr>
        <w:trHeight w:val="227"/>
        <w:jc w:val="right"/>
      </w:trPr>
      <w:tc>
        <w:tcPr>
          <w:tcW w:w="708" w:type="dxa"/>
          <w:vAlign w:val="bottom"/>
        </w:tcPr>
        <w:p w14:paraId="4604A01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887E26E" w14:textId="77777777" w:rsidTr="006A26EC">
      <w:trPr>
        <w:trHeight w:val="850"/>
        <w:jc w:val="right"/>
      </w:trPr>
      <w:tc>
        <w:tcPr>
          <w:tcW w:w="708" w:type="dxa"/>
          <w:vAlign w:val="bottom"/>
        </w:tcPr>
        <w:p w14:paraId="3FDE91B0" w14:textId="77777777" w:rsidR="005606BC" w:rsidRPr="00347E11" w:rsidRDefault="005606BC" w:rsidP="005606BC">
          <w:pPr>
            <w:pStyle w:val="Sidfot"/>
            <w:spacing w:line="276" w:lineRule="auto"/>
            <w:jc w:val="right"/>
          </w:pPr>
        </w:p>
      </w:tc>
    </w:tr>
  </w:tbl>
  <w:p w14:paraId="7006797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8F7034A" w14:textId="77777777" w:rsidTr="001F4302">
      <w:trPr>
        <w:trHeight w:val="510"/>
      </w:trPr>
      <w:tc>
        <w:tcPr>
          <w:tcW w:w="8525" w:type="dxa"/>
          <w:gridSpan w:val="2"/>
          <w:vAlign w:val="bottom"/>
        </w:tcPr>
        <w:p w14:paraId="571558A8" w14:textId="77777777" w:rsidR="00347E11" w:rsidRPr="00347E11" w:rsidRDefault="00347E11" w:rsidP="00347E11">
          <w:pPr>
            <w:pStyle w:val="Sidfot"/>
            <w:rPr>
              <w:sz w:val="8"/>
            </w:rPr>
          </w:pPr>
        </w:p>
      </w:tc>
    </w:tr>
    <w:tr w:rsidR="00093408" w:rsidRPr="00EE3C0F" w14:paraId="2281E9EC" w14:textId="77777777" w:rsidTr="00C26068">
      <w:trPr>
        <w:trHeight w:val="227"/>
      </w:trPr>
      <w:tc>
        <w:tcPr>
          <w:tcW w:w="4074" w:type="dxa"/>
        </w:tcPr>
        <w:p w14:paraId="67461B0D" w14:textId="77777777" w:rsidR="00347E11" w:rsidRPr="00F53AEA" w:rsidRDefault="00347E11" w:rsidP="00C26068">
          <w:pPr>
            <w:pStyle w:val="Sidfot"/>
            <w:spacing w:line="276" w:lineRule="auto"/>
          </w:pPr>
        </w:p>
      </w:tc>
      <w:tc>
        <w:tcPr>
          <w:tcW w:w="4451" w:type="dxa"/>
        </w:tcPr>
        <w:p w14:paraId="0788B484" w14:textId="77777777" w:rsidR="00093408" w:rsidRPr="00F53AEA" w:rsidRDefault="00093408" w:rsidP="00F53AEA">
          <w:pPr>
            <w:pStyle w:val="Sidfot"/>
            <w:spacing w:line="276" w:lineRule="auto"/>
          </w:pPr>
        </w:p>
      </w:tc>
    </w:tr>
  </w:tbl>
  <w:p w14:paraId="6CF7BE8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18EE" w14:textId="77777777" w:rsidR="00EE44BD" w:rsidRDefault="00EE44BD" w:rsidP="00A87A54">
      <w:pPr>
        <w:spacing w:after="0" w:line="240" w:lineRule="auto"/>
      </w:pPr>
      <w:r>
        <w:separator/>
      </w:r>
    </w:p>
  </w:footnote>
  <w:footnote w:type="continuationSeparator" w:id="0">
    <w:p w14:paraId="16AA6537" w14:textId="77777777" w:rsidR="00EE44BD" w:rsidRDefault="00EE44B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E44BD" w14:paraId="569608FF" w14:textId="77777777" w:rsidTr="00C93EBA">
      <w:trPr>
        <w:trHeight w:val="227"/>
      </w:trPr>
      <w:tc>
        <w:tcPr>
          <w:tcW w:w="5534" w:type="dxa"/>
        </w:tcPr>
        <w:p w14:paraId="07DB09CE" w14:textId="77777777" w:rsidR="00EE44BD" w:rsidRPr="007D73AB" w:rsidRDefault="00EE44BD">
          <w:pPr>
            <w:pStyle w:val="Sidhuvud"/>
          </w:pPr>
        </w:p>
      </w:tc>
      <w:tc>
        <w:tcPr>
          <w:tcW w:w="3170" w:type="dxa"/>
          <w:vAlign w:val="bottom"/>
        </w:tcPr>
        <w:p w14:paraId="7913DCA1" w14:textId="77777777" w:rsidR="00EE44BD" w:rsidRPr="007D73AB" w:rsidRDefault="00EE44BD" w:rsidP="00340DE0">
          <w:pPr>
            <w:pStyle w:val="Sidhuvud"/>
          </w:pPr>
        </w:p>
      </w:tc>
      <w:tc>
        <w:tcPr>
          <w:tcW w:w="1134" w:type="dxa"/>
        </w:tcPr>
        <w:p w14:paraId="0A04008E" w14:textId="77777777" w:rsidR="00EE44BD" w:rsidRDefault="00EE44BD" w:rsidP="005A703A">
          <w:pPr>
            <w:pStyle w:val="Sidhuvud"/>
          </w:pPr>
        </w:p>
      </w:tc>
    </w:tr>
    <w:tr w:rsidR="00EE44BD" w14:paraId="35D5B90C" w14:textId="77777777" w:rsidTr="00C93EBA">
      <w:trPr>
        <w:trHeight w:val="1928"/>
      </w:trPr>
      <w:tc>
        <w:tcPr>
          <w:tcW w:w="5534" w:type="dxa"/>
        </w:tcPr>
        <w:p w14:paraId="54E40E6E" w14:textId="77777777" w:rsidR="00EE44BD" w:rsidRPr="00340DE0" w:rsidRDefault="00EE44BD" w:rsidP="00340DE0">
          <w:pPr>
            <w:pStyle w:val="Sidhuvud"/>
          </w:pPr>
          <w:r>
            <w:rPr>
              <w:noProof/>
            </w:rPr>
            <w:drawing>
              <wp:inline distT="0" distB="0" distL="0" distR="0" wp14:anchorId="34B3D0D4" wp14:editId="715F269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C0A6C19" w14:textId="77777777" w:rsidR="00EE44BD" w:rsidRPr="00710A6C" w:rsidRDefault="00EE44BD" w:rsidP="00EE3C0F">
          <w:pPr>
            <w:pStyle w:val="Sidhuvud"/>
            <w:rPr>
              <w:b/>
            </w:rPr>
          </w:pPr>
        </w:p>
        <w:p w14:paraId="46E1E8A1" w14:textId="77777777" w:rsidR="00EE44BD" w:rsidRDefault="00EE44BD" w:rsidP="00EE3C0F">
          <w:pPr>
            <w:pStyle w:val="Sidhuvud"/>
          </w:pPr>
        </w:p>
        <w:p w14:paraId="63A63164" w14:textId="77777777" w:rsidR="00EE44BD" w:rsidRDefault="00EE44BD" w:rsidP="00EE3C0F">
          <w:pPr>
            <w:pStyle w:val="Sidhuvud"/>
          </w:pPr>
        </w:p>
        <w:p w14:paraId="79C1BF69" w14:textId="77777777" w:rsidR="00EE44BD" w:rsidRDefault="00EE44BD" w:rsidP="00EE3C0F">
          <w:pPr>
            <w:pStyle w:val="Sidhuvud"/>
          </w:pPr>
        </w:p>
        <w:p w14:paraId="18D9298A" w14:textId="2835D832" w:rsidR="00EE44BD" w:rsidRDefault="0009574F" w:rsidP="00EE3C0F">
          <w:pPr>
            <w:pStyle w:val="Sidhuvud"/>
          </w:pPr>
          <w:sdt>
            <w:sdtPr>
              <w:alias w:val="Dnr"/>
              <w:tag w:val="ccRKShow_Dnr"/>
              <w:id w:val="-829283628"/>
              <w:placeholder>
                <w:docPart w:val="5F39C74CEA67482EA2157BE359454B3F"/>
              </w:placeholder>
              <w:dataBinding w:prefixMappings="xmlns:ns0='http://lp/documentinfo/RK' " w:xpath="/ns0:DocumentInfo[1]/ns0:BaseInfo[1]/ns0:Dnr[1]" w:storeItemID="{F618121F-C5BB-4B73-9587-EDA5BB2B2530}"/>
              <w:text/>
            </w:sdtPr>
            <w:sdtContent>
              <w:r>
                <w:t>N2019</w:t>
              </w:r>
            </w:sdtContent>
          </w:sdt>
          <w:r>
            <w:t>/02788/MK</w:t>
          </w:r>
        </w:p>
        <w:sdt>
          <w:sdtPr>
            <w:alias w:val="DocNumber"/>
            <w:tag w:val="DocNumber"/>
            <w:id w:val="1726028884"/>
            <w:placeholder>
              <w:docPart w:val="5DC0C877B1844F08AD225154934B0A33"/>
            </w:placeholder>
            <w:showingPlcHdr/>
            <w:dataBinding w:prefixMappings="xmlns:ns0='http://lp/documentinfo/RK' " w:xpath="/ns0:DocumentInfo[1]/ns0:BaseInfo[1]/ns0:DocNumber[1]" w:storeItemID="{F618121F-C5BB-4B73-9587-EDA5BB2B2530}"/>
            <w:text/>
          </w:sdtPr>
          <w:sdtEndPr/>
          <w:sdtContent>
            <w:p w14:paraId="5E1B597D" w14:textId="77777777" w:rsidR="00EE44BD" w:rsidRDefault="00EE44BD" w:rsidP="00EE3C0F">
              <w:pPr>
                <w:pStyle w:val="Sidhuvud"/>
              </w:pPr>
              <w:r>
                <w:rPr>
                  <w:rStyle w:val="Platshllartext"/>
                </w:rPr>
                <w:t xml:space="preserve"> </w:t>
              </w:r>
            </w:p>
          </w:sdtContent>
        </w:sdt>
        <w:p w14:paraId="5A44FFC1" w14:textId="77777777" w:rsidR="00EE44BD" w:rsidRDefault="00EE44BD" w:rsidP="00EE3C0F">
          <w:pPr>
            <w:pStyle w:val="Sidhuvud"/>
          </w:pPr>
        </w:p>
      </w:tc>
      <w:tc>
        <w:tcPr>
          <w:tcW w:w="1134" w:type="dxa"/>
        </w:tcPr>
        <w:p w14:paraId="241465CF" w14:textId="77777777" w:rsidR="00EE44BD" w:rsidRDefault="00EE44BD" w:rsidP="0094502D">
          <w:pPr>
            <w:pStyle w:val="Sidhuvud"/>
          </w:pPr>
        </w:p>
        <w:p w14:paraId="3D926FBF" w14:textId="77777777" w:rsidR="00EE44BD" w:rsidRPr="0094502D" w:rsidRDefault="00EE44BD" w:rsidP="00EC71A6">
          <w:pPr>
            <w:pStyle w:val="Sidhuvud"/>
          </w:pPr>
        </w:p>
      </w:tc>
    </w:tr>
    <w:tr w:rsidR="00EE44BD" w14:paraId="596DB6A6" w14:textId="77777777" w:rsidTr="00C93EBA">
      <w:trPr>
        <w:trHeight w:val="2268"/>
      </w:trPr>
      <w:sdt>
        <w:sdtPr>
          <w:rPr>
            <w:b/>
          </w:rPr>
          <w:alias w:val="SenderText"/>
          <w:tag w:val="ccRKShow_SenderText"/>
          <w:id w:val="1374046025"/>
          <w:placeholder>
            <w:docPart w:val="7E8EBB48D2C5432B892D822C547432C8"/>
          </w:placeholder>
        </w:sdtPr>
        <w:sdtEndPr>
          <w:rPr>
            <w:b w:val="0"/>
          </w:rPr>
        </w:sdtEndPr>
        <w:sdtContent>
          <w:tc>
            <w:tcPr>
              <w:tcW w:w="5534" w:type="dxa"/>
              <w:tcMar>
                <w:right w:w="1134" w:type="dxa"/>
              </w:tcMar>
            </w:tcPr>
            <w:p w14:paraId="6328BFD9" w14:textId="77777777" w:rsidR="00EE44BD" w:rsidRPr="00EE44BD" w:rsidRDefault="00EE44BD" w:rsidP="00340DE0">
              <w:pPr>
                <w:pStyle w:val="Sidhuvud"/>
                <w:rPr>
                  <w:b/>
                </w:rPr>
              </w:pPr>
              <w:r w:rsidRPr="00EE44BD">
                <w:rPr>
                  <w:b/>
                </w:rPr>
                <w:t>Näringsdepartementet</w:t>
              </w:r>
            </w:p>
            <w:p w14:paraId="2D54D468" w14:textId="77777777" w:rsidR="00EE44BD" w:rsidRPr="00340DE0" w:rsidRDefault="00EE44BD" w:rsidP="00340DE0">
              <w:pPr>
                <w:pStyle w:val="Sidhuvud"/>
              </w:pPr>
              <w:r w:rsidRPr="00EE44BD">
                <w:t>Näringsministern</w:t>
              </w:r>
            </w:p>
          </w:tc>
        </w:sdtContent>
      </w:sdt>
      <w:sdt>
        <w:sdtPr>
          <w:alias w:val="Recipient"/>
          <w:tag w:val="ccRKShow_Recipient"/>
          <w:id w:val="-28344517"/>
          <w:placeholder>
            <w:docPart w:val="31CE5239008044CF876FC863CBEE76CE"/>
          </w:placeholder>
          <w:dataBinding w:prefixMappings="xmlns:ns0='http://lp/documentinfo/RK' " w:xpath="/ns0:DocumentInfo[1]/ns0:BaseInfo[1]/ns0:Recipient[1]" w:storeItemID="{F618121F-C5BB-4B73-9587-EDA5BB2B2530}"/>
          <w:text w:multiLine="1"/>
        </w:sdtPr>
        <w:sdtEndPr/>
        <w:sdtContent>
          <w:tc>
            <w:tcPr>
              <w:tcW w:w="3170" w:type="dxa"/>
            </w:tcPr>
            <w:p w14:paraId="2A6554D4" w14:textId="77777777" w:rsidR="00EE44BD" w:rsidRDefault="00EE44BD" w:rsidP="00547B89">
              <w:pPr>
                <w:pStyle w:val="Sidhuvud"/>
              </w:pPr>
              <w:r>
                <w:t>Till riksdagen</w:t>
              </w:r>
            </w:p>
          </w:tc>
        </w:sdtContent>
      </w:sdt>
      <w:tc>
        <w:tcPr>
          <w:tcW w:w="1134" w:type="dxa"/>
        </w:tcPr>
        <w:p w14:paraId="0C740197" w14:textId="77777777" w:rsidR="00EE44BD" w:rsidRDefault="00EE44BD" w:rsidP="003E6020">
          <w:pPr>
            <w:pStyle w:val="Sidhuvud"/>
          </w:pPr>
        </w:p>
      </w:tc>
    </w:tr>
  </w:tbl>
  <w:p w14:paraId="6104F25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B237BAA"/>
    <w:multiLevelType w:val="hybridMultilevel"/>
    <w:tmpl w:val="10A60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5"/>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BD"/>
    <w:rsid w:val="00000290"/>
    <w:rsid w:val="00001068"/>
    <w:rsid w:val="0000412C"/>
    <w:rsid w:val="00004D5C"/>
    <w:rsid w:val="00005F68"/>
    <w:rsid w:val="00006CA7"/>
    <w:rsid w:val="000128EB"/>
    <w:rsid w:val="00012B00"/>
    <w:rsid w:val="00013F96"/>
    <w:rsid w:val="00014EF6"/>
    <w:rsid w:val="00016730"/>
    <w:rsid w:val="00017197"/>
    <w:rsid w:val="0001725B"/>
    <w:rsid w:val="000203B0"/>
    <w:rsid w:val="000241FA"/>
    <w:rsid w:val="00025992"/>
    <w:rsid w:val="00026711"/>
    <w:rsid w:val="0002708E"/>
    <w:rsid w:val="0002763D"/>
    <w:rsid w:val="0003679E"/>
    <w:rsid w:val="00041EDC"/>
    <w:rsid w:val="0004352E"/>
    <w:rsid w:val="00045613"/>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574F"/>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101C"/>
    <w:rsid w:val="00113168"/>
    <w:rsid w:val="0011413E"/>
    <w:rsid w:val="00114F01"/>
    <w:rsid w:val="00116BC4"/>
    <w:rsid w:val="00116CAC"/>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B6B92"/>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1AA9"/>
    <w:rsid w:val="00282263"/>
    <w:rsid w:val="00282417"/>
    <w:rsid w:val="00282D27"/>
    <w:rsid w:val="00287F0D"/>
    <w:rsid w:val="00292420"/>
    <w:rsid w:val="00296B7A"/>
    <w:rsid w:val="002974DC"/>
    <w:rsid w:val="002A39EF"/>
    <w:rsid w:val="002A6820"/>
    <w:rsid w:val="002B00E5"/>
    <w:rsid w:val="002B4316"/>
    <w:rsid w:val="002B518D"/>
    <w:rsid w:val="002B6849"/>
    <w:rsid w:val="002C1D37"/>
    <w:rsid w:val="002C2A30"/>
    <w:rsid w:val="002C4348"/>
    <w:rsid w:val="002C476F"/>
    <w:rsid w:val="002C5B48"/>
    <w:rsid w:val="002D014F"/>
    <w:rsid w:val="002D2647"/>
    <w:rsid w:val="002D4298"/>
    <w:rsid w:val="002D4829"/>
    <w:rsid w:val="002D6541"/>
    <w:rsid w:val="002E10E3"/>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7EF3"/>
    <w:rsid w:val="00365461"/>
    <w:rsid w:val="00370311"/>
    <w:rsid w:val="00380663"/>
    <w:rsid w:val="003853E3"/>
    <w:rsid w:val="0038587E"/>
    <w:rsid w:val="00390134"/>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74F"/>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B94"/>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87F"/>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76265"/>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366F"/>
    <w:rsid w:val="00716E22"/>
    <w:rsid w:val="007171AB"/>
    <w:rsid w:val="007213D0"/>
    <w:rsid w:val="007219C0"/>
    <w:rsid w:val="00732599"/>
    <w:rsid w:val="00743E09"/>
    <w:rsid w:val="00744FCC"/>
    <w:rsid w:val="00747B9C"/>
    <w:rsid w:val="00750C93"/>
    <w:rsid w:val="00754095"/>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21A9"/>
    <w:rsid w:val="008E4769"/>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08A1"/>
    <w:rsid w:val="00AA105C"/>
    <w:rsid w:val="00AA1809"/>
    <w:rsid w:val="00AA1FFE"/>
    <w:rsid w:val="00AA72F4"/>
    <w:rsid w:val="00AB10E7"/>
    <w:rsid w:val="00AB4D25"/>
    <w:rsid w:val="00AB5033"/>
    <w:rsid w:val="00AB5298"/>
    <w:rsid w:val="00AB540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089E"/>
    <w:rsid w:val="00BA61AC"/>
    <w:rsid w:val="00BB17B0"/>
    <w:rsid w:val="00BB28BF"/>
    <w:rsid w:val="00BB2F42"/>
    <w:rsid w:val="00BB4AC0"/>
    <w:rsid w:val="00BB5683"/>
    <w:rsid w:val="00BC112B"/>
    <w:rsid w:val="00BC17DF"/>
    <w:rsid w:val="00BC6832"/>
    <w:rsid w:val="00BD0826"/>
    <w:rsid w:val="00BD15AB"/>
    <w:rsid w:val="00BD181D"/>
    <w:rsid w:val="00BD4D7E"/>
    <w:rsid w:val="00BD5111"/>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44BD"/>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2409"/>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907DB"/>
  <w15:docId w15:val="{0ED436E1-65B3-43AD-B0BC-1F594FAE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39C74CEA67482EA2157BE359454B3F"/>
        <w:category>
          <w:name w:val="Allmänt"/>
          <w:gallery w:val="placeholder"/>
        </w:category>
        <w:types>
          <w:type w:val="bbPlcHdr"/>
        </w:types>
        <w:behaviors>
          <w:behavior w:val="content"/>
        </w:behaviors>
        <w:guid w:val="{274C7FEF-A1D8-4312-AFF7-DB43DF37E4C1}"/>
      </w:docPartPr>
      <w:docPartBody>
        <w:p w:rsidR="00CD1AC1" w:rsidRDefault="00A31CEC" w:rsidP="00A31CEC">
          <w:pPr>
            <w:pStyle w:val="5F39C74CEA67482EA2157BE359454B3F"/>
          </w:pPr>
          <w:r>
            <w:rPr>
              <w:rStyle w:val="Platshllartext"/>
            </w:rPr>
            <w:t xml:space="preserve"> </w:t>
          </w:r>
        </w:p>
      </w:docPartBody>
    </w:docPart>
    <w:docPart>
      <w:docPartPr>
        <w:name w:val="5DC0C877B1844F08AD225154934B0A33"/>
        <w:category>
          <w:name w:val="Allmänt"/>
          <w:gallery w:val="placeholder"/>
        </w:category>
        <w:types>
          <w:type w:val="bbPlcHdr"/>
        </w:types>
        <w:behaviors>
          <w:behavior w:val="content"/>
        </w:behaviors>
        <w:guid w:val="{AB965ECD-CC05-4151-B097-D97F2906922F}"/>
      </w:docPartPr>
      <w:docPartBody>
        <w:p w:rsidR="00CD1AC1" w:rsidRDefault="00A31CEC" w:rsidP="00A31CEC">
          <w:pPr>
            <w:pStyle w:val="5DC0C877B1844F08AD225154934B0A33"/>
          </w:pPr>
          <w:r>
            <w:rPr>
              <w:rStyle w:val="Platshllartext"/>
            </w:rPr>
            <w:t xml:space="preserve"> </w:t>
          </w:r>
        </w:p>
      </w:docPartBody>
    </w:docPart>
    <w:docPart>
      <w:docPartPr>
        <w:name w:val="7E8EBB48D2C5432B892D822C547432C8"/>
        <w:category>
          <w:name w:val="Allmänt"/>
          <w:gallery w:val="placeholder"/>
        </w:category>
        <w:types>
          <w:type w:val="bbPlcHdr"/>
        </w:types>
        <w:behaviors>
          <w:behavior w:val="content"/>
        </w:behaviors>
        <w:guid w:val="{9084C9B9-32C1-4C71-A403-03C96A6937C8}"/>
      </w:docPartPr>
      <w:docPartBody>
        <w:p w:rsidR="00CD1AC1" w:rsidRDefault="00A31CEC" w:rsidP="00A31CEC">
          <w:pPr>
            <w:pStyle w:val="7E8EBB48D2C5432B892D822C547432C8"/>
          </w:pPr>
          <w:r>
            <w:rPr>
              <w:rStyle w:val="Platshllartext"/>
            </w:rPr>
            <w:t xml:space="preserve"> </w:t>
          </w:r>
        </w:p>
      </w:docPartBody>
    </w:docPart>
    <w:docPart>
      <w:docPartPr>
        <w:name w:val="31CE5239008044CF876FC863CBEE76CE"/>
        <w:category>
          <w:name w:val="Allmänt"/>
          <w:gallery w:val="placeholder"/>
        </w:category>
        <w:types>
          <w:type w:val="bbPlcHdr"/>
        </w:types>
        <w:behaviors>
          <w:behavior w:val="content"/>
        </w:behaviors>
        <w:guid w:val="{E0AF6E15-7149-4AD4-AD57-839A6BF776D9}"/>
      </w:docPartPr>
      <w:docPartBody>
        <w:p w:rsidR="00CD1AC1" w:rsidRDefault="00A31CEC" w:rsidP="00A31CEC">
          <w:pPr>
            <w:pStyle w:val="31CE5239008044CF876FC863CBEE76CE"/>
          </w:pPr>
          <w:r>
            <w:rPr>
              <w:rStyle w:val="Platshllartext"/>
            </w:rPr>
            <w:t xml:space="preserve"> </w:t>
          </w:r>
        </w:p>
      </w:docPartBody>
    </w:docPart>
    <w:docPart>
      <w:docPartPr>
        <w:name w:val="FB0B5CDF7CBE486784BF24310C6891E5"/>
        <w:category>
          <w:name w:val="Allmänt"/>
          <w:gallery w:val="placeholder"/>
        </w:category>
        <w:types>
          <w:type w:val="bbPlcHdr"/>
        </w:types>
        <w:behaviors>
          <w:behavior w:val="content"/>
        </w:behaviors>
        <w:guid w:val="{73BBCA93-9C67-45D2-8B2E-C0D97147F347}"/>
      </w:docPartPr>
      <w:docPartBody>
        <w:p w:rsidR="00CD1AC1" w:rsidRDefault="00A31CEC" w:rsidP="00A31CEC">
          <w:pPr>
            <w:pStyle w:val="FB0B5CDF7CBE486784BF24310C6891E5"/>
          </w:pPr>
          <w:r>
            <w:t xml:space="preserve"> </w:t>
          </w:r>
          <w:r>
            <w:rPr>
              <w:rStyle w:val="Platshllartext"/>
            </w:rPr>
            <w:t>Välj ett parti.</w:t>
          </w:r>
        </w:p>
      </w:docPartBody>
    </w:docPart>
    <w:docPart>
      <w:docPartPr>
        <w:name w:val="58D012AEDCE14616BE30831BCA6B8DEF"/>
        <w:category>
          <w:name w:val="Allmänt"/>
          <w:gallery w:val="placeholder"/>
        </w:category>
        <w:types>
          <w:type w:val="bbPlcHdr"/>
        </w:types>
        <w:behaviors>
          <w:behavior w:val="content"/>
        </w:behaviors>
        <w:guid w:val="{698F2FC4-FC80-402F-A77D-F2E623C0C9F7}"/>
      </w:docPartPr>
      <w:docPartBody>
        <w:p w:rsidR="00CD1AC1" w:rsidRDefault="00A31CEC" w:rsidP="00A31CEC">
          <w:pPr>
            <w:pStyle w:val="58D012AEDCE14616BE30831BCA6B8DE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CA6859F0DD64C5DA33583CE32F6831A"/>
        <w:category>
          <w:name w:val="Allmänt"/>
          <w:gallery w:val="placeholder"/>
        </w:category>
        <w:types>
          <w:type w:val="bbPlcHdr"/>
        </w:types>
        <w:behaviors>
          <w:behavior w:val="content"/>
        </w:behaviors>
        <w:guid w:val="{296F392A-0987-414E-B568-839356BC897A}"/>
      </w:docPartPr>
      <w:docPartBody>
        <w:p w:rsidR="00CD1AC1" w:rsidRDefault="00A31CEC" w:rsidP="00A31CEC">
          <w:pPr>
            <w:pStyle w:val="3CA6859F0DD64C5DA33583CE32F6831A"/>
          </w:pPr>
          <w:r>
            <w:rPr>
              <w:rStyle w:val="Platshllartext"/>
            </w:rPr>
            <w:t>Klicka här för att ange datum.</w:t>
          </w:r>
        </w:p>
      </w:docPartBody>
    </w:docPart>
    <w:docPart>
      <w:docPartPr>
        <w:name w:val="D87C18DE84504AD3857BE8BA01DF244A"/>
        <w:category>
          <w:name w:val="Allmänt"/>
          <w:gallery w:val="placeholder"/>
        </w:category>
        <w:types>
          <w:type w:val="bbPlcHdr"/>
        </w:types>
        <w:behaviors>
          <w:behavior w:val="content"/>
        </w:behaviors>
        <w:guid w:val="{68ED6D59-D3A3-4AEB-B862-68BB4CB6B699}"/>
      </w:docPartPr>
      <w:docPartBody>
        <w:p w:rsidR="00CD1AC1" w:rsidRDefault="00A31CEC" w:rsidP="00A31CEC">
          <w:pPr>
            <w:pStyle w:val="D87C18DE84504AD3857BE8BA01DF244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EC"/>
    <w:rsid w:val="00A31CEC"/>
    <w:rsid w:val="00CD1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196917A050E4FF3AD9088A0E5115828">
    <w:name w:val="5196917A050E4FF3AD9088A0E5115828"/>
    <w:rsid w:val="00A31CEC"/>
  </w:style>
  <w:style w:type="character" w:styleId="Platshllartext">
    <w:name w:val="Placeholder Text"/>
    <w:basedOn w:val="Standardstycketeckensnitt"/>
    <w:uiPriority w:val="99"/>
    <w:semiHidden/>
    <w:rsid w:val="00A31CEC"/>
    <w:rPr>
      <w:noProof w:val="0"/>
      <w:color w:val="808080"/>
    </w:rPr>
  </w:style>
  <w:style w:type="paragraph" w:customStyle="1" w:styleId="5CD30FF4EA014A3FB6F224574D2946ED">
    <w:name w:val="5CD30FF4EA014A3FB6F224574D2946ED"/>
    <w:rsid w:val="00A31CEC"/>
  </w:style>
  <w:style w:type="paragraph" w:customStyle="1" w:styleId="17AA90AF165E4AF38EEE94B0B89FD43D">
    <w:name w:val="17AA90AF165E4AF38EEE94B0B89FD43D"/>
    <w:rsid w:val="00A31CEC"/>
  </w:style>
  <w:style w:type="paragraph" w:customStyle="1" w:styleId="251983369EB4443D89407CF6D0F15468">
    <w:name w:val="251983369EB4443D89407CF6D0F15468"/>
    <w:rsid w:val="00A31CEC"/>
  </w:style>
  <w:style w:type="paragraph" w:customStyle="1" w:styleId="5F39C74CEA67482EA2157BE359454B3F">
    <w:name w:val="5F39C74CEA67482EA2157BE359454B3F"/>
    <w:rsid w:val="00A31CEC"/>
  </w:style>
  <w:style w:type="paragraph" w:customStyle="1" w:styleId="5DC0C877B1844F08AD225154934B0A33">
    <w:name w:val="5DC0C877B1844F08AD225154934B0A33"/>
    <w:rsid w:val="00A31CEC"/>
  </w:style>
  <w:style w:type="paragraph" w:customStyle="1" w:styleId="0EC932FC22014C1DAB6D4EF3A31C50E8">
    <w:name w:val="0EC932FC22014C1DAB6D4EF3A31C50E8"/>
    <w:rsid w:val="00A31CEC"/>
  </w:style>
  <w:style w:type="paragraph" w:customStyle="1" w:styleId="8BF4758797534238B8FB4470011DB452">
    <w:name w:val="8BF4758797534238B8FB4470011DB452"/>
    <w:rsid w:val="00A31CEC"/>
  </w:style>
  <w:style w:type="paragraph" w:customStyle="1" w:styleId="B4D0392CCEDA478894F23818F0F2BED3">
    <w:name w:val="B4D0392CCEDA478894F23818F0F2BED3"/>
    <w:rsid w:val="00A31CEC"/>
  </w:style>
  <w:style w:type="paragraph" w:customStyle="1" w:styleId="7E8EBB48D2C5432B892D822C547432C8">
    <w:name w:val="7E8EBB48D2C5432B892D822C547432C8"/>
    <w:rsid w:val="00A31CEC"/>
  </w:style>
  <w:style w:type="paragraph" w:customStyle="1" w:styleId="31CE5239008044CF876FC863CBEE76CE">
    <w:name w:val="31CE5239008044CF876FC863CBEE76CE"/>
    <w:rsid w:val="00A31CEC"/>
  </w:style>
  <w:style w:type="paragraph" w:customStyle="1" w:styleId="502837BF15D4449EB1C66E1A68548AF5">
    <w:name w:val="502837BF15D4449EB1C66E1A68548AF5"/>
    <w:rsid w:val="00A31CEC"/>
  </w:style>
  <w:style w:type="paragraph" w:customStyle="1" w:styleId="FB0B5CDF7CBE486784BF24310C6891E5">
    <w:name w:val="FB0B5CDF7CBE486784BF24310C6891E5"/>
    <w:rsid w:val="00A31CEC"/>
  </w:style>
  <w:style w:type="paragraph" w:customStyle="1" w:styleId="D0B998F405D04EC6A203820889506494">
    <w:name w:val="D0B998F405D04EC6A203820889506494"/>
    <w:rsid w:val="00A31CEC"/>
  </w:style>
  <w:style w:type="paragraph" w:customStyle="1" w:styleId="3F8FE70EE8404559A5AB4E37A739BE11">
    <w:name w:val="3F8FE70EE8404559A5AB4E37A739BE11"/>
    <w:rsid w:val="00A31CEC"/>
  </w:style>
  <w:style w:type="paragraph" w:customStyle="1" w:styleId="58D012AEDCE14616BE30831BCA6B8DEF">
    <w:name w:val="58D012AEDCE14616BE30831BCA6B8DEF"/>
    <w:rsid w:val="00A31CEC"/>
  </w:style>
  <w:style w:type="paragraph" w:customStyle="1" w:styleId="3CA6859F0DD64C5DA33583CE32F6831A">
    <w:name w:val="3CA6859F0DD64C5DA33583CE32F6831A"/>
    <w:rsid w:val="00A31CEC"/>
  </w:style>
  <w:style w:type="paragraph" w:customStyle="1" w:styleId="D87C18DE84504AD3857BE8BA01DF244A">
    <w:name w:val="D87C18DE84504AD3857BE8BA01DF244A"/>
    <w:rsid w:val="00A31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f401966b-8661-46d0-b616-1aa4a9c6f338</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2019-10-22T00:00:00</HeaderDate>
    <Office/>
    <Dnr>N2019</Dnr>
    <ParagrafNr/>
    <DocumentTitle/>
    <VisitingAddress/>
    <Extra1/>
    <Extra2/>
    <Extra3>Hans Wallmark (M)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Nyckelord xmlns="35670e95-d5a3-4c2b-9f0d-a339565e4e06">konkurrens upphandling </Nyckelord>
    <TaxCatchAll xmlns="cc625d36-bb37-4650-91b9-0c96159295ba"/>
    <DirtyMigration xmlns="4e9c2f0c-7bf8-49af-8356-cbf363fc78a7">false</DirtyMigration>
    <Diarienummer xmlns="35670e95-d5a3-4c2b-9f0d-a339565e4e06" xsi:nil="true"/>
    <c9cd366cc722410295b9eacffbd73909 xmlns="8f2467bf-a7e2-4dca-bf3b-9ecf3a5c3c66">
      <Terms xmlns="http://schemas.microsoft.com/office/infopath/2007/PartnerControls"/>
    </c9cd366cc722410295b9eacffbd73909>
    <k46d94c0acf84ab9a79866a9d8b1905f xmlns="cc625d36-bb37-4650-91b9-0c96159295ba">
      <Terms xmlns="http://schemas.microsoft.com/office/infopath/2007/PartnerControls"/>
    </k46d94c0acf84ab9a79866a9d8b1905f>
  </documentManagement>
</p:properties>
</file>

<file path=customXml/item5.xml><?xml version="1.0" encoding="utf-8"?>
<?mso-contentType ?>
<customXsn xmlns="http://schemas.microsoft.com/office/2006/metadata/customXsn">
  <xsnLocation/>
  <cached>True</cached>
  <openByDefault>False</openByDefault>
  <xsnScope>/yta/n-nliv/mk/arendeh/Frgor och interpellationer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12AE-E2E1-408B-B5BB-5B4456558747}"/>
</file>

<file path=customXml/itemProps2.xml><?xml version="1.0" encoding="utf-8"?>
<ds:datastoreItem xmlns:ds="http://schemas.openxmlformats.org/officeDocument/2006/customXml" ds:itemID="{238C136A-9FB5-42DC-99EA-9185AAE0CFD0}"/>
</file>

<file path=customXml/itemProps3.xml><?xml version="1.0" encoding="utf-8"?>
<ds:datastoreItem xmlns:ds="http://schemas.openxmlformats.org/officeDocument/2006/customXml" ds:itemID="{F618121F-C5BB-4B73-9587-EDA5BB2B2530}"/>
</file>

<file path=customXml/itemProps4.xml><?xml version="1.0" encoding="utf-8"?>
<ds:datastoreItem xmlns:ds="http://schemas.openxmlformats.org/officeDocument/2006/customXml" ds:itemID="{238C136A-9FB5-42DC-99EA-9185AAE0CFD0}">
  <ds:schemaRefs>
    <ds:schemaRef ds:uri="http://purl.org/dc/dcmitype/"/>
    <ds:schemaRef ds:uri="http://schemas.openxmlformats.org/package/2006/metadata/core-properties"/>
    <ds:schemaRef ds:uri="http://purl.org/dc/terms/"/>
    <ds:schemaRef ds:uri="9c9941df-7074-4a92-bf99-225d24d78d61"/>
    <ds:schemaRef ds:uri="8f2467bf-a7e2-4dca-bf3b-9ecf3a5c3c66"/>
    <ds:schemaRef ds:uri="http://schemas.microsoft.com/office/2006/documentManagement/types"/>
    <ds:schemaRef ds:uri="http://schemas.microsoft.com/office/2006/metadata/properties"/>
    <ds:schemaRef ds:uri="cc625d36-bb37-4650-91b9-0c96159295ba"/>
    <ds:schemaRef ds:uri="http://purl.org/dc/elements/1.1/"/>
    <ds:schemaRef ds:uri="http://schemas.microsoft.com/office/infopath/2007/PartnerControls"/>
    <ds:schemaRef ds:uri="4e9c2f0c-7bf8-49af-8356-cbf363fc78a7"/>
    <ds:schemaRef ds:uri="35670e95-d5a3-4c2b-9f0d-a339565e4e06"/>
    <ds:schemaRef ds:uri="http://www.w3.org/XML/1998/namespace"/>
  </ds:schemaRefs>
</ds:datastoreItem>
</file>

<file path=customXml/itemProps5.xml><?xml version="1.0" encoding="utf-8"?>
<ds:datastoreItem xmlns:ds="http://schemas.openxmlformats.org/officeDocument/2006/customXml" ds:itemID="{B510AF37-EE5A-4143-8037-EA7361E3AF5A}">
  <ds:schemaRefs>
    <ds:schemaRef ds:uri="http://schemas.microsoft.com/office/2006/metadata/customXsn"/>
  </ds:schemaRefs>
</ds:datastoreItem>
</file>

<file path=customXml/itemProps6.xml><?xml version="1.0" encoding="utf-8"?>
<ds:datastoreItem xmlns:ds="http://schemas.openxmlformats.org/officeDocument/2006/customXml" ds:itemID="{6086C396-E689-43DC-8316-38FE8BBAB28C}">
  <ds:schemaRefs>
    <ds:schemaRef ds:uri="http://schemas.microsoft.com/sharepoint/v3/contenttype/forms"/>
  </ds:schemaRefs>
</ds:datastoreItem>
</file>

<file path=customXml/itemProps7.xml><?xml version="1.0" encoding="utf-8"?>
<ds:datastoreItem xmlns:ds="http://schemas.openxmlformats.org/officeDocument/2006/customXml" ds:itemID="{6086C396-E689-43DC-8316-38FE8BBAB28C}"/>
</file>

<file path=customXml/itemProps8.xml><?xml version="1.0" encoding="utf-8"?>
<ds:datastoreItem xmlns:ds="http://schemas.openxmlformats.org/officeDocument/2006/customXml" ds:itemID="{E737406B-C85B-4BD1-9DB7-6194B11E9C13}"/>
</file>

<file path=docProps/app.xml><?xml version="1.0" encoding="utf-8"?>
<Properties xmlns="http://schemas.openxmlformats.org/officeDocument/2006/extended-properties" xmlns:vt="http://schemas.openxmlformats.org/officeDocument/2006/docPropsVTypes">
  <Template>RK Basmall</Template>
  <TotalTime>0</TotalTime>
  <Pages>2</Pages>
  <Words>245</Words>
  <Characters>1302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146  Risk för statsstöd eller snedvriden konkurrens.docx</dc:title>
  <dc:subject/>
  <dc:creator>Eva Ljungbert</dc:creator>
  <cp:keywords/>
  <dc:description/>
  <cp:lastModifiedBy>Eva Ljungbert</cp:lastModifiedBy>
  <cp:revision>4</cp:revision>
  <cp:lastPrinted>2019-10-14T12:40:00Z</cp:lastPrinted>
  <dcterms:created xsi:type="dcterms:W3CDTF">2019-10-17T12:12:00Z</dcterms:created>
  <dcterms:modified xsi:type="dcterms:W3CDTF">2019-10-22T06:35:00Z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