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DE" w:rsidRDefault="004B0FDE" w:rsidP="00713F10">
      <w:pPr>
        <w:pStyle w:val="Rubrik"/>
      </w:pPr>
      <w:bookmarkStart w:id="0" w:name="Start"/>
      <w:bookmarkEnd w:id="0"/>
      <w:r>
        <w:t>Svar på fråga 2020/21:166 av Björn Söder (SD)</w:t>
      </w:r>
      <w:r>
        <w:br/>
      </w:r>
      <w:r w:rsidRPr="004B0FDE">
        <w:t>Ny utredning om M/S Estonia</w:t>
      </w:r>
      <w:r w:rsidR="00713F10">
        <w:t xml:space="preserve"> och fråga 2020/21:175 av Angelica Lundberg (SD) Upprättelse kring Estonia</w:t>
      </w:r>
    </w:p>
    <w:p w:rsidR="004B0FDE" w:rsidRDefault="004B0FDE" w:rsidP="006A12F1">
      <w:pPr>
        <w:pStyle w:val="Brdtext"/>
      </w:pPr>
      <w:r>
        <w:t xml:space="preserve">Björn Söder har frågat utrikesministern om </w:t>
      </w:r>
      <w:r w:rsidRPr="004B0FDE">
        <w:t xml:space="preserve">uttalandet </w:t>
      </w:r>
      <w:r>
        <w:t xml:space="preserve">fortfarande gäller </w:t>
      </w:r>
      <w:r w:rsidRPr="004B0FDE">
        <w:t>från den 28 september</w:t>
      </w:r>
      <w:r>
        <w:t xml:space="preserve"> </w:t>
      </w:r>
      <w:r w:rsidRPr="004B0FDE">
        <w:t>om att de nya uppgifterna</w:t>
      </w:r>
      <w:r w:rsidR="00843ECA" w:rsidRPr="00843ECA">
        <w:t xml:space="preserve"> som framkommit i en dokumentärserie om M/S Estonia</w:t>
      </w:r>
      <w:r w:rsidRPr="004B0FDE">
        <w:t xml:space="preserve"> ska bedömas gemensamt, och </w:t>
      </w:r>
      <w:r w:rsidR="00843ECA">
        <w:t xml:space="preserve">om utrikesministern därmed </w:t>
      </w:r>
      <w:r w:rsidRPr="004B0FDE">
        <w:t>delar Estlands premiärministers inställning till en ny utredning</w:t>
      </w:r>
      <w:r w:rsidR="00843ECA">
        <w:t>.</w:t>
      </w:r>
      <w:r w:rsidR="00647E46">
        <w:t xml:space="preserve"> </w:t>
      </w:r>
      <w:r w:rsidR="00BC36D1" w:rsidRPr="00BC36D1">
        <w:t>Arbetet inom regeringen är så fördelat att det är jag som ska svara på frågan</w:t>
      </w:r>
      <w:r w:rsidR="00BC36D1">
        <w:t>.</w:t>
      </w:r>
      <w:r w:rsidR="00BC36D1" w:rsidRPr="00BC36D1" w:rsidDel="00BC36D1">
        <w:t xml:space="preserve"> </w:t>
      </w:r>
      <w:r w:rsidR="00713F10" w:rsidRPr="00713F10">
        <w:t>Angelica Lundberg har frågat mig hur jag avser att agera med anledning av de nya uppgifterna som nyligen framkommit i en dokumentärserie om M/S Estonia.</w:t>
      </w:r>
    </w:p>
    <w:p w:rsidR="00B351A6" w:rsidRDefault="00B351A6" w:rsidP="00B351A6">
      <w:pPr>
        <w:pStyle w:val="Brdtext"/>
      </w:pPr>
      <w:r>
        <w:t xml:space="preserve">Regeringen tar de nya uppgifterna som har framkommit i Discovery </w:t>
      </w:r>
      <w:proofErr w:type="spellStart"/>
      <w:r>
        <w:t>Networks</w:t>
      </w:r>
      <w:proofErr w:type="spellEnd"/>
      <w:r>
        <w:t xml:space="preserve"> dokumentärserie om M/S Estonia på största allvar och har en nära dialog med Finland och Estland</w:t>
      </w:r>
      <w:r w:rsidR="009B6416">
        <w:t xml:space="preserve"> om det</w:t>
      </w:r>
      <w:r>
        <w:t xml:space="preserve">. </w:t>
      </w:r>
      <w:r w:rsidR="00E85335">
        <w:t xml:space="preserve">Dessutom </w:t>
      </w:r>
      <w:r w:rsidR="009B6416">
        <w:t xml:space="preserve">har </w:t>
      </w:r>
      <w:r w:rsidR="00FA2AA6">
        <w:t>S</w:t>
      </w:r>
      <w:r>
        <w:t>tatens haveri</w:t>
      </w:r>
      <w:r w:rsidR="00D857B8">
        <w:softHyphen/>
      </w:r>
      <w:r>
        <w:t>kommission</w:t>
      </w:r>
      <w:r w:rsidR="009B6416">
        <w:t xml:space="preserve"> helt nyligen på </w:t>
      </w:r>
      <w:r>
        <w:t xml:space="preserve">fråga från den estniska expertmyndigheten </w:t>
      </w:r>
      <w:r w:rsidR="009B6416">
        <w:t xml:space="preserve">accepterat </w:t>
      </w:r>
      <w:r>
        <w:t xml:space="preserve">att </w:t>
      </w:r>
      <w:r w:rsidR="009B6416">
        <w:t xml:space="preserve">de </w:t>
      </w:r>
      <w:r>
        <w:t xml:space="preserve">tre expertmyndigheterna i Estland, Finland och Sverige </w:t>
      </w:r>
      <w:r w:rsidR="003179E8">
        <w:t xml:space="preserve">tillsammans ska </w:t>
      </w:r>
      <w:r>
        <w:t>göra en preliminär bedömning av de nya uppgifterna.</w:t>
      </w:r>
      <w:r w:rsidR="00E85335">
        <w:t xml:space="preserve"> Regeringen välkomnar det arbetet.</w:t>
      </w:r>
    </w:p>
    <w:p w:rsidR="00647E46" w:rsidRDefault="00B351A6" w:rsidP="00B351A6">
      <w:pPr>
        <w:pStyle w:val="Brdtext"/>
      </w:pPr>
      <w:r>
        <w:t xml:space="preserve">Inom ramen för det arbete som expertmyndigheterna ska göra handlar det om att avgöra om de nya uppgifterna i dokumentärserien ger anledning till kompletterande undersökningsåtgärder, och i </w:t>
      </w:r>
      <w:r w:rsidR="00D857B8">
        <w:t>så</w:t>
      </w:r>
      <w:r>
        <w:t xml:space="preserve"> fall</w:t>
      </w:r>
      <w:r w:rsidR="00E80F80">
        <w:t xml:space="preserve"> </w:t>
      </w:r>
      <w:r>
        <w:t>vilka slags åtgärder.</w:t>
      </w:r>
    </w:p>
    <w:p w:rsidR="00E4795C" w:rsidRDefault="00E4795C" w:rsidP="00B351A6">
      <w:pPr>
        <w:pStyle w:val="Brdtext"/>
      </w:pPr>
    </w:p>
    <w:p w:rsidR="00E4795C" w:rsidRDefault="00E4795C" w:rsidP="00B351A6">
      <w:pPr>
        <w:pStyle w:val="Brdtext"/>
      </w:pPr>
    </w:p>
    <w:p w:rsidR="00521F1D" w:rsidRDefault="00E91E56" w:rsidP="00B351A6">
      <w:pPr>
        <w:pStyle w:val="Brdtext"/>
      </w:pPr>
      <w:r>
        <w:lastRenderedPageBreak/>
        <w:t>Regeringen kommer att vidta de ytterligare åtgärder som kan</w:t>
      </w:r>
      <w:r w:rsidR="00647E46">
        <w:t xml:space="preserve"> behövas med</w:t>
      </w:r>
      <w:r>
        <w:t xml:space="preserve"> </w:t>
      </w:r>
      <w:r w:rsidR="00FA2AA6">
        <w:t>anledning av de nya uppg</w:t>
      </w:r>
      <w:r>
        <w:t>ifterna</w:t>
      </w:r>
      <w:r w:rsidR="003179E8">
        <w:t>.</w:t>
      </w:r>
    </w:p>
    <w:p w:rsidR="004B0FDE" w:rsidRDefault="004B0FD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05FC48466D2F4095A03CBBAE07CED27B"/>
          </w:placeholder>
          <w:dataBinding w:prefixMappings="xmlns:ns0='http://lp/documentinfo/RK' " w:xpath="/ns0:DocumentInfo[1]/ns0:BaseInfo[1]/ns0:HeaderDate[1]" w:storeItemID="{2FB280E3-696E-4988-B415-682AB0EA3E86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21F1D">
            <w:t>14 oktober 2020</w:t>
          </w:r>
        </w:sdtContent>
      </w:sdt>
    </w:p>
    <w:p w:rsidR="004B0FDE" w:rsidRDefault="004B0FDE" w:rsidP="00471B06">
      <w:pPr>
        <w:pStyle w:val="Brdtextutanavstnd"/>
      </w:pPr>
    </w:p>
    <w:p w:rsidR="00E4795C" w:rsidRDefault="00E4795C" w:rsidP="00471B06">
      <w:pPr>
        <w:pStyle w:val="Brdtextutanavstnd"/>
      </w:pPr>
      <w:bookmarkStart w:id="1" w:name="_GoBack"/>
      <w:bookmarkEnd w:id="1"/>
    </w:p>
    <w:p w:rsidR="00647E46" w:rsidRDefault="00647E46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AF16FD8AC4454938986A0D5A928745D4"/>
        </w:placeholder>
        <w:dataBinding w:prefixMappings="xmlns:ns0='http://lp/documentinfo/RK' " w:xpath="/ns0:DocumentInfo[1]/ns0:BaseInfo[1]/ns0:TopSender[1]" w:storeItemID="{2FB280E3-696E-4988-B415-682AB0EA3E86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:rsidR="004B0FDE" w:rsidRPr="00DB48AB" w:rsidRDefault="004B0FDE" w:rsidP="00DB48AB">
          <w:pPr>
            <w:pStyle w:val="Brdtext"/>
          </w:pPr>
          <w:r>
            <w:t>Mikael Damberg</w:t>
          </w:r>
        </w:p>
      </w:sdtContent>
    </w:sdt>
    <w:sectPr w:rsidR="004B0FDE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C8" w:rsidRDefault="00734AC8" w:rsidP="00A87A54">
      <w:pPr>
        <w:spacing w:after="0" w:line="240" w:lineRule="auto"/>
      </w:pPr>
      <w:r>
        <w:separator/>
      </w:r>
    </w:p>
  </w:endnote>
  <w:endnote w:type="continuationSeparator" w:id="0">
    <w:p w:rsidR="00734AC8" w:rsidRDefault="00734A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C8" w:rsidRDefault="00734AC8" w:rsidP="00A87A54">
      <w:pPr>
        <w:spacing w:after="0" w:line="240" w:lineRule="auto"/>
      </w:pPr>
      <w:r>
        <w:separator/>
      </w:r>
    </w:p>
  </w:footnote>
  <w:footnote w:type="continuationSeparator" w:id="0">
    <w:p w:rsidR="00734AC8" w:rsidRDefault="00734A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0FDE" w:rsidTr="00C93EBA">
      <w:trPr>
        <w:trHeight w:val="227"/>
      </w:trPr>
      <w:tc>
        <w:tcPr>
          <w:tcW w:w="5534" w:type="dxa"/>
        </w:tcPr>
        <w:p w:rsidR="004B0FDE" w:rsidRPr="007D73AB" w:rsidRDefault="004B0FDE">
          <w:pPr>
            <w:pStyle w:val="Sidhuvud"/>
          </w:pPr>
        </w:p>
      </w:tc>
      <w:tc>
        <w:tcPr>
          <w:tcW w:w="3170" w:type="dxa"/>
          <w:vAlign w:val="bottom"/>
        </w:tcPr>
        <w:p w:rsidR="004B0FDE" w:rsidRPr="007D73AB" w:rsidRDefault="004B0FDE" w:rsidP="00340DE0">
          <w:pPr>
            <w:pStyle w:val="Sidhuvud"/>
          </w:pPr>
        </w:p>
      </w:tc>
      <w:tc>
        <w:tcPr>
          <w:tcW w:w="1134" w:type="dxa"/>
        </w:tcPr>
        <w:p w:rsidR="004B0FDE" w:rsidRDefault="004B0FDE" w:rsidP="005A703A">
          <w:pPr>
            <w:pStyle w:val="Sidhuvud"/>
          </w:pPr>
        </w:p>
      </w:tc>
    </w:tr>
    <w:tr w:rsidR="004B0FDE" w:rsidTr="00C93EBA">
      <w:trPr>
        <w:trHeight w:val="1928"/>
      </w:trPr>
      <w:tc>
        <w:tcPr>
          <w:tcW w:w="5534" w:type="dxa"/>
        </w:tcPr>
        <w:p w:rsidR="004B0FDE" w:rsidRPr="00340DE0" w:rsidRDefault="004B0FD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B0FDE" w:rsidRPr="00710A6C" w:rsidRDefault="004B0FDE" w:rsidP="00EE3C0F">
          <w:pPr>
            <w:pStyle w:val="Sidhuvud"/>
            <w:rPr>
              <w:b/>
            </w:rPr>
          </w:pPr>
        </w:p>
        <w:p w:rsidR="004B0FDE" w:rsidRDefault="004B0FDE" w:rsidP="00EE3C0F">
          <w:pPr>
            <w:pStyle w:val="Sidhuvud"/>
          </w:pPr>
        </w:p>
        <w:p w:rsidR="004B0FDE" w:rsidRDefault="004B0FDE" w:rsidP="00EE3C0F">
          <w:pPr>
            <w:pStyle w:val="Sidhuvud"/>
          </w:pPr>
        </w:p>
        <w:p w:rsidR="004B0FDE" w:rsidRDefault="004B0F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87F32720B54BEEB5E2141EE09019FB"/>
            </w:placeholder>
            <w:dataBinding w:prefixMappings="xmlns:ns0='http://lp/documentinfo/RK' " w:xpath="/ns0:DocumentInfo[1]/ns0:BaseInfo[1]/ns0:Dnr[1]" w:storeItemID="{2FB280E3-696E-4988-B415-682AB0EA3E86}"/>
            <w:text/>
          </w:sdtPr>
          <w:sdtEndPr/>
          <w:sdtContent>
            <w:p w:rsidR="004B0FDE" w:rsidRDefault="00521F1D" w:rsidP="00EE3C0F">
              <w:pPr>
                <w:pStyle w:val="Sidhuvud"/>
              </w:pPr>
              <w:r>
                <w:t>Ju2020/03635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24C50514D147F48EC391D441EAB54B"/>
            </w:placeholder>
            <w:dataBinding w:prefixMappings="xmlns:ns0='http://lp/documentinfo/RK' " w:xpath="/ns0:DocumentInfo[1]/ns0:BaseInfo[1]/ns0:DocNumber[1]" w:storeItemID="{2FB280E3-696E-4988-B415-682AB0EA3E86}"/>
            <w:text/>
          </w:sdtPr>
          <w:sdtEndPr/>
          <w:sdtContent>
            <w:p w:rsidR="004B0FDE" w:rsidRDefault="00713F10" w:rsidP="00EE3C0F">
              <w:pPr>
                <w:pStyle w:val="Sidhuvud"/>
              </w:pPr>
              <w:r w:rsidRPr="00713F10">
                <w:t>Ju2020/03634</w:t>
              </w:r>
            </w:p>
          </w:sdtContent>
        </w:sdt>
        <w:p w:rsidR="004B0FDE" w:rsidRDefault="004B0FDE" w:rsidP="00EE3C0F">
          <w:pPr>
            <w:pStyle w:val="Sidhuvud"/>
          </w:pPr>
        </w:p>
      </w:tc>
      <w:tc>
        <w:tcPr>
          <w:tcW w:w="1134" w:type="dxa"/>
        </w:tcPr>
        <w:p w:rsidR="004B0FDE" w:rsidRDefault="004B0FDE" w:rsidP="0094502D">
          <w:pPr>
            <w:pStyle w:val="Sidhuvud"/>
          </w:pPr>
        </w:p>
        <w:p w:rsidR="004B0FDE" w:rsidRPr="0094502D" w:rsidRDefault="004B0FDE" w:rsidP="00EC71A6">
          <w:pPr>
            <w:pStyle w:val="Sidhuvud"/>
          </w:pPr>
        </w:p>
      </w:tc>
    </w:tr>
    <w:tr w:rsidR="004B0FD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E881E20CF94DAE99049D49C779035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B0FDE" w:rsidRPr="004B0FDE" w:rsidRDefault="004B0FDE" w:rsidP="00340DE0">
              <w:pPr>
                <w:pStyle w:val="Sidhuvud"/>
                <w:rPr>
                  <w:b/>
                </w:rPr>
              </w:pPr>
              <w:r w:rsidRPr="004B0FDE">
                <w:rPr>
                  <w:b/>
                </w:rPr>
                <w:t>Justitiedepartementet</w:t>
              </w:r>
            </w:p>
            <w:p w:rsidR="004B0FDE" w:rsidRPr="00340DE0" w:rsidRDefault="004B0FDE" w:rsidP="00340DE0">
              <w:pPr>
                <w:pStyle w:val="Sidhuvud"/>
              </w:pPr>
              <w:r w:rsidRPr="004B0FD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A98373797447AA9AB76563601CADC3"/>
          </w:placeholder>
          <w:dataBinding w:prefixMappings="xmlns:ns0='http://lp/documentinfo/RK' " w:xpath="/ns0:DocumentInfo[1]/ns0:BaseInfo[1]/ns0:Recipient[1]" w:storeItemID="{2FB280E3-696E-4988-B415-682AB0EA3E86}"/>
          <w:text w:multiLine="1"/>
        </w:sdtPr>
        <w:sdtEndPr/>
        <w:sdtContent>
          <w:tc>
            <w:tcPr>
              <w:tcW w:w="3170" w:type="dxa"/>
            </w:tcPr>
            <w:p w:rsidR="004B0FDE" w:rsidRDefault="004B0F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B0FDE" w:rsidRDefault="004B0FD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D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8F8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0A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85F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9E8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7A0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FDE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1F1D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5B0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46B4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E4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F10"/>
    <w:rsid w:val="00716E22"/>
    <w:rsid w:val="007171AB"/>
    <w:rsid w:val="007213D0"/>
    <w:rsid w:val="007219C0"/>
    <w:rsid w:val="00731C75"/>
    <w:rsid w:val="00732599"/>
    <w:rsid w:val="00734AC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ECA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416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1A6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6D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6C2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7B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4795C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F80"/>
    <w:rsid w:val="00E82DF1"/>
    <w:rsid w:val="00E85335"/>
    <w:rsid w:val="00E90CAA"/>
    <w:rsid w:val="00E91E56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AA6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12DE0"/>
  <w15:docId w15:val="{0F1B6F63-4623-4772-8D16-217C29CD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7F32720B54BEEB5E2141EE0901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B21C6-C6DA-4CDB-B940-F74D133EB5A7}"/>
      </w:docPartPr>
      <w:docPartBody>
        <w:p w:rsidR="00BB15BD" w:rsidRDefault="00EE5969" w:rsidP="00EE5969">
          <w:pPr>
            <w:pStyle w:val="D187F32720B54BEEB5E2141EE09019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24C50514D147F48EC391D441EAB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0BC38-5CEE-422B-A58F-160A0F772001}"/>
      </w:docPartPr>
      <w:docPartBody>
        <w:p w:rsidR="00BB15BD" w:rsidRDefault="00EE5969" w:rsidP="00EE5969">
          <w:pPr>
            <w:pStyle w:val="3324C50514D147F48EC391D441EAB5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E881E20CF94DAE99049D49C7790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AE863-69BB-4264-BB9F-FAD2D6ED4982}"/>
      </w:docPartPr>
      <w:docPartBody>
        <w:p w:rsidR="00BB15BD" w:rsidRDefault="00EE5969" w:rsidP="00EE5969">
          <w:pPr>
            <w:pStyle w:val="AFE881E20CF94DAE99049D49C77903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A98373797447AA9AB76563601CA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0D5AA-4864-4394-A5EF-20E82EFCFEB7}"/>
      </w:docPartPr>
      <w:docPartBody>
        <w:p w:rsidR="00BB15BD" w:rsidRDefault="00EE5969" w:rsidP="00EE5969">
          <w:pPr>
            <w:pStyle w:val="0DA98373797447AA9AB76563601CAD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FC48466D2F4095A03CBBAE07CED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26893-C92D-494A-BBD0-217A8F9A6D70}"/>
      </w:docPartPr>
      <w:docPartBody>
        <w:p w:rsidR="00BB15BD" w:rsidRDefault="00EE5969" w:rsidP="00EE5969">
          <w:pPr>
            <w:pStyle w:val="05FC48466D2F4095A03CBBAE07CED27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F16FD8AC4454938986A0D5A92874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EED57-4430-4896-84C3-324CEE42F11C}"/>
      </w:docPartPr>
      <w:docPartBody>
        <w:p w:rsidR="00BB15BD" w:rsidRDefault="00EE5969" w:rsidP="00EE5969">
          <w:pPr>
            <w:pStyle w:val="AF16FD8AC4454938986A0D5A928745D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69"/>
    <w:rsid w:val="00930024"/>
    <w:rsid w:val="00BB15BD"/>
    <w:rsid w:val="00E51521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3E00B087924AA4B706F54DAD209CAC">
    <w:name w:val="8F3E00B087924AA4B706F54DAD209CAC"/>
    <w:rsid w:val="00EE5969"/>
  </w:style>
  <w:style w:type="character" w:styleId="Platshllartext">
    <w:name w:val="Placeholder Text"/>
    <w:basedOn w:val="Standardstycketeckensnitt"/>
    <w:uiPriority w:val="99"/>
    <w:semiHidden/>
    <w:rsid w:val="00EE5969"/>
    <w:rPr>
      <w:noProof w:val="0"/>
      <w:color w:val="808080"/>
    </w:rPr>
  </w:style>
  <w:style w:type="paragraph" w:customStyle="1" w:styleId="47427BB6F78C4B8783E3BE18EE7FA2CD">
    <w:name w:val="47427BB6F78C4B8783E3BE18EE7FA2CD"/>
    <w:rsid w:val="00EE5969"/>
  </w:style>
  <w:style w:type="paragraph" w:customStyle="1" w:styleId="04C1A616C59740A6B27C6E766DBCCB7F">
    <w:name w:val="04C1A616C59740A6B27C6E766DBCCB7F"/>
    <w:rsid w:val="00EE5969"/>
  </w:style>
  <w:style w:type="paragraph" w:customStyle="1" w:styleId="C3877DBA7520411CB4DEC74CF764AFC7">
    <w:name w:val="C3877DBA7520411CB4DEC74CF764AFC7"/>
    <w:rsid w:val="00EE5969"/>
  </w:style>
  <w:style w:type="paragraph" w:customStyle="1" w:styleId="D187F32720B54BEEB5E2141EE09019FB">
    <w:name w:val="D187F32720B54BEEB5E2141EE09019FB"/>
    <w:rsid w:val="00EE5969"/>
  </w:style>
  <w:style w:type="paragraph" w:customStyle="1" w:styleId="3324C50514D147F48EC391D441EAB54B">
    <w:name w:val="3324C50514D147F48EC391D441EAB54B"/>
    <w:rsid w:val="00EE5969"/>
  </w:style>
  <w:style w:type="paragraph" w:customStyle="1" w:styleId="38B4BA2844254522BE3B6AE54D025872">
    <w:name w:val="38B4BA2844254522BE3B6AE54D025872"/>
    <w:rsid w:val="00EE5969"/>
  </w:style>
  <w:style w:type="paragraph" w:customStyle="1" w:styleId="557DE995CECD47C7ACA8FB2D5F986300">
    <w:name w:val="557DE995CECD47C7ACA8FB2D5F986300"/>
    <w:rsid w:val="00EE5969"/>
  </w:style>
  <w:style w:type="paragraph" w:customStyle="1" w:styleId="5E43F56CC2FE4827909B3497A9F5690A">
    <w:name w:val="5E43F56CC2FE4827909B3497A9F5690A"/>
    <w:rsid w:val="00EE5969"/>
  </w:style>
  <w:style w:type="paragraph" w:customStyle="1" w:styleId="AFE881E20CF94DAE99049D49C7790356">
    <w:name w:val="AFE881E20CF94DAE99049D49C7790356"/>
    <w:rsid w:val="00EE5969"/>
  </w:style>
  <w:style w:type="paragraph" w:customStyle="1" w:styleId="0DA98373797447AA9AB76563601CADC3">
    <w:name w:val="0DA98373797447AA9AB76563601CADC3"/>
    <w:rsid w:val="00EE5969"/>
  </w:style>
  <w:style w:type="paragraph" w:customStyle="1" w:styleId="3324C50514D147F48EC391D441EAB54B1">
    <w:name w:val="3324C50514D147F48EC391D441EAB54B1"/>
    <w:rsid w:val="00EE59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E881E20CF94DAE99049D49C77903561">
    <w:name w:val="AFE881E20CF94DAE99049D49C77903561"/>
    <w:rsid w:val="00EE596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30B1E9F8BC491CB33F2CB746E8C32E">
    <w:name w:val="5230B1E9F8BC491CB33F2CB746E8C32E"/>
    <w:rsid w:val="00EE5969"/>
  </w:style>
  <w:style w:type="paragraph" w:customStyle="1" w:styleId="A1EF14F4335B4C4F8920A556F79286A0">
    <w:name w:val="A1EF14F4335B4C4F8920A556F79286A0"/>
    <w:rsid w:val="00EE5969"/>
  </w:style>
  <w:style w:type="paragraph" w:customStyle="1" w:styleId="DE2E115426074648A787251E64D42480">
    <w:name w:val="DE2E115426074648A787251E64D42480"/>
    <w:rsid w:val="00EE5969"/>
  </w:style>
  <w:style w:type="paragraph" w:customStyle="1" w:styleId="4C5D530D151B4F4787CBD5A97680D06B">
    <w:name w:val="4C5D530D151B4F4787CBD5A97680D06B"/>
    <w:rsid w:val="00EE5969"/>
  </w:style>
  <w:style w:type="paragraph" w:customStyle="1" w:styleId="030E56763A6C4B338B49D642CA0263EC">
    <w:name w:val="030E56763A6C4B338B49D642CA0263EC"/>
    <w:rsid w:val="00EE5969"/>
  </w:style>
  <w:style w:type="paragraph" w:customStyle="1" w:styleId="C93169075F844B78B41281B1232E73CF">
    <w:name w:val="C93169075F844B78B41281B1232E73CF"/>
    <w:rsid w:val="00EE5969"/>
  </w:style>
  <w:style w:type="paragraph" w:customStyle="1" w:styleId="7F665A73A8164DD88CA4FE31770589F6">
    <w:name w:val="7F665A73A8164DD88CA4FE31770589F6"/>
    <w:rsid w:val="00EE5969"/>
  </w:style>
  <w:style w:type="paragraph" w:customStyle="1" w:styleId="05FC48466D2F4095A03CBBAE07CED27B">
    <w:name w:val="05FC48466D2F4095A03CBBAE07CED27B"/>
    <w:rsid w:val="00EE5969"/>
  </w:style>
  <w:style w:type="paragraph" w:customStyle="1" w:styleId="AF16FD8AC4454938986A0D5A928745D4">
    <w:name w:val="AF16FD8AC4454938986A0D5A928745D4"/>
    <w:rsid w:val="00EE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2020-10-14T00:00:00</HeaderDate>
    <Office/>
    <Dnr>Ju2020/03635</Dnr>
    <ParagrafNr/>
    <DocumentTitle/>
    <VisitingAddress/>
    <Extra1/>
    <Extra2/>
    <Extra3>Björn Söder</Extra3>
    <Number/>
    <Recipient>Till riksdagen</Recipient>
    <SenderText/>
    <DocNumber>Ju2020/03634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cad4aa67-ab36-4fde-8ec0-7b546f0c711e</RD_Svarsid>
  </documentManagement>
</p:properties>
</file>

<file path=customXml/itemProps1.xml><?xml version="1.0" encoding="utf-8"?>
<ds:datastoreItem xmlns:ds="http://schemas.openxmlformats.org/officeDocument/2006/customXml" ds:itemID="{455452FA-37C4-4C7F-A73E-A46559494AFD}"/>
</file>

<file path=customXml/itemProps2.xml><?xml version="1.0" encoding="utf-8"?>
<ds:datastoreItem xmlns:ds="http://schemas.openxmlformats.org/officeDocument/2006/customXml" ds:itemID="{44DEC7A6-C27C-4A80-8679-8397F8AF0DB0}"/>
</file>

<file path=customXml/itemProps3.xml><?xml version="1.0" encoding="utf-8"?>
<ds:datastoreItem xmlns:ds="http://schemas.openxmlformats.org/officeDocument/2006/customXml" ds:itemID="{D847C702-D611-40A3-958A-6A93E4583F45}"/>
</file>

<file path=customXml/itemProps4.xml><?xml version="1.0" encoding="utf-8"?>
<ds:datastoreItem xmlns:ds="http://schemas.openxmlformats.org/officeDocument/2006/customXml" ds:itemID="{2FB280E3-696E-4988-B415-682AB0EA3E86}"/>
</file>

<file path=customXml/itemProps5.xml><?xml version="1.0" encoding="utf-8"?>
<ds:datastoreItem xmlns:ds="http://schemas.openxmlformats.org/officeDocument/2006/customXml" ds:itemID="{5B7D2ABF-624A-4E0A-B2E1-57B0DD1682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 och 175.docx</dc:title>
  <dc:subject/>
  <dc:creator>Keijo Ekelund</dc:creator>
  <cp:keywords/>
  <dc:description/>
  <cp:lastModifiedBy>Keijo Ekelund</cp:lastModifiedBy>
  <cp:revision>3</cp:revision>
  <dcterms:created xsi:type="dcterms:W3CDTF">2020-10-13T15:03:00Z</dcterms:created>
  <dcterms:modified xsi:type="dcterms:W3CDTF">2020-10-13T20:08:00Z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