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DB5D" w14:textId="4BCCBA14" w:rsidR="00FF717A" w:rsidRDefault="00FF717A" w:rsidP="00DA0661">
      <w:pPr>
        <w:pStyle w:val="Rubrik"/>
      </w:pPr>
      <w:bookmarkStart w:id="0" w:name="Start"/>
      <w:bookmarkEnd w:id="0"/>
      <w:r>
        <w:t xml:space="preserve">Svar på fråga 2017/18:962 av </w:t>
      </w:r>
      <w:proofErr w:type="spellStart"/>
      <w:r w:rsidRPr="00FF717A">
        <w:t>Yasmine</w:t>
      </w:r>
      <w:proofErr w:type="spellEnd"/>
      <w:r w:rsidRPr="00FF717A">
        <w:t xml:space="preserve"> Posio Nilsson</w:t>
      </w:r>
      <w:r>
        <w:t xml:space="preserve"> (V)</w:t>
      </w:r>
      <w:r>
        <w:br/>
      </w:r>
      <w:r w:rsidRPr="00FF717A">
        <w:t>Situationen i turkiska fängelser</w:t>
      </w:r>
    </w:p>
    <w:p w14:paraId="26C75721" w14:textId="19A8531A" w:rsidR="00FF717A" w:rsidRDefault="00FF717A" w:rsidP="0082352D">
      <w:pPr>
        <w:pStyle w:val="Brdtext"/>
      </w:pPr>
      <w:proofErr w:type="spellStart"/>
      <w:r>
        <w:t>Yasmine</w:t>
      </w:r>
      <w:proofErr w:type="spellEnd"/>
      <w:r>
        <w:t xml:space="preserve"> Posio Nilsson har frågat mig vilka initiativ jag avser att ta för att Sverige som såväl enskilt land som medlem i EU och FN ska uppmärksamma situationen i de turkiska fängelserna och verka för att Turkiet slutar fäng</w:t>
      </w:r>
      <w:r w:rsidR="00D352DE">
        <w:t>sla kritiker och oppositionella.</w:t>
      </w:r>
    </w:p>
    <w:p w14:paraId="48664662" w14:textId="4783F4C2" w:rsidR="00B7006E" w:rsidRDefault="00940D0E" w:rsidP="0082352D">
      <w:pPr>
        <w:pStyle w:val="Brdtext"/>
      </w:pPr>
      <w:r w:rsidRPr="00B7006E">
        <w:t xml:space="preserve">Utvecklingen i Turkiet är djupt oroande. Den negativa trenden när det gäller respekten för mänskliga rättigheter, demokrati och rättsstatens principer har </w:t>
      </w:r>
      <w:r w:rsidR="00AF1BDB">
        <w:t>sedan det misslyckade kuppförsöket 2016</w:t>
      </w:r>
      <w:r w:rsidRPr="00B7006E">
        <w:t xml:space="preserve"> accelererat. Utvecklingen fr</w:t>
      </w:r>
      <w:r w:rsidR="00E60889">
        <w:t>amgår tydligt i den rapport om m</w:t>
      </w:r>
      <w:r w:rsidRPr="00B7006E">
        <w:t>änskliga rättigheter, demokrati och rättsstatens principer i Turkiet som regeringen publicerade 2017. Det gäller inte minst frihetsber</w:t>
      </w:r>
      <w:r w:rsidR="00B7006E">
        <w:t>övandet av oppositionspolitiker</w:t>
      </w:r>
      <w:r w:rsidRPr="00B7006E">
        <w:t xml:space="preserve">, liksom akademiker, journalister och människorättsförsvarare. </w:t>
      </w:r>
      <w:r w:rsidR="00B7006E">
        <w:t>I rapporten berörs också specifikt den försämrade situation som råder i fängelser och häktningsanstalter.</w:t>
      </w:r>
    </w:p>
    <w:p w14:paraId="16A6FCB0" w14:textId="68480FF0" w:rsidR="00FF717A" w:rsidRDefault="00940D0E" w:rsidP="0082352D">
      <w:pPr>
        <w:pStyle w:val="Brdtext"/>
      </w:pPr>
      <w:r w:rsidRPr="00B7006E">
        <w:t>Regeringen avser fortsätta att i kontakter med turkiska företrädare, både i Stockholm och i Turkiet, framföra våra tydliga synpunkter beträffande utvecklingen</w:t>
      </w:r>
      <w:r w:rsidR="00B7006E">
        <w:t xml:space="preserve"> i landet</w:t>
      </w:r>
      <w:r w:rsidRPr="00B7006E">
        <w:t>.</w:t>
      </w:r>
      <w:r w:rsidR="00B7006E">
        <w:t xml:space="preserve"> </w:t>
      </w:r>
      <w:r w:rsidRPr="00B7006E">
        <w:t>Regeringen driver också att Turkiets inskränkningar av de mänskliga rättigheterna tas upp i de fora där vi tror att det finns störst m</w:t>
      </w:r>
      <w:r w:rsidR="00B7006E">
        <w:t xml:space="preserve">öjlighet att nå resultat, inom </w:t>
      </w:r>
      <w:r w:rsidRPr="00B7006E">
        <w:t>EU</w:t>
      </w:r>
      <w:r w:rsidR="00B7006E">
        <w:t xml:space="preserve">, </w:t>
      </w:r>
      <w:r w:rsidRPr="00B7006E">
        <w:t>Europarådet</w:t>
      </w:r>
      <w:r w:rsidR="00B7006E">
        <w:t>, OSSE och FN</w:t>
      </w:r>
      <w:r w:rsidRPr="00B7006E">
        <w:t xml:space="preserve">. Vi verkar </w:t>
      </w:r>
      <w:r w:rsidR="00B7006E">
        <w:t xml:space="preserve">också </w:t>
      </w:r>
      <w:r w:rsidRPr="00B7006E">
        <w:t xml:space="preserve">för att EU och dess medlemsstater fortsätter att agera samlat för att </w:t>
      </w:r>
      <w:r w:rsidR="0001773E">
        <w:t>Turkiet ska respektera</w:t>
      </w:r>
      <w:r w:rsidRPr="00B7006E">
        <w:t xml:space="preserve"> mänskliga rättigheter, demokrati och rättsstatens principer</w:t>
      </w:r>
      <w:r w:rsidR="0001773E">
        <w:t xml:space="preserve"> fullt ut</w:t>
      </w:r>
      <w:r w:rsidRPr="00B7006E">
        <w:t xml:space="preserve">. </w:t>
      </w:r>
    </w:p>
    <w:p w14:paraId="1F38B2AC" w14:textId="73697D5B" w:rsidR="00FF717A" w:rsidRDefault="00FF717A" w:rsidP="0082352D">
      <w:pPr>
        <w:pStyle w:val="Brdtext"/>
      </w:pPr>
      <w:r>
        <w:t xml:space="preserve">Stockholm den </w:t>
      </w:r>
      <w:sdt>
        <w:sdtPr>
          <w:id w:val="-1225218591"/>
          <w:placeholder>
            <w:docPart w:val="7A92DA7168454568A62D8432BF6A4012"/>
          </w:placeholder>
          <w:dataBinding w:prefixMappings="xmlns:ns0='http://lp/documentinfo/RK' " w:xpath="/ns0:DocumentInfo[1]/ns0:BaseInfo[1]/ns0:HeaderDate[1]" w:storeItemID="{551B6602-D265-4F2D-B069-14C88FF65EDF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2352D">
            <w:t>14 mars 2018</w:t>
          </w:r>
        </w:sdtContent>
      </w:sdt>
    </w:p>
    <w:p w14:paraId="5D2B35F1" w14:textId="68A70480" w:rsidR="00FF717A" w:rsidRPr="00DB48AB" w:rsidRDefault="00FF717A" w:rsidP="00DB48AB">
      <w:pPr>
        <w:pStyle w:val="Brdtext"/>
      </w:pPr>
      <w:r>
        <w:t>Margot Wallström</w:t>
      </w:r>
      <w:bookmarkStart w:id="1" w:name="_GoBack"/>
      <w:bookmarkEnd w:id="1"/>
    </w:p>
    <w:sectPr w:rsidR="00FF717A" w:rsidRPr="00DB48AB" w:rsidSect="00FF717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E2D0" w14:textId="77777777" w:rsidR="00FF717A" w:rsidRDefault="00FF717A" w:rsidP="00A87A54">
      <w:pPr>
        <w:spacing w:after="0" w:line="240" w:lineRule="auto"/>
      </w:pPr>
      <w:r>
        <w:separator/>
      </w:r>
    </w:p>
  </w:endnote>
  <w:endnote w:type="continuationSeparator" w:id="0">
    <w:p w14:paraId="10264E4B" w14:textId="77777777" w:rsidR="00FF717A" w:rsidRDefault="00FF71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B8E3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4B81A2" w14:textId="5378D42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A1F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A1F9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D01F7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0C6D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E53B2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7CE4B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23FB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1F73B6" w14:textId="77777777" w:rsidTr="00C26068">
      <w:trPr>
        <w:trHeight w:val="227"/>
      </w:trPr>
      <w:tc>
        <w:tcPr>
          <w:tcW w:w="4074" w:type="dxa"/>
        </w:tcPr>
        <w:p w14:paraId="1E5FFC2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5947A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A7125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B5B" w14:textId="77777777" w:rsidR="00FF717A" w:rsidRDefault="00FF717A" w:rsidP="00A87A54">
      <w:pPr>
        <w:spacing w:after="0" w:line="240" w:lineRule="auto"/>
      </w:pPr>
      <w:r>
        <w:separator/>
      </w:r>
    </w:p>
  </w:footnote>
  <w:footnote w:type="continuationSeparator" w:id="0">
    <w:p w14:paraId="1D016529" w14:textId="77777777" w:rsidR="00FF717A" w:rsidRDefault="00FF71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F717A" w14:paraId="4523DE4A" w14:textId="77777777" w:rsidTr="00C93EBA">
      <w:trPr>
        <w:trHeight w:val="227"/>
      </w:trPr>
      <w:tc>
        <w:tcPr>
          <w:tcW w:w="5534" w:type="dxa"/>
        </w:tcPr>
        <w:p w14:paraId="40D0E60D" w14:textId="77777777" w:rsidR="00FF717A" w:rsidRPr="007D73AB" w:rsidRDefault="00FF717A">
          <w:pPr>
            <w:pStyle w:val="Sidhuvud"/>
          </w:pPr>
        </w:p>
      </w:tc>
      <w:tc>
        <w:tcPr>
          <w:tcW w:w="3170" w:type="dxa"/>
          <w:vAlign w:val="bottom"/>
        </w:tcPr>
        <w:p w14:paraId="29166966" w14:textId="77777777" w:rsidR="00FF717A" w:rsidRPr="007D73AB" w:rsidRDefault="00FF717A" w:rsidP="00340DE0">
          <w:pPr>
            <w:pStyle w:val="Sidhuvud"/>
          </w:pPr>
        </w:p>
      </w:tc>
      <w:tc>
        <w:tcPr>
          <w:tcW w:w="1134" w:type="dxa"/>
        </w:tcPr>
        <w:p w14:paraId="5BD63E60" w14:textId="77777777" w:rsidR="00FF717A" w:rsidRDefault="00FF717A" w:rsidP="005A703A">
          <w:pPr>
            <w:pStyle w:val="Sidhuvud"/>
          </w:pPr>
        </w:p>
      </w:tc>
    </w:tr>
    <w:tr w:rsidR="00FF717A" w14:paraId="2FC4A195" w14:textId="77777777" w:rsidTr="00C93EBA">
      <w:trPr>
        <w:trHeight w:val="1928"/>
      </w:trPr>
      <w:tc>
        <w:tcPr>
          <w:tcW w:w="5534" w:type="dxa"/>
        </w:tcPr>
        <w:p w14:paraId="0C138890" w14:textId="77777777" w:rsidR="00FF717A" w:rsidRPr="00340DE0" w:rsidRDefault="00FF717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43EB77" wp14:editId="62AD101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6AC152" w14:textId="77777777" w:rsidR="00FF717A" w:rsidRPr="00710A6C" w:rsidRDefault="00FF717A" w:rsidP="00EE3C0F">
          <w:pPr>
            <w:pStyle w:val="Sidhuvud"/>
            <w:rPr>
              <w:b/>
            </w:rPr>
          </w:pPr>
        </w:p>
        <w:p w14:paraId="6E874BCA" w14:textId="77777777" w:rsidR="00FF717A" w:rsidRDefault="00FF717A" w:rsidP="00EE3C0F">
          <w:pPr>
            <w:pStyle w:val="Sidhuvud"/>
          </w:pPr>
        </w:p>
        <w:p w14:paraId="57737EE4" w14:textId="77777777" w:rsidR="00FF717A" w:rsidRDefault="00FF717A" w:rsidP="00EE3C0F">
          <w:pPr>
            <w:pStyle w:val="Sidhuvud"/>
          </w:pPr>
        </w:p>
        <w:p w14:paraId="04D7CA12" w14:textId="77777777" w:rsidR="00FF717A" w:rsidRDefault="00FF717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F71E9A30E3489CB64423C6A80B05B3"/>
            </w:placeholder>
            <w:showingPlcHdr/>
            <w:dataBinding w:prefixMappings="xmlns:ns0='http://lp/documentinfo/RK' " w:xpath="/ns0:DocumentInfo[1]/ns0:BaseInfo[1]/ns0:Dnr[1]" w:storeItemID="{551B6602-D265-4F2D-B069-14C88FF65EDF}"/>
            <w:text/>
          </w:sdtPr>
          <w:sdtEndPr/>
          <w:sdtContent>
            <w:p w14:paraId="656FD4D3" w14:textId="46FF7D1D" w:rsidR="00FF717A" w:rsidRDefault="0082352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0569D03C8A4E13924E608064AC4677"/>
            </w:placeholder>
            <w:showingPlcHdr/>
            <w:dataBinding w:prefixMappings="xmlns:ns0='http://lp/documentinfo/RK' " w:xpath="/ns0:DocumentInfo[1]/ns0:BaseInfo[1]/ns0:DocNumber[1]" w:storeItemID="{551B6602-D265-4F2D-B069-14C88FF65EDF}"/>
            <w:text/>
          </w:sdtPr>
          <w:sdtEndPr/>
          <w:sdtContent>
            <w:p w14:paraId="0E449D03" w14:textId="77777777" w:rsidR="00FF717A" w:rsidRDefault="00FF717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484751" w14:textId="77777777" w:rsidR="00FF717A" w:rsidRDefault="00FF717A" w:rsidP="00EE3C0F">
          <w:pPr>
            <w:pStyle w:val="Sidhuvud"/>
          </w:pPr>
        </w:p>
      </w:tc>
      <w:tc>
        <w:tcPr>
          <w:tcW w:w="1134" w:type="dxa"/>
        </w:tcPr>
        <w:p w14:paraId="64E4D659" w14:textId="77777777" w:rsidR="00FF717A" w:rsidRDefault="00FF717A" w:rsidP="0094502D">
          <w:pPr>
            <w:pStyle w:val="Sidhuvud"/>
          </w:pPr>
        </w:p>
        <w:p w14:paraId="3A001223" w14:textId="77777777" w:rsidR="00FF717A" w:rsidRPr="0094502D" w:rsidRDefault="00FF717A" w:rsidP="00EC71A6">
          <w:pPr>
            <w:pStyle w:val="Sidhuvud"/>
          </w:pPr>
        </w:p>
      </w:tc>
    </w:tr>
    <w:tr w:rsidR="00FF717A" w14:paraId="5B1C348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BAC7B5F6254AD6ABDA815CFC1BE2A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57794F1" w14:textId="77777777" w:rsidR="00FF717A" w:rsidRPr="00FF717A" w:rsidRDefault="00FF717A" w:rsidP="00340DE0">
              <w:pPr>
                <w:pStyle w:val="Sidhuvud"/>
                <w:rPr>
                  <w:b/>
                </w:rPr>
              </w:pPr>
              <w:r w:rsidRPr="00FF717A">
                <w:rPr>
                  <w:b/>
                </w:rPr>
                <w:t>Utrikesdepartementet</w:t>
              </w:r>
            </w:p>
            <w:p w14:paraId="055A3FBB" w14:textId="77777777" w:rsidR="0082352D" w:rsidRDefault="00FF717A" w:rsidP="00340DE0">
              <w:pPr>
                <w:pStyle w:val="Sidhuvud"/>
              </w:pPr>
              <w:r w:rsidRPr="00FF717A">
                <w:t>Utrikesministern</w:t>
              </w:r>
            </w:p>
            <w:p w14:paraId="564E7165" w14:textId="77777777" w:rsidR="0082352D" w:rsidRPr="00D352DE" w:rsidRDefault="0082352D" w:rsidP="00340DE0">
              <w:pPr>
                <w:pStyle w:val="Sidhuvud"/>
                <w:rPr>
                  <w:lang w:val="de-DE"/>
                </w:rPr>
              </w:pPr>
            </w:p>
            <w:p w14:paraId="19D3DFC4" w14:textId="77777777" w:rsidR="0082352D" w:rsidRPr="00D352DE" w:rsidRDefault="0082352D" w:rsidP="00340DE0">
              <w:pPr>
                <w:pStyle w:val="Sidhuvud"/>
                <w:rPr>
                  <w:lang w:val="de-DE"/>
                </w:rPr>
              </w:pPr>
            </w:p>
            <w:p w14:paraId="7799A3C9" w14:textId="153AC9F1" w:rsidR="00FF717A" w:rsidRPr="00FF717A" w:rsidRDefault="00FF717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BE7FCCD45C5473890816333E2B2FCA1"/>
          </w:placeholder>
          <w:dataBinding w:prefixMappings="xmlns:ns0='http://lp/documentinfo/RK' " w:xpath="/ns0:DocumentInfo[1]/ns0:BaseInfo[1]/ns0:Recipient[1]" w:storeItemID="{551B6602-D265-4F2D-B069-14C88FF65EDF}"/>
          <w:text w:multiLine="1"/>
        </w:sdtPr>
        <w:sdtEndPr/>
        <w:sdtContent>
          <w:tc>
            <w:tcPr>
              <w:tcW w:w="3170" w:type="dxa"/>
            </w:tcPr>
            <w:p w14:paraId="5C2D45BC" w14:textId="1458A7FA" w:rsidR="00FF717A" w:rsidRDefault="00FF717A" w:rsidP="00547B89">
              <w:pPr>
                <w:pStyle w:val="Sidhuvud"/>
              </w:pPr>
              <w:r>
                <w:t>Till riksdagen</w:t>
              </w:r>
              <w:r w:rsidR="0082352D">
                <w:br/>
              </w:r>
              <w:r w:rsidR="00FA1F98">
                <w:br/>
              </w:r>
            </w:p>
          </w:tc>
        </w:sdtContent>
      </w:sdt>
      <w:tc>
        <w:tcPr>
          <w:tcW w:w="1134" w:type="dxa"/>
        </w:tcPr>
        <w:p w14:paraId="4FD936E8" w14:textId="77777777" w:rsidR="00FF717A" w:rsidRDefault="00FF717A" w:rsidP="003E6020">
          <w:pPr>
            <w:pStyle w:val="Sidhuvud"/>
          </w:pPr>
        </w:p>
      </w:tc>
    </w:tr>
  </w:tbl>
  <w:p w14:paraId="6418EF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7A"/>
    <w:rsid w:val="00000290"/>
    <w:rsid w:val="00004D5C"/>
    <w:rsid w:val="00005F68"/>
    <w:rsid w:val="00006CA7"/>
    <w:rsid w:val="00012B00"/>
    <w:rsid w:val="00014EF6"/>
    <w:rsid w:val="00017197"/>
    <w:rsid w:val="0001725B"/>
    <w:rsid w:val="0001773E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4A8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352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D0E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1BDB"/>
    <w:rsid w:val="00AF4853"/>
    <w:rsid w:val="00B0234E"/>
    <w:rsid w:val="00B06751"/>
    <w:rsid w:val="00B149E2"/>
    <w:rsid w:val="00B2169D"/>
    <w:rsid w:val="00B21CBB"/>
    <w:rsid w:val="00B22F23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006E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52D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889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F98"/>
    <w:rsid w:val="00FA41B4"/>
    <w:rsid w:val="00FA5DDD"/>
    <w:rsid w:val="00FA7644"/>
    <w:rsid w:val="00FC069A"/>
    <w:rsid w:val="00FD0B7B"/>
    <w:rsid w:val="00FE1DCC"/>
    <w:rsid w:val="00FF0538"/>
    <w:rsid w:val="00FF5B8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F36B9"/>
  <w15:docId w15:val="{510C3687-0514-4322-A125-85D9DCA5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940D0E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71E9A30E3489CB64423C6A80B0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E2FCF-E948-4296-89CF-4547B24744D0}"/>
      </w:docPartPr>
      <w:docPartBody>
        <w:p w:rsidR="00446AD0" w:rsidRDefault="004000EF" w:rsidP="004000EF">
          <w:pPr>
            <w:pStyle w:val="B5F71E9A30E3489CB64423C6A80B05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0569D03C8A4E13924E608064AC4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22C3E-B4A6-4123-9444-457FFD154AED}"/>
      </w:docPartPr>
      <w:docPartBody>
        <w:p w:rsidR="00446AD0" w:rsidRDefault="004000EF" w:rsidP="004000EF">
          <w:pPr>
            <w:pStyle w:val="FB0569D03C8A4E13924E608064AC46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AC7B5F6254AD6ABDA815CFC1BE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21F12-8D14-4800-9D2E-24C0D03BB6D0}"/>
      </w:docPartPr>
      <w:docPartBody>
        <w:p w:rsidR="00446AD0" w:rsidRDefault="004000EF" w:rsidP="004000EF">
          <w:pPr>
            <w:pStyle w:val="67BAC7B5F6254AD6ABDA815CFC1BE2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E7FCCD45C5473890816333E2B2F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F21FD-2FA1-4287-8A65-CAFDC6F82F21}"/>
      </w:docPartPr>
      <w:docPartBody>
        <w:p w:rsidR="00446AD0" w:rsidRDefault="004000EF" w:rsidP="004000EF">
          <w:pPr>
            <w:pStyle w:val="8BE7FCCD45C5473890816333E2B2FC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92DA7168454568A62D8432BF6A4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CAF7D-27E4-42F6-BBCA-82B24DC7F7D8}"/>
      </w:docPartPr>
      <w:docPartBody>
        <w:p w:rsidR="00446AD0" w:rsidRDefault="004000EF" w:rsidP="004000EF">
          <w:pPr>
            <w:pStyle w:val="7A92DA7168454568A62D8432BF6A401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EF"/>
    <w:rsid w:val="004000EF"/>
    <w:rsid w:val="004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4BD00605DB42C0972CA979928107DA">
    <w:name w:val="934BD00605DB42C0972CA979928107DA"/>
    <w:rsid w:val="004000EF"/>
  </w:style>
  <w:style w:type="character" w:styleId="Platshllartext">
    <w:name w:val="Placeholder Text"/>
    <w:basedOn w:val="Standardstycketeckensnitt"/>
    <w:uiPriority w:val="99"/>
    <w:semiHidden/>
    <w:rsid w:val="004000EF"/>
    <w:rPr>
      <w:noProof w:val="0"/>
      <w:color w:val="808080"/>
    </w:rPr>
  </w:style>
  <w:style w:type="paragraph" w:customStyle="1" w:styleId="FA99118EBFFC4AAA9D89D254C80443DB">
    <w:name w:val="FA99118EBFFC4AAA9D89D254C80443DB"/>
    <w:rsid w:val="004000EF"/>
  </w:style>
  <w:style w:type="paragraph" w:customStyle="1" w:styleId="E37378D6663D46398DE7B8B448C5F19F">
    <w:name w:val="E37378D6663D46398DE7B8B448C5F19F"/>
    <w:rsid w:val="004000EF"/>
  </w:style>
  <w:style w:type="paragraph" w:customStyle="1" w:styleId="599BD6706FE94C9EA19F8792909F59CB">
    <w:name w:val="599BD6706FE94C9EA19F8792909F59CB"/>
    <w:rsid w:val="004000EF"/>
  </w:style>
  <w:style w:type="paragraph" w:customStyle="1" w:styleId="B5F71E9A30E3489CB64423C6A80B05B3">
    <w:name w:val="B5F71E9A30E3489CB64423C6A80B05B3"/>
    <w:rsid w:val="004000EF"/>
  </w:style>
  <w:style w:type="paragraph" w:customStyle="1" w:styleId="FB0569D03C8A4E13924E608064AC4677">
    <w:name w:val="FB0569D03C8A4E13924E608064AC4677"/>
    <w:rsid w:val="004000EF"/>
  </w:style>
  <w:style w:type="paragraph" w:customStyle="1" w:styleId="1EB719517F284F9D9E55760E63FAF50F">
    <w:name w:val="1EB719517F284F9D9E55760E63FAF50F"/>
    <w:rsid w:val="004000EF"/>
  </w:style>
  <w:style w:type="paragraph" w:customStyle="1" w:styleId="F3274837EEE2411B896F36E015A46843">
    <w:name w:val="F3274837EEE2411B896F36E015A46843"/>
    <w:rsid w:val="004000EF"/>
  </w:style>
  <w:style w:type="paragraph" w:customStyle="1" w:styleId="E67C0B34E9774C44A10407635BD45D1F">
    <w:name w:val="E67C0B34E9774C44A10407635BD45D1F"/>
    <w:rsid w:val="004000EF"/>
  </w:style>
  <w:style w:type="paragraph" w:customStyle="1" w:styleId="67BAC7B5F6254AD6ABDA815CFC1BE2A3">
    <w:name w:val="67BAC7B5F6254AD6ABDA815CFC1BE2A3"/>
    <w:rsid w:val="004000EF"/>
  </w:style>
  <w:style w:type="paragraph" w:customStyle="1" w:styleId="8BE7FCCD45C5473890816333E2B2FCA1">
    <w:name w:val="8BE7FCCD45C5473890816333E2B2FCA1"/>
    <w:rsid w:val="004000EF"/>
  </w:style>
  <w:style w:type="paragraph" w:customStyle="1" w:styleId="106AB1421858443D9AC20309AB535381">
    <w:name w:val="106AB1421858443D9AC20309AB535381"/>
    <w:rsid w:val="004000EF"/>
  </w:style>
  <w:style w:type="paragraph" w:customStyle="1" w:styleId="5FBEDA31618B48F989E3ABF5475A4041">
    <w:name w:val="5FBEDA31618B48F989E3ABF5475A4041"/>
    <w:rsid w:val="004000EF"/>
  </w:style>
  <w:style w:type="paragraph" w:customStyle="1" w:styleId="62C521F1126947A3A998CD8C08BEB2DA">
    <w:name w:val="62C521F1126947A3A998CD8C08BEB2DA"/>
    <w:rsid w:val="004000EF"/>
  </w:style>
  <w:style w:type="paragraph" w:customStyle="1" w:styleId="9DBDBD65EC7640D9900A1692CD9F5565">
    <w:name w:val="9DBDBD65EC7640D9900A1692CD9F5565"/>
    <w:rsid w:val="004000EF"/>
  </w:style>
  <w:style w:type="paragraph" w:customStyle="1" w:styleId="5FFECE58EF274F90BA39D580AE72ED61">
    <w:name w:val="5FFECE58EF274F90BA39D580AE72ED61"/>
    <w:rsid w:val="004000EF"/>
  </w:style>
  <w:style w:type="paragraph" w:customStyle="1" w:styleId="7A92DA7168454568A62D8432BF6A4012">
    <w:name w:val="7A92DA7168454568A62D8432BF6A4012"/>
    <w:rsid w:val="004000EF"/>
  </w:style>
  <w:style w:type="paragraph" w:customStyle="1" w:styleId="89CD16C91F8B42DBB644019EFFE6CD0A">
    <w:name w:val="89CD16C91F8B42DBB644019EFFE6CD0A"/>
    <w:rsid w:val="00400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2018-03-14T00:00:00</HeaderDate>
    <Office/>
    <Dnr/>
    <ParagrafNr/>
    <DocumentTitle/>
    <VisitingAddress/>
    <Extra1/>
    <Extra2/>
    <Extra3>Yasmine Posio Nilsson</Extra3>
    <Number/>
    <Recipient>Till riksdagen
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2018-03-14T00:00:00</HeaderDate>
    <Office/>
    <Dnr/>
    <ParagrafNr/>
    <DocumentTitle/>
    <VisitingAddress/>
    <Extra1/>
    <Extra2/>
    <Extra3>Yasmine Posio Nilsson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41b54229-0571-434c-a886-83b5d9edfd0e</RD_Svarsid>
  </documentManagement>
</p:properties>
</file>

<file path=customXml/itemProps1.xml><?xml version="1.0" encoding="utf-8"?>
<ds:datastoreItem xmlns:ds="http://schemas.openxmlformats.org/officeDocument/2006/customXml" ds:itemID="{551B6602-D265-4F2D-B069-14C88FF65EDF}"/>
</file>

<file path=customXml/itemProps2.xml><?xml version="1.0" encoding="utf-8"?>
<ds:datastoreItem xmlns:ds="http://schemas.openxmlformats.org/officeDocument/2006/customXml" ds:itemID="{E167C4A5-DF34-49CC-B0FE-3F715BDBD7EE}"/>
</file>

<file path=customXml/itemProps3.xml><?xml version="1.0" encoding="utf-8"?>
<ds:datastoreItem xmlns:ds="http://schemas.openxmlformats.org/officeDocument/2006/customXml" ds:itemID="{D19F337B-8217-4DAE-BD16-A4B0A6B71FC5}"/>
</file>

<file path=customXml/itemProps4.xml><?xml version="1.0" encoding="utf-8"?>
<ds:datastoreItem xmlns:ds="http://schemas.openxmlformats.org/officeDocument/2006/customXml" ds:itemID="{551B6602-D265-4F2D-B069-14C88FF65ED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167C4A5-DF34-49CC-B0FE-3F715BDBD7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3D9267-B371-42AA-A064-8107C50CB3AB}"/>
</file>

<file path=customXml/itemProps7.xml><?xml version="1.0" encoding="utf-8"?>
<ds:datastoreItem xmlns:ds="http://schemas.openxmlformats.org/officeDocument/2006/customXml" ds:itemID="{9EFE9FB9-76C3-4F66-8FB0-C6049FC6B9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4</cp:revision>
  <cp:lastPrinted>2018-03-13T14:05:00Z</cp:lastPrinted>
  <dcterms:created xsi:type="dcterms:W3CDTF">2018-03-13T14:08:00Z</dcterms:created>
  <dcterms:modified xsi:type="dcterms:W3CDTF">2018-03-14T09:14:00Z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4a8e0b12-8a80-4a19-9ec8-8b999b7f7d10</vt:lpwstr>
  </property>
</Properties>
</file>