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7F8F5" w14:textId="77777777" w:rsidR="00537250" w:rsidRDefault="00537250" w:rsidP="00537250">
      <w:pPr>
        <w:pStyle w:val="Rubrik"/>
      </w:pPr>
      <w:bookmarkStart w:id="0" w:name="_GoBack"/>
      <w:bookmarkEnd w:id="0"/>
      <w:r>
        <w:t xml:space="preserve">Svar på fråga 2018/19:715 av Markus </w:t>
      </w:r>
      <w:proofErr w:type="spellStart"/>
      <w:r>
        <w:t>Wiechel</w:t>
      </w:r>
      <w:proofErr w:type="spellEnd"/>
      <w:r>
        <w:t xml:space="preserve"> (SD)</w:t>
      </w:r>
      <w:r>
        <w:br/>
        <w:t>Särbehandling inom bostadspolitiken</w:t>
      </w:r>
    </w:p>
    <w:p w14:paraId="1016A5A0" w14:textId="77777777" w:rsidR="00537250" w:rsidRDefault="00537250" w:rsidP="00537250">
      <w:pPr>
        <w:pStyle w:val="Brdtext"/>
      </w:pPr>
      <w:r>
        <w:t xml:space="preserve">Markus </w:t>
      </w:r>
      <w:proofErr w:type="spellStart"/>
      <w:r>
        <w:t>Wiechel</w:t>
      </w:r>
      <w:proofErr w:type="spellEnd"/>
      <w:r>
        <w:t xml:space="preserve"> har frågat statsrådet Per Bolund om han avser vidta åtgärder för att förhindra att våra medborgare fortsatt diskrimineras i bostadskön eller att på annat sätt markera att detta är fel väg att gå med tanke på att särbehandlingen tycks öka snarare än minska. Ansvaret inom regeringen är så fördelat att det är jag som ska svara på frågan.</w:t>
      </w:r>
    </w:p>
    <w:p w14:paraId="4FDC9DB3" w14:textId="77777777" w:rsidR="00537250" w:rsidRDefault="006347D8" w:rsidP="00537250">
      <w:pPr>
        <w:pStyle w:val="Brdtext"/>
      </w:pPr>
      <w:r>
        <w:t>Kommunerna har enligt lag ett ansvar för bostadsförsörjningen och ska med riktlinjer planera för bostadsförsörjningen i kommunen. Syftet är att sk</w:t>
      </w:r>
      <w:r w:rsidR="00537250" w:rsidRPr="00651311">
        <w:t>apa förutsättningar för alla i kommunen att leva i goda bostäder och främja att ändamålsenliga åtgärder för bostadsförsörjningen förbereds och genomförs.</w:t>
      </w:r>
      <w:r w:rsidR="00537250">
        <w:t xml:space="preserve"> </w:t>
      </w:r>
      <w:r>
        <w:t xml:space="preserve">I sitt planeringsarbete måste kommunerna därmed även beakta mottagandet av nyanlända. </w:t>
      </w:r>
      <w:r w:rsidR="00537250">
        <w:t xml:space="preserve">Exempel på verktyg som kommunerna kan arbeta med är att planlägga mark, ge ägardirektiv till allmännyttan, uppföra bostäder med tidsbegränsade bygglov, anordna bostadsförmedling och tillämpa förturer. </w:t>
      </w:r>
    </w:p>
    <w:p w14:paraId="5D9ACD2B" w14:textId="77777777" w:rsidR="00537250" w:rsidRDefault="00537250" w:rsidP="00537250">
      <w:pPr>
        <w:pStyle w:val="Brdtext"/>
      </w:pPr>
      <w:r>
        <w:t xml:space="preserve">Jag ser positivt på kommuner som arbetar för att </w:t>
      </w:r>
      <w:r w:rsidRPr="00651311">
        <w:t xml:space="preserve">alla i kommunen </w:t>
      </w:r>
      <w:r>
        <w:t>ska kunna</w:t>
      </w:r>
      <w:r w:rsidRPr="00651311">
        <w:t xml:space="preserve"> leva i goda bostäder</w:t>
      </w:r>
      <w:r>
        <w:t xml:space="preserve">, som motverkar boendesegregation och underlättar </w:t>
      </w:r>
      <w:r w:rsidRPr="008E7031">
        <w:t>de nyanländas etablering i arbets- och samhällslivet</w:t>
      </w:r>
      <w:r>
        <w:t xml:space="preserve">. Jag har inte för avsikt att motarbeta kommuner som på olika sätt arbetar aktivt med bostadsförsörjningsfrågor. </w:t>
      </w:r>
    </w:p>
    <w:p w14:paraId="16BDCF1A" w14:textId="77777777" w:rsidR="00537250" w:rsidRDefault="00537250" w:rsidP="00537250">
      <w:pPr>
        <w:pStyle w:val="Brdtext"/>
      </w:pPr>
      <w:r>
        <w:t xml:space="preserve">Stockholm den </w:t>
      </w:r>
      <w:sdt>
        <w:sdtPr>
          <w:id w:val="-1225218591"/>
          <w:placeholder>
            <w:docPart w:val="5C26BB360C2046B288628E1E50A86CEF"/>
          </w:placeholder>
          <w:dataBinding w:prefixMappings="xmlns:ns0='http://lp/documentinfo/RK' " w:xpath="/ns0:DocumentInfo[1]/ns0:BaseInfo[1]/ns0:HeaderDate[1]" w:storeItemID="{34BB9F33-638A-4B36-9348-FAE2F0D7DA51}"/>
          <w:date w:fullDate="2019-06-12T00:00:00Z">
            <w:dateFormat w:val="d MMMM yyyy"/>
            <w:lid w:val="sv-SE"/>
            <w:storeMappedDataAs w:val="dateTime"/>
            <w:calendar w:val="gregorian"/>
          </w:date>
        </w:sdtPr>
        <w:sdtEndPr/>
        <w:sdtContent>
          <w:r>
            <w:t>1</w:t>
          </w:r>
          <w:r w:rsidR="00330D7F">
            <w:t>2</w:t>
          </w:r>
          <w:r>
            <w:t xml:space="preserve"> juni 2019</w:t>
          </w:r>
        </w:sdtContent>
      </w:sdt>
    </w:p>
    <w:p w14:paraId="0ABEE22E" w14:textId="77777777" w:rsidR="00537250" w:rsidRDefault="00537250" w:rsidP="00537250">
      <w:pPr>
        <w:pStyle w:val="Brdtextutanavstnd"/>
      </w:pPr>
    </w:p>
    <w:p w14:paraId="57F7A7FF" w14:textId="77777777" w:rsidR="0059104A" w:rsidRDefault="0059104A" w:rsidP="00537250">
      <w:pPr>
        <w:pStyle w:val="Brdtextutanavstnd"/>
      </w:pPr>
    </w:p>
    <w:p w14:paraId="52F4BEB2" w14:textId="77777777" w:rsidR="00B31BFB" w:rsidRPr="006273E4" w:rsidRDefault="00330D7F" w:rsidP="00E96532">
      <w:pPr>
        <w:pStyle w:val="Brdtext"/>
      </w:pPr>
      <w:r>
        <w:t>Åsa Lindhagen</w:t>
      </w:r>
    </w:p>
    <w:sectPr w:rsidR="00B31BFB" w:rsidRPr="006273E4"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03B9E" w14:textId="77777777" w:rsidR="00377175" w:rsidRDefault="00377175" w:rsidP="00A87A54">
      <w:pPr>
        <w:spacing w:after="0" w:line="240" w:lineRule="auto"/>
      </w:pPr>
      <w:r>
        <w:separator/>
      </w:r>
    </w:p>
  </w:endnote>
  <w:endnote w:type="continuationSeparator" w:id="0">
    <w:p w14:paraId="54D503F1" w14:textId="77777777" w:rsidR="00377175" w:rsidRDefault="0037717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71D4" w14:textId="77777777" w:rsidR="00B25D3B" w:rsidRDefault="00B25D3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46BA62A" w14:textId="77777777" w:rsidTr="006A26EC">
      <w:trPr>
        <w:trHeight w:val="227"/>
        <w:jc w:val="right"/>
      </w:trPr>
      <w:tc>
        <w:tcPr>
          <w:tcW w:w="708" w:type="dxa"/>
          <w:vAlign w:val="bottom"/>
        </w:tcPr>
        <w:p w14:paraId="7D53017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9104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013DB">
            <w:rPr>
              <w:rStyle w:val="Sidnummer"/>
              <w:noProof/>
            </w:rPr>
            <w:t>1</w:t>
          </w:r>
          <w:r>
            <w:rPr>
              <w:rStyle w:val="Sidnummer"/>
            </w:rPr>
            <w:fldChar w:fldCharType="end"/>
          </w:r>
          <w:r>
            <w:rPr>
              <w:rStyle w:val="Sidnummer"/>
            </w:rPr>
            <w:t>)</w:t>
          </w:r>
        </w:p>
      </w:tc>
    </w:tr>
    <w:tr w:rsidR="005606BC" w:rsidRPr="00347E11" w14:paraId="08F1A5A7" w14:textId="77777777" w:rsidTr="006A26EC">
      <w:trPr>
        <w:trHeight w:val="850"/>
        <w:jc w:val="right"/>
      </w:trPr>
      <w:tc>
        <w:tcPr>
          <w:tcW w:w="708" w:type="dxa"/>
          <w:vAlign w:val="bottom"/>
        </w:tcPr>
        <w:p w14:paraId="60D2902B" w14:textId="77777777" w:rsidR="005606BC" w:rsidRPr="00347E11" w:rsidRDefault="005606BC" w:rsidP="005606BC">
          <w:pPr>
            <w:pStyle w:val="Sidfot"/>
            <w:spacing w:line="276" w:lineRule="auto"/>
            <w:jc w:val="right"/>
          </w:pPr>
        </w:p>
      </w:tc>
    </w:tr>
  </w:tbl>
  <w:p w14:paraId="396CBDF4"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E8F16FF" w14:textId="77777777" w:rsidTr="001F4302">
      <w:trPr>
        <w:trHeight w:val="510"/>
      </w:trPr>
      <w:tc>
        <w:tcPr>
          <w:tcW w:w="8525" w:type="dxa"/>
          <w:gridSpan w:val="2"/>
          <w:vAlign w:val="bottom"/>
        </w:tcPr>
        <w:p w14:paraId="0CB6DED4" w14:textId="77777777" w:rsidR="00347E11" w:rsidRPr="00347E11" w:rsidRDefault="00347E11" w:rsidP="00347E11">
          <w:pPr>
            <w:pStyle w:val="Sidfot"/>
            <w:rPr>
              <w:sz w:val="8"/>
            </w:rPr>
          </w:pPr>
        </w:p>
      </w:tc>
    </w:tr>
    <w:tr w:rsidR="00093408" w:rsidRPr="00EE3C0F" w14:paraId="3ED5EFC9" w14:textId="77777777" w:rsidTr="00C26068">
      <w:trPr>
        <w:trHeight w:val="227"/>
      </w:trPr>
      <w:tc>
        <w:tcPr>
          <w:tcW w:w="4074" w:type="dxa"/>
        </w:tcPr>
        <w:p w14:paraId="32722661" w14:textId="77777777" w:rsidR="00347E11" w:rsidRPr="00F53AEA" w:rsidRDefault="00347E11" w:rsidP="00C26068">
          <w:pPr>
            <w:pStyle w:val="Sidfot"/>
            <w:spacing w:line="276" w:lineRule="auto"/>
          </w:pPr>
        </w:p>
      </w:tc>
      <w:tc>
        <w:tcPr>
          <w:tcW w:w="4451" w:type="dxa"/>
        </w:tcPr>
        <w:p w14:paraId="603726BC" w14:textId="77777777" w:rsidR="00093408" w:rsidRPr="00F53AEA" w:rsidRDefault="00093408" w:rsidP="00F53AEA">
          <w:pPr>
            <w:pStyle w:val="Sidfot"/>
            <w:spacing w:line="276" w:lineRule="auto"/>
          </w:pPr>
        </w:p>
      </w:tc>
    </w:tr>
  </w:tbl>
  <w:p w14:paraId="305CC4A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C6D0C" w14:textId="77777777" w:rsidR="00377175" w:rsidRDefault="00377175" w:rsidP="00A87A54">
      <w:pPr>
        <w:spacing w:after="0" w:line="240" w:lineRule="auto"/>
      </w:pPr>
      <w:r>
        <w:separator/>
      </w:r>
    </w:p>
  </w:footnote>
  <w:footnote w:type="continuationSeparator" w:id="0">
    <w:p w14:paraId="56BEBBA8" w14:textId="77777777" w:rsidR="00377175" w:rsidRDefault="0037717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0E71A" w14:textId="77777777" w:rsidR="00B25D3B" w:rsidRDefault="00B25D3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1EB0" w14:textId="77777777" w:rsidR="00B25D3B" w:rsidRDefault="00B25D3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37250" w14:paraId="090F2BC7" w14:textId="77777777" w:rsidTr="00C93EBA">
      <w:trPr>
        <w:trHeight w:val="227"/>
      </w:trPr>
      <w:tc>
        <w:tcPr>
          <w:tcW w:w="5534" w:type="dxa"/>
        </w:tcPr>
        <w:p w14:paraId="2F26107B" w14:textId="77777777" w:rsidR="00537250" w:rsidRPr="007D73AB" w:rsidRDefault="00537250">
          <w:pPr>
            <w:pStyle w:val="Sidhuvud"/>
          </w:pPr>
        </w:p>
      </w:tc>
      <w:tc>
        <w:tcPr>
          <w:tcW w:w="3170" w:type="dxa"/>
          <w:vAlign w:val="bottom"/>
        </w:tcPr>
        <w:p w14:paraId="62531E37" w14:textId="77777777" w:rsidR="00537250" w:rsidRPr="007D73AB" w:rsidRDefault="00537250" w:rsidP="00340DE0">
          <w:pPr>
            <w:pStyle w:val="Sidhuvud"/>
          </w:pPr>
        </w:p>
      </w:tc>
      <w:tc>
        <w:tcPr>
          <w:tcW w:w="1134" w:type="dxa"/>
        </w:tcPr>
        <w:p w14:paraId="29BB1486" w14:textId="77777777" w:rsidR="00537250" w:rsidRDefault="00537250" w:rsidP="005A703A">
          <w:pPr>
            <w:pStyle w:val="Sidhuvud"/>
          </w:pPr>
        </w:p>
      </w:tc>
    </w:tr>
    <w:tr w:rsidR="00537250" w14:paraId="632002E8" w14:textId="77777777" w:rsidTr="00C93EBA">
      <w:trPr>
        <w:trHeight w:val="1928"/>
      </w:trPr>
      <w:tc>
        <w:tcPr>
          <w:tcW w:w="5534" w:type="dxa"/>
        </w:tcPr>
        <w:p w14:paraId="260F35A1" w14:textId="77777777" w:rsidR="00537250" w:rsidRPr="00340DE0" w:rsidRDefault="00537250" w:rsidP="00340DE0">
          <w:pPr>
            <w:pStyle w:val="Sidhuvud"/>
          </w:pPr>
          <w:r>
            <w:rPr>
              <w:noProof/>
            </w:rPr>
            <w:drawing>
              <wp:inline distT="0" distB="0" distL="0" distR="0" wp14:anchorId="60F70381" wp14:editId="7F4E5DC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0892E24" w14:textId="77777777" w:rsidR="00537250" w:rsidRPr="00710A6C" w:rsidRDefault="00537250" w:rsidP="00EE3C0F">
          <w:pPr>
            <w:pStyle w:val="Sidhuvud"/>
            <w:rPr>
              <w:b/>
            </w:rPr>
          </w:pPr>
        </w:p>
        <w:p w14:paraId="19BBEDF4" w14:textId="77777777" w:rsidR="00537250" w:rsidRDefault="00537250" w:rsidP="00EE3C0F">
          <w:pPr>
            <w:pStyle w:val="Sidhuvud"/>
          </w:pPr>
        </w:p>
        <w:p w14:paraId="59A45912" w14:textId="77777777" w:rsidR="00537250" w:rsidRDefault="00537250" w:rsidP="00EE3C0F">
          <w:pPr>
            <w:pStyle w:val="Sidhuvud"/>
          </w:pPr>
        </w:p>
        <w:p w14:paraId="10F9E08F" w14:textId="77777777" w:rsidR="00537250" w:rsidRDefault="00537250" w:rsidP="00EE3C0F">
          <w:pPr>
            <w:pStyle w:val="Sidhuvud"/>
          </w:pPr>
        </w:p>
        <w:sdt>
          <w:sdtPr>
            <w:rPr>
              <w:rFonts w:ascii="Arial" w:hAnsi="Arial" w:cs="Arial"/>
              <w:sz w:val="20"/>
              <w:szCs w:val="20"/>
            </w:rPr>
            <w:alias w:val="Dnr"/>
            <w:tag w:val="ccRKShow_Dnr"/>
            <w:id w:val="-829283628"/>
            <w:placeholder>
              <w:docPart w:val="0F1255E71A324052B59E912F07ABE25C"/>
            </w:placeholder>
            <w:dataBinding w:prefixMappings="xmlns:ns0='http://lp/documentinfo/RK' " w:xpath="/ns0:DocumentInfo[1]/ns0:BaseInfo[1]/ns0:Dnr[1]" w:storeItemID="{34BB9F33-638A-4B36-9348-FAE2F0D7DA51}"/>
            <w:text/>
          </w:sdtPr>
          <w:sdtEndPr/>
          <w:sdtContent>
            <w:p w14:paraId="5D287955" w14:textId="77777777" w:rsidR="00537250" w:rsidRDefault="00B76398" w:rsidP="00EE3C0F">
              <w:pPr>
                <w:pStyle w:val="Sidhuvud"/>
              </w:pPr>
              <w:r w:rsidRPr="00B76398">
                <w:rPr>
                  <w:rFonts w:ascii="Arial" w:hAnsi="Arial" w:cs="Arial"/>
                  <w:sz w:val="20"/>
                  <w:szCs w:val="20"/>
                </w:rPr>
                <w:t>A2019/01146/IAS</w:t>
              </w:r>
            </w:p>
          </w:sdtContent>
        </w:sdt>
        <w:sdt>
          <w:sdtPr>
            <w:alias w:val="DocNumber"/>
            <w:tag w:val="DocNumber"/>
            <w:id w:val="1726028884"/>
            <w:placeholder>
              <w:docPart w:val="F382DEB4A67B4B798BF644F8FDA44E44"/>
            </w:placeholder>
            <w:showingPlcHdr/>
            <w:dataBinding w:prefixMappings="xmlns:ns0='http://lp/documentinfo/RK' " w:xpath="/ns0:DocumentInfo[1]/ns0:BaseInfo[1]/ns0:DocNumber[1]" w:storeItemID="{34BB9F33-638A-4B36-9348-FAE2F0D7DA51}"/>
            <w:text/>
          </w:sdtPr>
          <w:sdtEndPr/>
          <w:sdtContent>
            <w:p w14:paraId="74C3923C" w14:textId="77777777" w:rsidR="00537250" w:rsidRDefault="00537250" w:rsidP="00EE3C0F">
              <w:pPr>
                <w:pStyle w:val="Sidhuvud"/>
              </w:pPr>
              <w:r>
                <w:rPr>
                  <w:rStyle w:val="Platshllartext"/>
                </w:rPr>
                <w:t xml:space="preserve"> </w:t>
              </w:r>
            </w:p>
          </w:sdtContent>
        </w:sdt>
        <w:p w14:paraId="0DCDF845" w14:textId="77777777" w:rsidR="00537250" w:rsidRDefault="00537250" w:rsidP="00EE3C0F">
          <w:pPr>
            <w:pStyle w:val="Sidhuvud"/>
          </w:pPr>
        </w:p>
      </w:tc>
      <w:tc>
        <w:tcPr>
          <w:tcW w:w="1134" w:type="dxa"/>
        </w:tcPr>
        <w:p w14:paraId="31BA14E8" w14:textId="77777777" w:rsidR="00537250" w:rsidRDefault="00537250" w:rsidP="0094502D">
          <w:pPr>
            <w:pStyle w:val="Sidhuvud"/>
          </w:pPr>
        </w:p>
        <w:p w14:paraId="4AC0D7B4" w14:textId="77777777" w:rsidR="00537250" w:rsidRPr="0094502D" w:rsidRDefault="00537250" w:rsidP="00EC71A6">
          <w:pPr>
            <w:pStyle w:val="Sidhuvud"/>
          </w:pPr>
        </w:p>
      </w:tc>
    </w:tr>
    <w:tr w:rsidR="00537250" w14:paraId="4483A678" w14:textId="77777777" w:rsidTr="00C93EBA">
      <w:trPr>
        <w:trHeight w:val="2268"/>
      </w:trPr>
      <w:sdt>
        <w:sdtPr>
          <w:rPr>
            <w:b/>
          </w:rPr>
          <w:alias w:val="SenderText"/>
          <w:tag w:val="ccRKShow_SenderText"/>
          <w:id w:val="1374046025"/>
          <w:placeholder>
            <w:docPart w:val="CCFE5DAF065C42F5B9A565AF07789CFC"/>
          </w:placeholder>
        </w:sdtPr>
        <w:sdtEndPr>
          <w:rPr>
            <w:b w:val="0"/>
          </w:rPr>
        </w:sdtEndPr>
        <w:sdtContent>
          <w:tc>
            <w:tcPr>
              <w:tcW w:w="5534" w:type="dxa"/>
              <w:tcMar>
                <w:right w:w="1134" w:type="dxa"/>
              </w:tcMar>
            </w:tcPr>
            <w:p w14:paraId="5E1C7B69" w14:textId="77777777" w:rsidR="00537250" w:rsidRPr="00537250" w:rsidRDefault="00537250" w:rsidP="00340DE0">
              <w:pPr>
                <w:pStyle w:val="Sidhuvud"/>
                <w:rPr>
                  <w:b/>
                </w:rPr>
              </w:pPr>
              <w:r w:rsidRPr="00537250">
                <w:rPr>
                  <w:b/>
                </w:rPr>
                <w:t>Arbetsmarknadsdepartementet</w:t>
              </w:r>
            </w:p>
            <w:p w14:paraId="05B75206" w14:textId="77777777" w:rsidR="00537250" w:rsidRDefault="00537250" w:rsidP="00340DE0">
              <w:pPr>
                <w:pStyle w:val="Sidhuvud"/>
              </w:pPr>
              <w:r w:rsidRPr="00537250">
                <w:t>Jämställdhetsministern samt ministern med ansvar för arbetet mot diskriminering och segregation</w:t>
              </w:r>
            </w:p>
            <w:p w14:paraId="64D272B7" w14:textId="77777777" w:rsidR="00537250" w:rsidRDefault="00537250" w:rsidP="00340DE0">
              <w:pPr>
                <w:pStyle w:val="Sidhuvud"/>
              </w:pPr>
            </w:p>
            <w:p w14:paraId="7887BBB5" w14:textId="77777777" w:rsidR="00537250" w:rsidRDefault="00537250" w:rsidP="00340DE0">
              <w:pPr>
                <w:pStyle w:val="Sidhuvud"/>
              </w:pPr>
              <w:r>
                <w:t xml:space="preserve">OBS! Kort delningstid. Ev. synpunkter </w:t>
              </w:r>
              <w:r w:rsidR="000765EB">
                <w:t xml:space="preserve">senast </w:t>
              </w:r>
              <w:r>
                <w:t>tisdagen den 11 juni kl. 12.00 till</w:t>
              </w:r>
            </w:p>
            <w:p w14:paraId="0A38F7CF" w14:textId="77777777" w:rsidR="00537250" w:rsidRDefault="00540FD5" w:rsidP="00340DE0">
              <w:pPr>
                <w:pStyle w:val="Sidhuvud"/>
              </w:pPr>
              <w:hyperlink r:id="rId2" w:history="1">
                <w:r w:rsidR="00537250" w:rsidRPr="001A5076">
                  <w:rPr>
                    <w:rStyle w:val="Hyperlnk"/>
                  </w:rPr>
                  <w:t>karin.frank@regeringskansliet.se</w:t>
                </w:r>
              </w:hyperlink>
            </w:p>
            <w:p w14:paraId="468766CA" w14:textId="77777777" w:rsidR="00330D7F" w:rsidRDefault="00330D7F" w:rsidP="00340DE0">
              <w:pPr>
                <w:pStyle w:val="Sidhuvud"/>
              </w:pPr>
              <w:r>
                <w:t>Förkortad delningsti</w:t>
              </w:r>
              <w:r w:rsidR="00516FDA">
                <w:t xml:space="preserve">d har medgivits </w:t>
              </w:r>
              <w:r w:rsidR="000765EB">
                <w:t>från SB/SAM.</w:t>
              </w:r>
            </w:p>
            <w:p w14:paraId="537F1BC3" w14:textId="77777777" w:rsidR="00537250" w:rsidRPr="00340DE0" w:rsidRDefault="00537250" w:rsidP="00340DE0">
              <w:pPr>
                <w:pStyle w:val="Sidhuvud"/>
              </w:pPr>
            </w:p>
          </w:tc>
        </w:sdtContent>
      </w:sdt>
      <w:sdt>
        <w:sdtPr>
          <w:alias w:val="Recipient"/>
          <w:tag w:val="ccRKShow_Recipient"/>
          <w:id w:val="-28344517"/>
          <w:placeholder>
            <w:docPart w:val="83A2C455DED24102A3D2233A768985AA"/>
          </w:placeholder>
          <w:dataBinding w:prefixMappings="xmlns:ns0='http://lp/documentinfo/RK' " w:xpath="/ns0:DocumentInfo[1]/ns0:BaseInfo[1]/ns0:Recipient[1]" w:storeItemID="{34BB9F33-638A-4B36-9348-FAE2F0D7DA51}"/>
          <w:text w:multiLine="1"/>
        </w:sdtPr>
        <w:sdtEndPr/>
        <w:sdtContent>
          <w:tc>
            <w:tcPr>
              <w:tcW w:w="3170" w:type="dxa"/>
            </w:tcPr>
            <w:p w14:paraId="4E58F383" w14:textId="77777777" w:rsidR="00537250" w:rsidRDefault="00537250" w:rsidP="00547B89">
              <w:pPr>
                <w:pStyle w:val="Sidhuvud"/>
              </w:pPr>
              <w:r>
                <w:t>Till riksdagen</w:t>
              </w:r>
            </w:p>
          </w:tc>
        </w:sdtContent>
      </w:sdt>
      <w:tc>
        <w:tcPr>
          <w:tcW w:w="1134" w:type="dxa"/>
        </w:tcPr>
        <w:p w14:paraId="4582C31A" w14:textId="77777777" w:rsidR="00537250" w:rsidRDefault="00537250" w:rsidP="003E6020">
          <w:pPr>
            <w:pStyle w:val="Sidhuvud"/>
          </w:pPr>
        </w:p>
      </w:tc>
    </w:tr>
  </w:tbl>
  <w:p w14:paraId="0996244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50"/>
    <w:rsid w:val="00000290"/>
    <w:rsid w:val="00001068"/>
    <w:rsid w:val="000013DB"/>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5EB"/>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52C5"/>
    <w:rsid w:val="000F6462"/>
    <w:rsid w:val="00101DE6"/>
    <w:rsid w:val="001055DA"/>
    <w:rsid w:val="00106F29"/>
    <w:rsid w:val="00113168"/>
    <w:rsid w:val="0011413E"/>
    <w:rsid w:val="00116BC4"/>
    <w:rsid w:val="0012033A"/>
    <w:rsid w:val="00120778"/>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0D7F"/>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7175"/>
    <w:rsid w:val="00380663"/>
    <w:rsid w:val="003853E3"/>
    <w:rsid w:val="003855C4"/>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16FDA"/>
    <w:rsid w:val="00520A46"/>
    <w:rsid w:val="00521192"/>
    <w:rsid w:val="0052127C"/>
    <w:rsid w:val="00526AEB"/>
    <w:rsid w:val="005272E9"/>
    <w:rsid w:val="005302E0"/>
    <w:rsid w:val="00537250"/>
    <w:rsid w:val="00540FD5"/>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104A"/>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7D8"/>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0D50"/>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4D9D"/>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5D3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6398"/>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29B1"/>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55F22E"/>
  <w15:docId w15:val="{C21FF0C4-9A92-48FB-A2FD-CB23DA3C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mailto:karin.frank@regeringskansliet.se"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1255E71A324052B59E912F07ABE25C"/>
        <w:category>
          <w:name w:val="Allmänt"/>
          <w:gallery w:val="placeholder"/>
        </w:category>
        <w:types>
          <w:type w:val="bbPlcHdr"/>
        </w:types>
        <w:behaviors>
          <w:behavior w:val="content"/>
        </w:behaviors>
        <w:guid w:val="{41BCE4AF-F2DD-49C3-A3FC-47AC38415ECF}"/>
      </w:docPartPr>
      <w:docPartBody>
        <w:p w:rsidR="004B1A7B" w:rsidRDefault="00907A58" w:rsidP="00907A58">
          <w:pPr>
            <w:pStyle w:val="0F1255E71A324052B59E912F07ABE25C"/>
          </w:pPr>
          <w:r>
            <w:rPr>
              <w:rStyle w:val="Platshllartext"/>
            </w:rPr>
            <w:t xml:space="preserve"> </w:t>
          </w:r>
        </w:p>
      </w:docPartBody>
    </w:docPart>
    <w:docPart>
      <w:docPartPr>
        <w:name w:val="F382DEB4A67B4B798BF644F8FDA44E44"/>
        <w:category>
          <w:name w:val="Allmänt"/>
          <w:gallery w:val="placeholder"/>
        </w:category>
        <w:types>
          <w:type w:val="bbPlcHdr"/>
        </w:types>
        <w:behaviors>
          <w:behavior w:val="content"/>
        </w:behaviors>
        <w:guid w:val="{9808A1E4-A8D8-44F8-80A4-89AA05AE52C4}"/>
      </w:docPartPr>
      <w:docPartBody>
        <w:p w:rsidR="004B1A7B" w:rsidRDefault="00907A58" w:rsidP="00907A58">
          <w:pPr>
            <w:pStyle w:val="F382DEB4A67B4B798BF644F8FDA44E44"/>
          </w:pPr>
          <w:r>
            <w:rPr>
              <w:rStyle w:val="Platshllartext"/>
            </w:rPr>
            <w:t xml:space="preserve"> </w:t>
          </w:r>
        </w:p>
      </w:docPartBody>
    </w:docPart>
    <w:docPart>
      <w:docPartPr>
        <w:name w:val="CCFE5DAF065C42F5B9A565AF07789CFC"/>
        <w:category>
          <w:name w:val="Allmänt"/>
          <w:gallery w:val="placeholder"/>
        </w:category>
        <w:types>
          <w:type w:val="bbPlcHdr"/>
        </w:types>
        <w:behaviors>
          <w:behavior w:val="content"/>
        </w:behaviors>
        <w:guid w:val="{9F921C9D-2EFB-419B-BEB5-1136C0329950}"/>
      </w:docPartPr>
      <w:docPartBody>
        <w:p w:rsidR="004B1A7B" w:rsidRDefault="00907A58" w:rsidP="00907A58">
          <w:pPr>
            <w:pStyle w:val="CCFE5DAF065C42F5B9A565AF07789CFC"/>
          </w:pPr>
          <w:r>
            <w:rPr>
              <w:rStyle w:val="Platshllartext"/>
            </w:rPr>
            <w:t xml:space="preserve"> </w:t>
          </w:r>
        </w:p>
      </w:docPartBody>
    </w:docPart>
    <w:docPart>
      <w:docPartPr>
        <w:name w:val="83A2C455DED24102A3D2233A768985AA"/>
        <w:category>
          <w:name w:val="Allmänt"/>
          <w:gallery w:val="placeholder"/>
        </w:category>
        <w:types>
          <w:type w:val="bbPlcHdr"/>
        </w:types>
        <w:behaviors>
          <w:behavior w:val="content"/>
        </w:behaviors>
        <w:guid w:val="{5C60A82B-99E4-417D-894C-FA8F281F9698}"/>
      </w:docPartPr>
      <w:docPartBody>
        <w:p w:rsidR="004B1A7B" w:rsidRDefault="00907A58" w:rsidP="00907A58">
          <w:pPr>
            <w:pStyle w:val="83A2C455DED24102A3D2233A768985AA"/>
          </w:pPr>
          <w:r>
            <w:rPr>
              <w:rStyle w:val="Platshllartext"/>
            </w:rPr>
            <w:t xml:space="preserve"> </w:t>
          </w:r>
        </w:p>
      </w:docPartBody>
    </w:docPart>
    <w:docPart>
      <w:docPartPr>
        <w:name w:val="5C26BB360C2046B288628E1E50A86CEF"/>
        <w:category>
          <w:name w:val="Allmänt"/>
          <w:gallery w:val="placeholder"/>
        </w:category>
        <w:types>
          <w:type w:val="bbPlcHdr"/>
        </w:types>
        <w:behaviors>
          <w:behavior w:val="content"/>
        </w:behaviors>
        <w:guid w:val="{F5DBFA73-EB73-4C45-890D-FAEB180BDFAE}"/>
      </w:docPartPr>
      <w:docPartBody>
        <w:p w:rsidR="004B1A7B" w:rsidRDefault="00907A58" w:rsidP="00907A58">
          <w:pPr>
            <w:pStyle w:val="5C26BB360C2046B288628E1E50A86CE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58"/>
    <w:rsid w:val="004B1A7B"/>
    <w:rsid w:val="00907A58"/>
    <w:rsid w:val="00DD6B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F4103AD79E745C7A3F4362F32198AE7">
    <w:name w:val="CF4103AD79E745C7A3F4362F32198AE7"/>
    <w:rsid w:val="00907A58"/>
  </w:style>
  <w:style w:type="character" w:styleId="Platshllartext">
    <w:name w:val="Placeholder Text"/>
    <w:basedOn w:val="Standardstycketeckensnitt"/>
    <w:uiPriority w:val="99"/>
    <w:semiHidden/>
    <w:rsid w:val="00907A58"/>
    <w:rPr>
      <w:noProof w:val="0"/>
      <w:color w:val="808080"/>
    </w:rPr>
  </w:style>
  <w:style w:type="paragraph" w:customStyle="1" w:styleId="164941805CAC49168EB93987BA3FA2BA">
    <w:name w:val="164941805CAC49168EB93987BA3FA2BA"/>
    <w:rsid w:val="00907A58"/>
  </w:style>
  <w:style w:type="paragraph" w:customStyle="1" w:styleId="5EB217E49AF94D4F901903C048E1870F">
    <w:name w:val="5EB217E49AF94D4F901903C048E1870F"/>
    <w:rsid w:val="00907A58"/>
  </w:style>
  <w:style w:type="paragraph" w:customStyle="1" w:styleId="2CC6A59D4DA54F1FA7CE3E9FDE60F127">
    <w:name w:val="2CC6A59D4DA54F1FA7CE3E9FDE60F127"/>
    <w:rsid w:val="00907A58"/>
  </w:style>
  <w:style w:type="paragraph" w:customStyle="1" w:styleId="0F1255E71A324052B59E912F07ABE25C">
    <w:name w:val="0F1255E71A324052B59E912F07ABE25C"/>
    <w:rsid w:val="00907A58"/>
  </w:style>
  <w:style w:type="paragraph" w:customStyle="1" w:styleId="F382DEB4A67B4B798BF644F8FDA44E44">
    <w:name w:val="F382DEB4A67B4B798BF644F8FDA44E44"/>
    <w:rsid w:val="00907A58"/>
  </w:style>
  <w:style w:type="paragraph" w:customStyle="1" w:styleId="F327DC67D402436ABE7EC838402D222B">
    <w:name w:val="F327DC67D402436ABE7EC838402D222B"/>
    <w:rsid w:val="00907A58"/>
  </w:style>
  <w:style w:type="paragraph" w:customStyle="1" w:styleId="41ADF4EE34E6415AB6ACB0D3044953A4">
    <w:name w:val="41ADF4EE34E6415AB6ACB0D3044953A4"/>
    <w:rsid w:val="00907A58"/>
  </w:style>
  <w:style w:type="paragraph" w:customStyle="1" w:styleId="D7DAA72FAB8044679B15A5358FCD6629">
    <w:name w:val="D7DAA72FAB8044679B15A5358FCD6629"/>
    <w:rsid w:val="00907A58"/>
  </w:style>
  <w:style w:type="paragraph" w:customStyle="1" w:styleId="CCFE5DAF065C42F5B9A565AF07789CFC">
    <w:name w:val="CCFE5DAF065C42F5B9A565AF07789CFC"/>
    <w:rsid w:val="00907A58"/>
  </w:style>
  <w:style w:type="paragraph" w:customStyle="1" w:styleId="83A2C455DED24102A3D2233A768985AA">
    <w:name w:val="83A2C455DED24102A3D2233A768985AA"/>
    <w:rsid w:val="00907A58"/>
  </w:style>
  <w:style w:type="paragraph" w:customStyle="1" w:styleId="5C26BB360C2046B288628E1E50A86CEF">
    <w:name w:val="5C26BB360C2046B288628E1E50A86CEF"/>
    <w:rsid w:val="00907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Jämställdhetsministern samt ministern med ansvar för arbetet mot diskriminering och segregation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2019-06-12T00:00:00</HeaderDate>
    <Office/>
    <Dnr>A2019/01146/IAS</Dnr>
    <ParagrafNr/>
    <DocumentTitle/>
    <VisitingAddress/>
    <Extra1/>
    <Extra2/>
    <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3c2bed3f-3cb3-4230-8d5a-12d34d63c451</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Jämställdhetsministern samt ministern med ansvar för arbetet mot diskriminering och segregation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2019-06-12T00:00:00</HeaderDate>
    <Office/>
    <Dnr>A2019/01146/IAS</Dnr>
    <ParagrafNr/>
    <DocumentTitle/>
    <VisitingAddress/>
    <Extra1/>
    <Extra2/>
    <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B9F33-638A-4B36-9348-FAE2F0D7DA51}"/>
</file>

<file path=customXml/itemProps2.xml><?xml version="1.0" encoding="utf-8"?>
<ds:datastoreItem xmlns:ds="http://schemas.openxmlformats.org/officeDocument/2006/customXml" ds:itemID="{BE631DDF-51A0-42A3-843D-8BA75CD0E709}"/>
</file>

<file path=customXml/itemProps3.xml><?xml version="1.0" encoding="utf-8"?>
<ds:datastoreItem xmlns:ds="http://schemas.openxmlformats.org/officeDocument/2006/customXml" ds:itemID="{B2ACE192-94D3-4976-85EC-A3FD25B2C059}"/>
</file>

<file path=customXml/itemProps4.xml><?xml version="1.0" encoding="utf-8"?>
<ds:datastoreItem xmlns:ds="http://schemas.openxmlformats.org/officeDocument/2006/customXml" ds:itemID="{2A4BCC98-B603-4110-B2E6-A72E89F6E7A4}">
  <ds:schemaRefs>
    <ds:schemaRef ds:uri="Microsoft.SharePoint.Taxonomy.ContentTypeSync"/>
  </ds:schemaRefs>
</ds:datastoreItem>
</file>

<file path=customXml/itemProps5.xml><?xml version="1.0" encoding="utf-8"?>
<ds:datastoreItem xmlns:ds="http://schemas.openxmlformats.org/officeDocument/2006/customXml" ds:itemID="{34BB9F33-638A-4B36-9348-FAE2F0D7DA51}">
  <ds:schemaRefs>
    <ds:schemaRef ds:uri="http://lp/documentinfo/RK"/>
  </ds:schemaRefs>
</ds:datastoreItem>
</file>

<file path=customXml/itemProps6.xml><?xml version="1.0" encoding="utf-8"?>
<ds:datastoreItem xmlns:ds="http://schemas.openxmlformats.org/officeDocument/2006/customXml" ds:itemID="{023ACBFF-D360-4A3F-B626-523289024542}"/>
</file>

<file path=customXml/itemProps7.xml><?xml version="1.0" encoding="utf-8"?>
<ds:datastoreItem xmlns:ds="http://schemas.openxmlformats.org/officeDocument/2006/customXml" ds:itemID="{69754C5C-3EC1-49A3-90D3-8F2A83FC0231}"/>
</file>

<file path=docProps/app.xml><?xml version="1.0" encoding="utf-8"?>
<Properties xmlns="http://schemas.openxmlformats.org/officeDocument/2006/extended-properties" xmlns:vt="http://schemas.openxmlformats.org/officeDocument/2006/docPropsVTypes">
  <Template>RK Basmall</Template>
  <TotalTime>0</TotalTime>
  <Pages>1</Pages>
  <Words>219</Words>
  <Characters>1162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Frank</dc:creator>
  <cp:keywords/>
  <dc:description/>
  <cp:lastModifiedBy>Lena Pettersson</cp:lastModifiedBy>
  <cp:revision>3</cp:revision>
  <cp:lastPrinted>2019-06-10T14:14:00Z</cp:lastPrinted>
  <dcterms:created xsi:type="dcterms:W3CDTF">2019-06-10T14:15:00Z</dcterms:created>
  <dcterms:modified xsi:type="dcterms:W3CDTF">2019-06-11T07:12:00Z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a56288be-fcfc-404f-87b5-ca30cc87773a</vt:lpwstr>
  </property>
  <property fmtid="{D5CDD505-2E9C-101B-9397-08002B2CF9AE}" pid="6" name="TaxKeyword">
    <vt:lpwstr/>
  </property>
  <property fmtid="{D5CDD505-2E9C-101B-9397-08002B2CF9AE}" pid="7" name="TaxKeywordTaxHTField">
    <vt:lpwstr/>
  </property>
</Properties>
</file>