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5A48" w14:textId="062C43B1" w:rsidR="004A17A2" w:rsidRDefault="004A17A2" w:rsidP="000C2E5E">
      <w:pPr>
        <w:pStyle w:val="Rubrik"/>
      </w:pPr>
      <w:bookmarkStart w:id="0" w:name="Start"/>
      <w:bookmarkEnd w:id="0"/>
      <w:r>
        <w:t>Svar på fråga 2020/21:1</w:t>
      </w:r>
      <w:r w:rsidR="003028E7">
        <w:t>164</w:t>
      </w:r>
      <w:r>
        <w:t xml:space="preserve"> av </w:t>
      </w:r>
      <w:r w:rsidR="003028E7">
        <w:t>Mikael Strandman</w:t>
      </w:r>
      <w:r>
        <w:t xml:space="preserve"> (</w:t>
      </w:r>
      <w:r w:rsidR="003028E7">
        <w:t>SD</w:t>
      </w:r>
      <w:r>
        <w:t xml:space="preserve">) </w:t>
      </w:r>
      <w:r w:rsidR="00B22F09" w:rsidRPr="00B22F09">
        <w:t>Betaltjänster och penninglagstiftningen</w:t>
      </w:r>
    </w:p>
    <w:p w14:paraId="4D3B0615" w14:textId="33AD338D" w:rsidR="003028E7" w:rsidRPr="003028E7" w:rsidRDefault="003028E7" w:rsidP="003028E7">
      <w:pPr>
        <w:pStyle w:val="Brdtext"/>
        <w:rPr>
          <w:rFonts w:cs="TimesNewRomanPSMT"/>
        </w:rPr>
      </w:pPr>
      <w:r w:rsidRPr="003028E7">
        <w:rPr>
          <w:rFonts w:cs="TimesNewRomanPSMT"/>
        </w:rPr>
        <w:t>Mikael Strandman har frå</w:t>
      </w:r>
      <w:bookmarkStart w:id="1" w:name="_GoBack"/>
      <w:bookmarkEnd w:id="1"/>
      <w:r w:rsidRPr="003028E7">
        <w:rPr>
          <w:rFonts w:cs="TimesNewRomanPSMT"/>
        </w:rPr>
        <w:t>gat mig om jag</w:t>
      </w:r>
      <w:r>
        <w:rPr>
          <w:rFonts w:cs="TimesNewRomanPSMT"/>
        </w:rPr>
        <w:t xml:space="preserve"> och regeringen</w:t>
      </w:r>
      <w:r w:rsidRPr="003028E7">
        <w:rPr>
          <w:rFonts w:cs="TimesNewRomanPSMT"/>
        </w:rPr>
        <w:t xml:space="preserve"> </w:t>
      </w:r>
      <w:r w:rsidR="00A63955">
        <w:rPr>
          <w:rFonts w:cs="TimesNewRomanPSMT"/>
        </w:rPr>
        <w:t>övervägt att mer specifikt och omgående</w:t>
      </w:r>
      <w:r w:rsidRPr="003028E7">
        <w:rPr>
          <w:rFonts w:cs="TimesNewRomanPSMT"/>
        </w:rPr>
        <w:t xml:space="preserve"> låta </w:t>
      </w:r>
      <w:r w:rsidR="00A63955">
        <w:rPr>
          <w:rFonts w:cs="TimesNewRomanPSMT"/>
        </w:rPr>
        <w:t xml:space="preserve">den här typen av </w:t>
      </w:r>
      <w:r w:rsidRPr="003028E7">
        <w:rPr>
          <w:rFonts w:cs="TimesNewRomanPSMT"/>
        </w:rPr>
        <w:t>betaltjänster omfattas av penningtvättslagstiftningen.</w:t>
      </w:r>
    </w:p>
    <w:p w14:paraId="614AAE44" w14:textId="71CF8AC9" w:rsidR="003028E7" w:rsidRDefault="00A63955" w:rsidP="00726CF5">
      <w:pPr>
        <w:pStyle w:val="Brdtext"/>
        <w:rPr>
          <w:rFonts w:cs="TimesNewRomanPSMT"/>
        </w:rPr>
      </w:pPr>
      <w:r>
        <w:rPr>
          <w:rFonts w:cs="TimesNewRomanPSMT"/>
        </w:rPr>
        <w:t xml:space="preserve">Frågan gäller </w:t>
      </w:r>
      <w:proofErr w:type="spellStart"/>
      <w:r w:rsidR="003028E7" w:rsidRPr="003028E7">
        <w:rPr>
          <w:rFonts w:cs="TimesNewRomanPSMT"/>
        </w:rPr>
        <w:t>Swish</w:t>
      </w:r>
      <w:proofErr w:type="spellEnd"/>
      <w:r>
        <w:rPr>
          <w:rFonts w:cs="TimesNewRomanPSMT"/>
        </w:rPr>
        <w:t>, som</w:t>
      </w:r>
      <w:r w:rsidR="003028E7" w:rsidRPr="003028E7">
        <w:rPr>
          <w:rFonts w:cs="TimesNewRomanPSMT"/>
        </w:rPr>
        <w:t xml:space="preserve"> är en betaltjänst som tillhandahålls av ett antal banker i Sverige. Banker </w:t>
      </w:r>
      <w:r>
        <w:rPr>
          <w:rFonts w:cs="TimesNewRomanPSMT"/>
        </w:rPr>
        <w:t>omfattas av</w:t>
      </w:r>
      <w:r w:rsidR="003028E7" w:rsidRPr="003028E7">
        <w:rPr>
          <w:rFonts w:cs="TimesNewRomanPSMT"/>
        </w:rPr>
        <w:t xml:space="preserve"> penningtvättslagstiftningen. Det innebär att </w:t>
      </w:r>
      <w:r w:rsidR="00A530AF">
        <w:rPr>
          <w:rFonts w:cs="TimesNewRomanPSMT"/>
        </w:rPr>
        <w:t>bankerna inte bara ska</w:t>
      </w:r>
      <w:r w:rsidR="003028E7" w:rsidRPr="003028E7">
        <w:rPr>
          <w:rFonts w:cs="TimesNewRomanPSMT"/>
        </w:rPr>
        <w:t xml:space="preserve"> vidta åtgärder för kundkännedom </w:t>
      </w:r>
      <w:r w:rsidR="00A530AF">
        <w:rPr>
          <w:rFonts w:cs="TimesNewRomanPSMT"/>
        </w:rPr>
        <w:t xml:space="preserve">vid </w:t>
      </w:r>
      <w:r w:rsidR="003028E7" w:rsidRPr="003028E7">
        <w:rPr>
          <w:rFonts w:cs="TimesNewRomanPSMT"/>
        </w:rPr>
        <w:t>transaktion</w:t>
      </w:r>
      <w:r w:rsidR="00A530AF">
        <w:rPr>
          <w:rFonts w:cs="TimesNewRomanPSMT"/>
        </w:rPr>
        <w:t>er</w:t>
      </w:r>
      <w:r w:rsidR="003028E7" w:rsidRPr="003028E7">
        <w:rPr>
          <w:rFonts w:cs="TimesNewRomanPSMT"/>
        </w:rPr>
        <w:t xml:space="preserve"> </w:t>
      </w:r>
      <w:r w:rsidR="00A530AF">
        <w:rPr>
          <w:rFonts w:cs="TimesNewRomanPSMT"/>
        </w:rPr>
        <w:t>med hjälp av</w:t>
      </w:r>
      <w:r w:rsidR="003028E7" w:rsidRPr="003028E7">
        <w:rPr>
          <w:rFonts w:cs="TimesNewRomanPSMT"/>
        </w:rPr>
        <w:t xml:space="preserve"> </w:t>
      </w:r>
      <w:proofErr w:type="spellStart"/>
      <w:r w:rsidR="003028E7" w:rsidRPr="003028E7">
        <w:rPr>
          <w:rFonts w:cs="TimesNewRomanPSMT"/>
        </w:rPr>
        <w:t>Swish</w:t>
      </w:r>
      <w:proofErr w:type="spellEnd"/>
      <w:r w:rsidR="00A530AF">
        <w:rPr>
          <w:rFonts w:cs="TimesNewRomanPSMT"/>
        </w:rPr>
        <w:t xml:space="preserve"> utan också att bankerna ska</w:t>
      </w:r>
      <w:r w:rsidR="003028E7" w:rsidRPr="003028E7">
        <w:rPr>
          <w:rFonts w:cs="TimesNewRomanPSMT"/>
        </w:rPr>
        <w:t xml:space="preserve"> rapportera </w:t>
      </w:r>
      <w:r w:rsidR="00A530AF">
        <w:rPr>
          <w:rFonts w:cs="TimesNewRomanPSMT"/>
        </w:rPr>
        <w:t xml:space="preserve">sådana </w:t>
      </w:r>
      <w:r w:rsidR="003028E7" w:rsidRPr="003028E7">
        <w:rPr>
          <w:rFonts w:cs="TimesNewRomanPSMT"/>
        </w:rPr>
        <w:t xml:space="preserve">transaktioner </w:t>
      </w:r>
      <w:r w:rsidR="00225103">
        <w:rPr>
          <w:rFonts w:cs="TimesNewRomanPSMT"/>
        </w:rPr>
        <w:t xml:space="preserve">till </w:t>
      </w:r>
      <w:r w:rsidR="00DD1FA4">
        <w:rPr>
          <w:rFonts w:cs="TimesNewRomanPSMT"/>
        </w:rPr>
        <w:t xml:space="preserve">Polismyndigheten </w:t>
      </w:r>
      <w:r w:rsidR="00A530AF">
        <w:rPr>
          <w:rFonts w:cs="TimesNewRomanPSMT"/>
        </w:rPr>
        <w:t xml:space="preserve">vid misstanke om penningtvätt eller finansiering av terrorism. Bankerna ska dessutom på begäran lämna upplysningar till </w:t>
      </w:r>
      <w:r w:rsidR="00DD1FA4">
        <w:rPr>
          <w:rFonts w:cs="TimesNewRomanPSMT"/>
        </w:rPr>
        <w:t xml:space="preserve">Polismyndigheten </w:t>
      </w:r>
      <w:r w:rsidR="00A530AF">
        <w:rPr>
          <w:rFonts w:cs="TimesNewRomanPSMT"/>
        </w:rPr>
        <w:t>eller Säkerhetspolisen</w:t>
      </w:r>
      <w:r w:rsidR="003028E7" w:rsidRPr="003028E7">
        <w:rPr>
          <w:rFonts w:cs="TimesNewRomanPSMT"/>
        </w:rPr>
        <w:t xml:space="preserve">. </w:t>
      </w:r>
      <w:proofErr w:type="spellStart"/>
      <w:r w:rsidR="003028E7" w:rsidRPr="003028E7">
        <w:rPr>
          <w:rFonts w:cs="TimesNewRomanPSMT"/>
        </w:rPr>
        <w:t>Swish</w:t>
      </w:r>
      <w:proofErr w:type="spellEnd"/>
      <w:r w:rsidR="003028E7">
        <w:rPr>
          <w:rFonts w:cs="TimesNewRomanPSMT"/>
        </w:rPr>
        <w:t xml:space="preserve"> och andra betaltjänster</w:t>
      </w:r>
      <w:r w:rsidR="003028E7" w:rsidRPr="003028E7">
        <w:rPr>
          <w:rFonts w:cs="TimesNewRomanPSMT"/>
        </w:rPr>
        <w:t xml:space="preserve"> </w:t>
      </w:r>
      <w:r>
        <w:rPr>
          <w:rFonts w:cs="TimesNewRomanPSMT"/>
        </w:rPr>
        <w:t xml:space="preserve">omfattas därför </w:t>
      </w:r>
      <w:r w:rsidR="003028E7" w:rsidRPr="003028E7">
        <w:rPr>
          <w:rFonts w:cs="TimesNewRomanPSMT"/>
        </w:rPr>
        <w:t xml:space="preserve">redan i dag av penningtvättslagstiftningen. </w:t>
      </w:r>
    </w:p>
    <w:p w14:paraId="6F1F63D5" w14:textId="1DD73530" w:rsidR="00E33ACD" w:rsidRPr="003028E7" w:rsidRDefault="008D5F7B" w:rsidP="003028E7">
      <w:pPr>
        <w:pStyle w:val="Brdtext"/>
      </w:pPr>
      <w:r>
        <w:rPr>
          <w:rFonts w:cs="TimesNewRomanPSMT"/>
        </w:rPr>
        <w:t>E</w:t>
      </w:r>
      <w:r w:rsidR="00A63955">
        <w:rPr>
          <w:rFonts w:cs="TimesNewRomanPSMT"/>
        </w:rPr>
        <w:t xml:space="preserve">n </w:t>
      </w:r>
      <w:r>
        <w:rPr>
          <w:rFonts w:cs="TimesNewRomanPSMT"/>
        </w:rPr>
        <w:t xml:space="preserve">särskild utredare fick </w:t>
      </w:r>
      <w:r w:rsidR="002C185A">
        <w:rPr>
          <w:rFonts w:cs="TimesNewRomanPSMT"/>
        </w:rPr>
        <w:t xml:space="preserve">dessutom </w:t>
      </w:r>
      <w:r>
        <w:rPr>
          <w:rFonts w:cs="TimesNewRomanPSMT"/>
        </w:rPr>
        <w:t>redan den 7 november 2019 i uppdrag att göra en analys av vilka åtgärder som kan vidtas för att stärka arbetet mot penningtvätt och finansiering av terrorism</w:t>
      </w:r>
      <w:r w:rsidR="00A530AF">
        <w:rPr>
          <w:rFonts w:cs="TimesNewRomanPSMT"/>
        </w:rPr>
        <w:t>.</w:t>
      </w:r>
      <w:r>
        <w:rPr>
          <w:rFonts w:cs="TimesNewRomanPSMT"/>
        </w:rPr>
        <w:t xml:space="preserve"> I uppdraget ingår att</w:t>
      </w:r>
      <w:r w:rsidR="003028E7" w:rsidRPr="003028E7">
        <w:rPr>
          <w:rFonts w:cs="TimesNewRomanPSMT"/>
        </w:rPr>
        <w:t xml:space="preserve"> analysera om systemet med rapporterings- och uppgiftsskyldighet</w:t>
      </w:r>
      <w:r w:rsidR="00A530AF">
        <w:rPr>
          <w:rFonts w:cs="TimesNewRomanPSMT"/>
        </w:rPr>
        <w:t xml:space="preserve"> i penningtvättslag</w:t>
      </w:r>
      <w:r w:rsidR="00B22F09">
        <w:rPr>
          <w:rFonts w:cs="TimesNewRomanPSMT"/>
        </w:rPr>
        <w:softHyphen/>
      </w:r>
      <w:r w:rsidR="00A530AF">
        <w:rPr>
          <w:rFonts w:cs="TimesNewRomanPSMT"/>
        </w:rPr>
        <w:t xml:space="preserve">stiftningen </w:t>
      </w:r>
      <w:r w:rsidR="003028E7" w:rsidRPr="003028E7">
        <w:rPr>
          <w:rFonts w:cs="TimesNewRomanPSMT"/>
        </w:rPr>
        <w:t>har getts en ändamålsenlig utformning</w:t>
      </w:r>
      <w:r w:rsidR="00A530AF">
        <w:rPr>
          <w:rFonts w:cs="TimesNewRomanPSMT"/>
        </w:rPr>
        <w:t xml:space="preserve"> och</w:t>
      </w:r>
      <w:r w:rsidR="003028E7" w:rsidRPr="003028E7">
        <w:rPr>
          <w:rFonts w:cs="TimesNewRomanPSMT"/>
        </w:rPr>
        <w:t xml:space="preserve"> lämna </w:t>
      </w:r>
      <w:r w:rsidR="00A530AF">
        <w:rPr>
          <w:rFonts w:cs="TimesNewRomanPSMT"/>
        </w:rPr>
        <w:t>de lag</w:t>
      </w:r>
      <w:r w:rsidR="003028E7" w:rsidRPr="003028E7">
        <w:rPr>
          <w:rFonts w:cs="TimesNewRomanPSMT"/>
        </w:rPr>
        <w:t>förslag som krävs.</w:t>
      </w:r>
      <w:r w:rsidR="00256163">
        <w:rPr>
          <w:rFonts w:cs="TimesNewRomanPSMT"/>
        </w:rPr>
        <w:t xml:space="preserve"> </w:t>
      </w:r>
      <w:r w:rsidR="003028E7" w:rsidRPr="003028E7">
        <w:rPr>
          <w:rFonts w:cs="TimesNewRomanPSMT"/>
        </w:rPr>
        <w:t>Utredningen ska redovisa sitt uppdrag senast den 31 maj 2021.</w:t>
      </w:r>
    </w:p>
    <w:p w14:paraId="0F78B354" w14:textId="54087326" w:rsidR="004A17A2" w:rsidRDefault="004A17A2" w:rsidP="000C2E5E">
      <w:pPr>
        <w:pStyle w:val="Brdtext"/>
      </w:pPr>
      <w:r w:rsidRPr="003028E7">
        <w:t xml:space="preserve">Stockholm den </w:t>
      </w:r>
      <w:sdt>
        <w:sdtPr>
          <w:id w:val="-1225218591"/>
          <w:placeholder>
            <w:docPart w:val="1015B3B8161343E189322FAE3705BDCC"/>
          </w:placeholder>
          <w:dataBinding w:prefixMappings="xmlns:ns0='http://lp/documentinfo/RK' " w:xpath="/ns0:DocumentInfo[1]/ns0:BaseInfo[1]/ns0:HeaderDate[1]" w:storeItemID="{E9ADF377-1EE9-4216-B9C8-975F69FC11B4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5892" w:rsidRPr="003028E7">
            <w:t>13 januari 2021</w:t>
          </w:r>
        </w:sdtContent>
      </w:sdt>
    </w:p>
    <w:p w14:paraId="63364D52" w14:textId="77777777" w:rsidR="00E33ACD" w:rsidRPr="003028E7" w:rsidRDefault="00E33ACD" w:rsidP="000C2E5E">
      <w:pPr>
        <w:pStyle w:val="Brdtext"/>
      </w:pPr>
    </w:p>
    <w:p w14:paraId="0562D816" w14:textId="50065DB8" w:rsidR="004A17A2" w:rsidRPr="003028E7" w:rsidRDefault="004A17A2" w:rsidP="000C2E5E">
      <w:pPr>
        <w:pStyle w:val="Brdtext"/>
      </w:pPr>
      <w:r w:rsidRPr="003028E7">
        <w:t>Per Bolund</w:t>
      </w:r>
    </w:p>
    <w:sectPr w:rsidR="004A17A2" w:rsidRPr="003028E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57B2" w14:textId="77777777" w:rsidR="000C2E5E" w:rsidRDefault="000C2E5E" w:rsidP="00A87A54">
      <w:pPr>
        <w:spacing w:after="0" w:line="240" w:lineRule="auto"/>
      </w:pPr>
      <w:r>
        <w:separator/>
      </w:r>
    </w:p>
  </w:endnote>
  <w:endnote w:type="continuationSeparator" w:id="0">
    <w:p w14:paraId="14E4352F" w14:textId="77777777" w:rsidR="000C2E5E" w:rsidRDefault="000C2E5E" w:rsidP="00A87A54">
      <w:pPr>
        <w:spacing w:after="0" w:line="240" w:lineRule="auto"/>
      </w:pPr>
      <w:r>
        <w:continuationSeparator/>
      </w:r>
    </w:p>
  </w:endnote>
  <w:endnote w:type="continuationNotice" w:id="1">
    <w:p w14:paraId="4D2F88A1" w14:textId="77777777" w:rsidR="00151204" w:rsidRDefault="00151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C2E5E" w:rsidRPr="00347E11" w14:paraId="14437413" w14:textId="77777777" w:rsidTr="000C2E5E">
      <w:trPr>
        <w:trHeight w:val="227"/>
        <w:jc w:val="right"/>
      </w:trPr>
      <w:tc>
        <w:tcPr>
          <w:tcW w:w="708" w:type="dxa"/>
          <w:vAlign w:val="bottom"/>
        </w:tcPr>
        <w:p w14:paraId="3F46A562" w14:textId="77777777" w:rsidR="000C2E5E" w:rsidRPr="00B62610" w:rsidRDefault="000C2E5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C2E5E" w:rsidRPr="00347E11" w14:paraId="0222F3E5" w14:textId="77777777" w:rsidTr="000C2E5E">
      <w:trPr>
        <w:trHeight w:val="850"/>
        <w:jc w:val="right"/>
      </w:trPr>
      <w:tc>
        <w:tcPr>
          <w:tcW w:w="708" w:type="dxa"/>
          <w:vAlign w:val="bottom"/>
        </w:tcPr>
        <w:p w14:paraId="7AC8BDB6" w14:textId="77777777" w:rsidR="000C2E5E" w:rsidRPr="00347E11" w:rsidRDefault="000C2E5E" w:rsidP="005606BC">
          <w:pPr>
            <w:pStyle w:val="Sidfot"/>
            <w:spacing w:line="276" w:lineRule="auto"/>
            <w:jc w:val="right"/>
          </w:pPr>
        </w:p>
      </w:tc>
    </w:tr>
  </w:tbl>
  <w:p w14:paraId="11F34693" w14:textId="77777777" w:rsidR="000C2E5E" w:rsidRPr="005606BC" w:rsidRDefault="000C2E5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C2E5E" w:rsidRPr="00347E11" w14:paraId="4718C8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520F10" w14:textId="77777777" w:rsidR="000C2E5E" w:rsidRPr="00347E11" w:rsidRDefault="000C2E5E" w:rsidP="00347E11">
          <w:pPr>
            <w:pStyle w:val="Sidfot"/>
            <w:rPr>
              <w:sz w:val="8"/>
            </w:rPr>
          </w:pPr>
        </w:p>
      </w:tc>
    </w:tr>
    <w:tr w:rsidR="000C2E5E" w:rsidRPr="00EE3C0F" w14:paraId="4821CADA" w14:textId="77777777" w:rsidTr="00C26068">
      <w:trPr>
        <w:trHeight w:val="227"/>
      </w:trPr>
      <w:tc>
        <w:tcPr>
          <w:tcW w:w="4074" w:type="dxa"/>
        </w:tcPr>
        <w:p w14:paraId="1CC09D5B" w14:textId="77777777" w:rsidR="000C2E5E" w:rsidRPr="00F53AEA" w:rsidRDefault="000C2E5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6169BA" w14:textId="77777777" w:rsidR="000C2E5E" w:rsidRPr="00F53AEA" w:rsidRDefault="000C2E5E" w:rsidP="00F53AEA">
          <w:pPr>
            <w:pStyle w:val="Sidfot"/>
            <w:spacing w:line="276" w:lineRule="auto"/>
          </w:pPr>
        </w:p>
      </w:tc>
    </w:tr>
  </w:tbl>
  <w:p w14:paraId="536FF592" w14:textId="77777777" w:rsidR="000C2E5E" w:rsidRPr="00EE3C0F" w:rsidRDefault="000C2E5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795F" w14:textId="77777777" w:rsidR="000C2E5E" w:rsidRDefault="000C2E5E" w:rsidP="00A87A54">
      <w:pPr>
        <w:spacing w:after="0" w:line="240" w:lineRule="auto"/>
      </w:pPr>
      <w:r>
        <w:separator/>
      </w:r>
    </w:p>
  </w:footnote>
  <w:footnote w:type="continuationSeparator" w:id="0">
    <w:p w14:paraId="400F52BF" w14:textId="77777777" w:rsidR="000C2E5E" w:rsidRDefault="000C2E5E" w:rsidP="00A87A54">
      <w:pPr>
        <w:spacing w:after="0" w:line="240" w:lineRule="auto"/>
      </w:pPr>
      <w:r>
        <w:continuationSeparator/>
      </w:r>
    </w:p>
  </w:footnote>
  <w:footnote w:type="continuationNotice" w:id="1">
    <w:p w14:paraId="6B57721C" w14:textId="77777777" w:rsidR="00151204" w:rsidRDefault="00151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2E5E" w14:paraId="39BEFEED" w14:textId="77777777" w:rsidTr="00C93EBA">
      <w:trPr>
        <w:trHeight w:val="227"/>
      </w:trPr>
      <w:tc>
        <w:tcPr>
          <w:tcW w:w="5534" w:type="dxa"/>
        </w:tcPr>
        <w:p w14:paraId="0D992B94" w14:textId="77777777" w:rsidR="000C2E5E" w:rsidRPr="007D73AB" w:rsidRDefault="000C2E5E">
          <w:pPr>
            <w:pStyle w:val="Sidhuvud"/>
          </w:pPr>
        </w:p>
      </w:tc>
      <w:tc>
        <w:tcPr>
          <w:tcW w:w="3170" w:type="dxa"/>
          <w:vAlign w:val="bottom"/>
        </w:tcPr>
        <w:p w14:paraId="48297873" w14:textId="77777777" w:rsidR="000C2E5E" w:rsidRPr="007D73AB" w:rsidRDefault="000C2E5E" w:rsidP="00340DE0">
          <w:pPr>
            <w:pStyle w:val="Sidhuvud"/>
          </w:pPr>
        </w:p>
      </w:tc>
      <w:tc>
        <w:tcPr>
          <w:tcW w:w="1134" w:type="dxa"/>
        </w:tcPr>
        <w:p w14:paraId="79FEA9A4" w14:textId="77777777" w:rsidR="000C2E5E" w:rsidRDefault="000C2E5E" w:rsidP="000C2E5E">
          <w:pPr>
            <w:pStyle w:val="Sidhuvud"/>
          </w:pPr>
        </w:p>
      </w:tc>
    </w:tr>
    <w:tr w:rsidR="000C2E5E" w14:paraId="401D74B3" w14:textId="77777777" w:rsidTr="00C93EBA">
      <w:trPr>
        <w:trHeight w:val="1928"/>
      </w:trPr>
      <w:tc>
        <w:tcPr>
          <w:tcW w:w="5534" w:type="dxa"/>
        </w:tcPr>
        <w:p w14:paraId="6F4697CC" w14:textId="77777777" w:rsidR="000C2E5E" w:rsidRPr="00340DE0" w:rsidRDefault="000C2E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BD5E24" wp14:editId="1BD142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3A54D0" w14:textId="77777777" w:rsidR="000C2E5E" w:rsidRPr="00710A6C" w:rsidRDefault="000C2E5E" w:rsidP="00EE3C0F">
          <w:pPr>
            <w:pStyle w:val="Sidhuvud"/>
            <w:rPr>
              <w:b/>
            </w:rPr>
          </w:pPr>
        </w:p>
        <w:p w14:paraId="12D47207" w14:textId="77777777" w:rsidR="000C2E5E" w:rsidRDefault="000C2E5E" w:rsidP="00EE3C0F">
          <w:pPr>
            <w:pStyle w:val="Sidhuvud"/>
          </w:pPr>
        </w:p>
        <w:p w14:paraId="7B272E70" w14:textId="77777777" w:rsidR="000C2E5E" w:rsidRDefault="000C2E5E" w:rsidP="00EE3C0F">
          <w:pPr>
            <w:pStyle w:val="Sidhuvud"/>
          </w:pPr>
        </w:p>
        <w:p w14:paraId="292D82DD" w14:textId="77777777" w:rsidR="000C2E5E" w:rsidRDefault="000C2E5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041C50150748AA85F19B6B82BC3460"/>
            </w:placeholder>
            <w:dataBinding w:prefixMappings="xmlns:ns0='http://lp/documentinfo/RK' " w:xpath="/ns0:DocumentInfo[1]/ns0:BaseInfo[1]/ns0:Dnr[1]" w:storeItemID="{E9ADF377-1EE9-4216-B9C8-975F69FC11B4}"/>
            <w:text/>
          </w:sdtPr>
          <w:sdtEndPr/>
          <w:sdtContent>
            <w:p w14:paraId="52021BA5" w14:textId="60AEA2FD" w:rsidR="000C2E5E" w:rsidRDefault="00B22F09" w:rsidP="00EE3C0F">
              <w:pPr>
                <w:pStyle w:val="Sidhuvud"/>
              </w:pPr>
              <w:r>
                <w:t>Fi2020/05257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42FE9CAB0C471C9BAA337CBAFB1B0F"/>
            </w:placeholder>
            <w:showingPlcHdr/>
            <w:dataBinding w:prefixMappings="xmlns:ns0='http://lp/documentinfo/RK' " w:xpath="/ns0:DocumentInfo[1]/ns0:BaseInfo[1]/ns0:DocNumber[1]" w:storeItemID="{E9ADF377-1EE9-4216-B9C8-975F69FC11B4}"/>
            <w:text/>
          </w:sdtPr>
          <w:sdtEndPr/>
          <w:sdtContent>
            <w:p w14:paraId="35EB6E18" w14:textId="09E8D940" w:rsidR="000C2E5E" w:rsidRDefault="000C2E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EB70CD" w14:textId="77777777" w:rsidR="000C2E5E" w:rsidRDefault="000C2E5E" w:rsidP="00EE3C0F">
          <w:pPr>
            <w:pStyle w:val="Sidhuvud"/>
          </w:pPr>
        </w:p>
      </w:tc>
      <w:tc>
        <w:tcPr>
          <w:tcW w:w="1134" w:type="dxa"/>
        </w:tcPr>
        <w:p w14:paraId="1A533966" w14:textId="77777777" w:rsidR="000C2E5E" w:rsidRDefault="000C2E5E" w:rsidP="0094502D">
          <w:pPr>
            <w:pStyle w:val="Sidhuvud"/>
          </w:pPr>
        </w:p>
        <w:p w14:paraId="05CDB821" w14:textId="77777777" w:rsidR="000C2E5E" w:rsidRPr="0094502D" w:rsidRDefault="000C2E5E" w:rsidP="00EC71A6">
          <w:pPr>
            <w:pStyle w:val="Sidhuvud"/>
          </w:pPr>
        </w:p>
      </w:tc>
    </w:tr>
    <w:tr w:rsidR="000C2E5E" w14:paraId="154290B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862B4DD0B3F4F8F9284B6BE640CEF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898C0A" w14:textId="77777777" w:rsidR="00B22F09" w:rsidRPr="00B22F09" w:rsidRDefault="00B22F09" w:rsidP="00340DE0">
              <w:pPr>
                <w:pStyle w:val="Sidhuvud"/>
                <w:rPr>
                  <w:b/>
                </w:rPr>
              </w:pPr>
              <w:r w:rsidRPr="00B22F09">
                <w:rPr>
                  <w:b/>
                </w:rPr>
                <w:t>Finansdepartementet</w:t>
              </w:r>
            </w:p>
            <w:p w14:paraId="3DF46879" w14:textId="77777777" w:rsidR="00B22F09" w:rsidRPr="00B22F09" w:rsidRDefault="00B22F09" w:rsidP="00340DE0">
              <w:pPr>
                <w:pStyle w:val="Sidhuvud"/>
              </w:pPr>
              <w:r w:rsidRPr="00B22F09">
                <w:t>Finansmarknads- och bostadsministern</w:t>
              </w:r>
            </w:p>
            <w:p w14:paraId="222AA487" w14:textId="77777777" w:rsidR="008237AD" w:rsidRDefault="00B22F09" w:rsidP="00340DE0">
              <w:pPr>
                <w:pStyle w:val="Sidhuvud"/>
              </w:pPr>
              <w:r w:rsidRPr="00B22F09">
                <w:t xml:space="preserve">biträdande finansministern </w:t>
              </w:r>
            </w:p>
            <w:p w14:paraId="1BF9FF34" w14:textId="58F69241" w:rsidR="000C2E5E" w:rsidRPr="003028E7" w:rsidRDefault="000C2E5E" w:rsidP="00340DE0">
              <w:pPr>
                <w:pStyle w:val="Sidhuvud"/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8DBFD550F14134A0267C4D04F92122"/>
          </w:placeholder>
          <w:dataBinding w:prefixMappings="xmlns:ns0='http://lp/documentinfo/RK' " w:xpath="/ns0:DocumentInfo[1]/ns0:BaseInfo[1]/ns0:Recipient[1]" w:storeItemID="{E9ADF377-1EE9-4216-B9C8-975F69FC11B4}"/>
          <w:text w:multiLine="1"/>
        </w:sdtPr>
        <w:sdtEndPr/>
        <w:sdtContent>
          <w:tc>
            <w:tcPr>
              <w:tcW w:w="3170" w:type="dxa"/>
            </w:tcPr>
            <w:p w14:paraId="60C02FC0" w14:textId="17278AB2" w:rsidR="000C2E5E" w:rsidRDefault="00B22F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F4CBFD" w14:textId="77777777" w:rsidR="000C2E5E" w:rsidRDefault="000C2E5E" w:rsidP="003E6020">
          <w:pPr>
            <w:pStyle w:val="Sidhuvud"/>
          </w:pPr>
        </w:p>
      </w:tc>
    </w:tr>
  </w:tbl>
  <w:p w14:paraId="35B5795E" w14:textId="77777777" w:rsidR="000C2E5E" w:rsidRDefault="000C2E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D30EC7"/>
    <w:multiLevelType w:val="hybridMultilevel"/>
    <w:tmpl w:val="B92699A8"/>
    <w:lvl w:ilvl="0" w:tplc="9D2C4DE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A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804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86D"/>
    <w:rsid w:val="00093408"/>
    <w:rsid w:val="00093BBF"/>
    <w:rsid w:val="0009435C"/>
    <w:rsid w:val="000A0906"/>
    <w:rsid w:val="000A13CA"/>
    <w:rsid w:val="000A456A"/>
    <w:rsid w:val="000A5E43"/>
    <w:rsid w:val="000B56A9"/>
    <w:rsid w:val="000B7723"/>
    <w:rsid w:val="000C2E5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AC8"/>
    <w:rsid w:val="0012582E"/>
    <w:rsid w:val="00125B5E"/>
    <w:rsid w:val="00126E6B"/>
    <w:rsid w:val="00130521"/>
    <w:rsid w:val="00130EC3"/>
    <w:rsid w:val="001318F5"/>
    <w:rsid w:val="001331B1"/>
    <w:rsid w:val="00134837"/>
    <w:rsid w:val="00135111"/>
    <w:rsid w:val="001428E2"/>
    <w:rsid w:val="0015120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49A1"/>
    <w:rsid w:val="001C5DC9"/>
    <w:rsid w:val="001C6B85"/>
    <w:rsid w:val="001C71A9"/>
    <w:rsid w:val="001D06CA"/>
    <w:rsid w:val="001D12FC"/>
    <w:rsid w:val="001D339C"/>
    <w:rsid w:val="001D512F"/>
    <w:rsid w:val="001D761A"/>
    <w:rsid w:val="001E0BD5"/>
    <w:rsid w:val="001E1A13"/>
    <w:rsid w:val="001E20CC"/>
    <w:rsid w:val="001E354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A06"/>
    <w:rsid w:val="002102FD"/>
    <w:rsid w:val="002116FE"/>
    <w:rsid w:val="00211B4E"/>
    <w:rsid w:val="00213204"/>
    <w:rsid w:val="00213258"/>
    <w:rsid w:val="002161F5"/>
    <w:rsid w:val="0021657C"/>
    <w:rsid w:val="0022187E"/>
    <w:rsid w:val="00221E24"/>
    <w:rsid w:val="00222258"/>
    <w:rsid w:val="00223AD6"/>
    <w:rsid w:val="00225103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163"/>
    <w:rsid w:val="00260D2D"/>
    <w:rsid w:val="00261975"/>
    <w:rsid w:val="00264503"/>
    <w:rsid w:val="00266F7C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7AD"/>
    <w:rsid w:val="00296B7A"/>
    <w:rsid w:val="002974DC"/>
    <w:rsid w:val="002A0CB3"/>
    <w:rsid w:val="002A39EF"/>
    <w:rsid w:val="002A6820"/>
    <w:rsid w:val="002B00E5"/>
    <w:rsid w:val="002B119E"/>
    <w:rsid w:val="002B6849"/>
    <w:rsid w:val="002C185A"/>
    <w:rsid w:val="002C1D37"/>
    <w:rsid w:val="002C2A30"/>
    <w:rsid w:val="002C4348"/>
    <w:rsid w:val="002C476F"/>
    <w:rsid w:val="002C5B48"/>
    <w:rsid w:val="002D014F"/>
    <w:rsid w:val="002D1D4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8E7"/>
    <w:rsid w:val="003050DB"/>
    <w:rsid w:val="003064AA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3ED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40C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7A2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477"/>
    <w:rsid w:val="004B7DFF"/>
    <w:rsid w:val="004C350B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2EB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4478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14F"/>
    <w:rsid w:val="005827D5"/>
    <w:rsid w:val="00582918"/>
    <w:rsid w:val="005849E3"/>
    <w:rsid w:val="005850D7"/>
    <w:rsid w:val="0058522F"/>
    <w:rsid w:val="00585282"/>
    <w:rsid w:val="00586266"/>
    <w:rsid w:val="0058703B"/>
    <w:rsid w:val="00593AE1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A6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B15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635"/>
    <w:rsid w:val="0068442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BCC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CF5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83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294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7A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0BA4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C45"/>
    <w:rsid w:val="008C6717"/>
    <w:rsid w:val="008D0305"/>
    <w:rsid w:val="008D0A21"/>
    <w:rsid w:val="008D2D6B"/>
    <w:rsid w:val="008D3090"/>
    <w:rsid w:val="008D4306"/>
    <w:rsid w:val="008D4508"/>
    <w:rsid w:val="008D4DC4"/>
    <w:rsid w:val="008D5F7B"/>
    <w:rsid w:val="008D7CAF"/>
    <w:rsid w:val="008E02EE"/>
    <w:rsid w:val="008E3AF4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EAF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352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0AF"/>
    <w:rsid w:val="00A53E57"/>
    <w:rsid w:val="00A548EA"/>
    <w:rsid w:val="00A56667"/>
    <w:rsid w:val="00A56824"/>
    <w:rsid w:val="00A572DA"/>
    <w:rsid w:val="00A60D45"/>
    <w:rsid w:val="00A61F6D"/>
    <w:rsid w:val="00A63955"/>
    <w:rsid w:val="00A65996"/>
    <w:rsid w:val="00A67276"/>
    <w:rsid w:val="00A67588"/>
    <w:rsid w:val="00A67840"/>
    <w:rsid w:val="00A7164F"/>
    <w:rsid w:val="00A71A9E"/>
    <w:rsid w:val="00A7382D"/>
    <w:rsid w:val="00A743AC"/>
    <w:rsid w:val="00A74542"/>
    <w:rsid w:val="00A74C40"/>
    <w:rsid w:val="00A75AB7"/>
    <w:rsid w:val="00A8483F"/>
    <w:rsid w:val="00A84B0D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892"/>
    <w:rsid w:val="00AE33E7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D79"/>
    <w:rsid w:val="00B0110B"/>
    <w:rsid w:val="00B0234E"/>
    <w:rsid w:val="00B06751"/>
    <w:rsid w:val="00B07931"/>
    <w:rsid w:val="00B13241"/>
    <w:rsid w:val="00B13699"/>
    <w:rsid w:val="00B149E2"/>
    <w:rsid w:val="00B15B5E"/>
    <w:rsid w:val="00B1656B"/>
    <w:rsid w:val="00B2131A"/>
    <w:rsid w:val="00B2169D"/>
    <w:rsid w:val="00B21CBB"/>
    <w:rsid w:val="00B22F0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20E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23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EA9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44E"/>
    <w:rsid w:val="00C80AD4"/>
    <w:rsid w:val="00C80B5E"/>
    <w:rsid w:val="00C82055"/>
    <w:rsid w:val="00C8630A"/>
    <w:rsid w:val="00C86A10"/>
    <w:rsid w:val="00C9061B"/>
    <w:rsid w:val="00C93EBA"/>
    <w:rsid w:val="00CA0BD8"/>
    <w:rsid w:val="00CA2B59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2B1"/>
    <w:rsid w:val="00CF6E13"/>
    <w:rsid w:val="00CF7776"/>
    <w:rsid w:val="00D00E9E"/>
    <w:rsid w:val="00D021D2"/>
    <w:rsid w:val="00D061BB"/>
    <w:rsid w:val="00D07BE1"/>
    <w:rsid w:val="00D116C0"/>
    <w:rsid w:val="00D11E25"/>
    <w:rsid w:val="00D11FF2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09A"/>
    <w:rsid w:val="00D36E44"/>
    <w:rsid w:val="00D40205"/>
    <w:rsid w:val="00D40C72"/>
    <w:rsid w:val="00D4141B"/>
    <w:rsid w:val="00D4145D"/>
    <w:rsid w:val="00D4460B"/>
    <w:rsid w:val="00D44662"/>
    <w:rsid w:val="00D458F0"/>
    <w:rsid w:val="00D50B3B"/>
    <w:rsid w:val="00D51C1C"/>
    <w:rsid w:val="00D51FCC"/>
    <w:rsid w:val="00D5467F"/>
    <w:rsid w:val="00D55837"/>
    <w:rsid w:val="00D56A9F"/>
    <w:rsid w:val="00D56C95"/>
    <w:rsid w:val="00D57BA2"/>
    <w:rsid w:val="00D60F51"/>
    <w:rsid w:val="00D65E43"/>
    <w:rsid w:val="00D6602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039"/>
    <w:rsid w:val="00D921FD"/>
    <w:rsid w:val="00D93714"/>
    <w:rsid w:val="00D94034"/>
    <w:rsid w:val="00D95424"/>
    <w:rsid w:val="00D96717"/>
    <w:rsid w:val="00DA0C96"/>
    <w:rsid w:val="00DA1CE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FA4"/>
    <w:rsid w:val="00DD212F"/>
    <w:rsid w:val="00DD3941"/>
    <w:rsid w:val="00DE18F5"/>
    <w:rsid w:val="00DE73D2"/>
    <w:rsid w:val="00DF5BFB"/>
    <w:rsid w:val="00DF5CD6"/>
    <w:rsid w:val="00DF6AB0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3AC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CE5"/>
    <w:rsid w:val="00E727DE"/>
    <w:rsid w:val="00E74A30"/>
    <w:rsid w:val="00E77778"/>
    <w:rsid w:val="00E77B7E"/>
    <w:rsid w:val="00E77BA8"/>
    <w:rsid w:val="00E81B58"/>
    <w:rsid w:val="00E82DF1"/>
    <w:rsid w:val="00E85C65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14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8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58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214"/>
    <w:rsid w:val="00F859AE"/>
    <w:rsid w:val="00F922B2"/>
    <w:rsid w:val="00F943C8"/>
    <w:rsid w:val="00F96B28"/>
    <w:rsid w:val="00FA1564"/>
    <w:rsid w:val="00FA41B4"/>
    <w:rsid w:val="00FA5DDD"/>
    <w:rsid w:val="00FA6255"/>
    <w:rsid w:val="00FA6982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0057C2"/>
  <w15:docId w15:val="{1A59DA61-7F8C-4E7C-9E26-9524F76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041C50150748AA85F19B6B82BC3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DE5C6-3AC7-466D-9A1E-1D37480A406F}"/>
      </w:docPartPr>
      <w:docPartBody>
        <w:p w:rsidR="00E74D99" w:rsidRDefault="00F350C2" w:rsidP="00F350C2">
          <w:pPr>
            <w:pStyle w:val="FD041C50150748AA85F19B6B82BC34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2FE9CAB0C471C9BAA337CBAFB1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63E31-64A3-4103-AC23-DEBD48560CD7}"/>
      </w:docPartPr>
      <w:docPartBody>
        <w:p w:rsidR="00E74D99" w:rsidRDefault="00F350C2" w:rsidP="00F350C2">
          <w:pPr>
            <w:pStyle w:val="5F42FE9CAB0C471C9BAA337CBAFB1B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62B4DD0B3F4F8F9284B6BE640CE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2A490-BEED-4A39-A8D1-33F6F1876044}"/>
      </w:docPartPr>
      <w:docPartBody>
        <w:p w:rsidR="00E74D99" w:rsidRDefault="00F350C2" w:rsidP="00F350C2">
          <w:pPr>
            <w:pStyle w:val="1862B4DD0B3F4F8F9284B6BE640CEF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8DBFD550F14134A0267C4D04F92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9394E-5664-496D-8B74-EB4272BEFD25}"/>
      </w:docPartPr>
      <w:docPartBody>
        <w:p w:rsidR="00E74D99" w:rsidRDefault="00F350C2" w:rsidP="00F350C2">
          <w:pPr>
            <w:pStyle w:val="E98DBFD550F14134A0267C4D04F921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15B3B8161343E189322FAE3705B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69EAA-56B0-4B1D-89EA-1391D330EE99}"/>
      </w:docPartPr>
      <w:docPartBody>
        <w:p w:rsidR="00E74D99" w:rsidRDefault="00F350C2" w:rsidP="00F350C2">
          <w:pPr>
            <w:pStyle w:val="1015B3B8161343E189322FAE3705BD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C2"/>
    <w:rsid w:val="00C05068"/>
    <w:rsid w:val="00E74D99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EEB89219CA4206BF4E6565A7F9E780">
    <w:name w:val="4CEEB89219CA4206BF4E6565A7F9E780"/>
    <w:rsid w:val="00F350C2"/>
  </w:style>
  <w:style w:type="character" w:styleId="Platshllartext">
    <w:name w:val="Placeholder Text"/>
    <w:basedOn w:val="Standardstycketeckensnitt"/>
    <w:uiPriority w:val="99"/>
    <w:semiHidden/>
    <w:rsid w:val="00F350C2"/>
    <w:rPr>
      <w:noProof w:val="0"/>
      <w:color w:val="808080"/>
    </w:rPr>
  </w:style>
  <w:style w:type="paragraph" w:customStyle="1" w:styleId="9C4AD197102C495A93CCC472959DB96E">
    <w:name w:val="9C4AD197102C495A93CCC472959DB96E"/>
    <w:rsid w:val="00F350C2"/>
  </w:style>
  <w:style w:type="paragraph" w:customStyle="1" w:styleId="B7CFB3D0B39947A8AF37216BBF023698">
    <w:name w:val="B7CFB3D0B39947A8AF37216BBF023698"/>
    <w:rsid w:val="00F350C2"/>
  </w:style>
  <w:style w:type="paragraph" w:customStyle="1" w:styleId="A0A8FEBFAB0F4B84A7ABF285AC06D4D7">
    <w:name w:val="A0A8FEBFAB0F4B84A7ABF285AC06D4D7"/>
    <w:rsid w:val="00F350C2"/>
  </w:style>
  <w:style w:type="paragraph" w:customStyle="1" w:styleId="FD041C50150748AA85F19B6B82BC3460">
    <w:name w:val="FD041C50150748AA85F19B6B82BC3460"/>
    <w:rsid w:val="00F350C2"/>
  </w:style>
  <w:style w:type="paragraph" w:customStyle="1" w:styleId="5F42FE9CAB0C471C9BAA337CBAFB1B0F">
    <w:name w:val="5F42FE9CAB0C471C9BAA337CBAFB1B0F"/>
    <w:rsid w:val="00F350C2"/>
  </w:style>
  <w:style w:type="paragraph" w:customStyle="1" w:styleId="0B32C461998B4EA689D26497D4C4D68E">
    <w:name w:val="0B32C461998B4EA689D26497D4C4D68E"/>
    <w:rsid w:val="00F350C2"/>
  </w:style>
  <w:style w:type="paragraph" w:customStyle="1" w:styleId="F5734DBDE56049C1B26A171FBF4AE1C1">
    <w:name w:val="F5734DBDE56049C1B26A171FBF4AE1C1"/>
    <w:rsid w:val="00F350C2"/>
  </w:style>
  <w:style w:type="paragraph" w:customStyle="1" w:styleId="106BF7F9397948938FA758E621ACA8E3">
    <w:name w:val="106BF7F9397948938FA758E621ACA8E3"/>
    <w:rsid w:val="00F350C2"/>
  </w:style>
  <w:style w:type="paragraph" w:customStyle="1" w:styleId="1862B4DD0B3F4F8F9284B6BE640CEF93">
    <w:name w:val="1862B4DD0B3F4F8F9284B6BE640CEF93"/>
    <w:rsid w:val="00F350C2"/>
  </w:style>
  <w:style w:type="paragraph" w:customStyle="1" w:styleId="E98DBFD550F14134A0267C4D04F92122">
    <w:name w:val="E98DBFD550F14134A0267C4D04F92122"/>
    <w:rsid w:val="00F350C2"/>
  </w:style>
  <w:style w:type="paragraph" w:customStyle="1" w:styleId="5F42FE9CAB0C471C9BAA337CBAFB1B0F1">
    <w:name w:val="5F42FE9CAB0C471C9BAA337CBAFB1B0F1"/>
    <w:rsid w:val="00F350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62B4DD0B3F4F8F9284B6BE640CEF931">
    <w:name w:val="1862B4DD0B3F4F8F9284B6BE640CEF931"/>
    <w:rsid w:val="00F350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E884E6D25D457DB3A01877CFB30554">
    <w:name w:val="09E884E6D25D457DB3A01877CFB30554"/>
    <w:rsid w:val="00F350C2"/>
  </w:style>
  <w:style w:type="paragraph" w:customStyle="1" w:styleId="7C82E88E10854353939291A9D651F375">
    <w:name w:val="7C82E88E10854353939291A9D651F375"/>
    <w:rsid w:val="00F350C2"/>
  </w:style>
  <w:style w:type="paragraph" w:customStyle="1" w:styleId="B260B304F9E941F6B2346312E316B31D">
    <w:name w:val="B260B304F9E941F6B2346312E316B31D"/>
    <w:rsid w:val="00F350C2"/>
  </w:style>
  <w:style w:type="paragraph" w:customStyle="1" w:styleId="DA2526EB0D6C49B29DDCC39E3E7FFF4C">
    <w:name w:val="DA2526EB0D6C49B29DDCC39E3E7FFF4C"/>
    <w:rsid w:val="00F350C2"/>
  </w:style>
  <w:style w:type="paragraph" w:customStyle="1" w:styleId="B6377755D2624FF4808587CEAADCEAB7">
    <w:name w:val="B6377755D2624FF4808587CEAADCEAB7"/>
    <w:rsid w:val="00F350C2"/>
  </w:style>
  <w:style w:type="paragraph" w:customStyle="1" w:styleId="1015B3B8161343E189322FAE3705BDCC">
    <w:name w:val="1015B3B8161343E189322FAE3705BDCC"/>
    <w:rsid w:val="00F350C2"/>
  </w:style>
  <w:style w:type="paragraph" w:customStyle="1" w:styleId="37B02934750C47639A18D4F8681557CB">
    <w:name w:val="37B02934750C47639A18D4F8681557CB"/>
    <w:rsid w:val="00F35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b267bd56-baf5-40e4-b80b-182167366d3d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2021-01-13T00:00:00</HeaderDate>
    <Office/>
    <Dnr>Fi2020/05257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933C-E157-4C2D-BA73-DF7D3F6CBEF8}"/>
</file>

<file path=customXml/itemProps2.xml><?xml version="1.0" encoding="utf-8"?>
<ds:datastoreItem xmlns:ds="http://schemas.openxmlformats.org/officeDocument/2006/customXml" ds:itemID="{D8CD7058-B5AB-442A-A947-7568C1EBCA12}"/>
</file>

<file path=customXml/itemProps3.xml><?xml version="1.0" encoding="utf-8"?>
<ds:datastoreItem xmlns:ds="http://schemas.openxmlformats.org/officeDocument/2006/customXml" ds:itemID="{6323889C-E0FC-4006-A341-A76BE3636115}"/>
</file>

<file path=customXml/itemProps4.xml><?xml version="1.0" encoding="utf-8"?>
<ds:datastoreItem xmlns:ds="http://schemas.openxmlformats.org/officeDocument/2006/customXml" ds:itemID="{D7CA7F14-F9DE-44E2-B2AD-8A60E63FDB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8CD7058-B5AB-442A-A947-7568C1EBCA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A7BD36-E1E6-44D4-A779-2FFE8436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9ADF377-1EE9-4216-B9C8-975F69FC11B4}"/>
</file>

<file path=customXml/itemProps8.xml><?xml version="1.0" encoding="utf-8"?>
<ds:datastoreItem xmlns:ds="http://schemas.openxmlformats.org/officeDocument/2006/customXml" ds:itemID="{5B188F47-BD6D-454F-9BB0-62E6A0BAB2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1164 Svar - Betaltjänster och penningtvättslagen.docx</dc:title>
  <dc:subject/>
  <dc:creator>Jessica Sundqvist</dc:creator>
  <cp:keywords/>
  <dc:description/>
  <cp:lastModifiedBy>Jessica Sundqvist</cp:lastModifiedBy>
  <cp:revision>19</cp:revision>
  <cp:lastPrinted>2021-01-12T09:03:00Z</cp:lastPrinted>
  <dcterms:created xsi:type="dcterms:W3CDTF">2020-12-30T11:49:00Z</dcterms:created>
  <dcterms:modified xsi:type="dcterms:W3CDTF">2021-01-12T09:03:00Z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fa602950-3900-4a51-aa06-183f74e66c04</vt:lpwstr>
  </property>
</Properties>
</file>