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F655" w14:textId="34D23A63" w:rsidR="00B5074A" w:rsidRDefault="00B5074A" w:rsidP="00DA0661">
      <w:pPr>
        <w:pStyle w:val="Rubrik"/>
      </w:pPr>
      <w:bookmarkStart w:id="0" w:name="Start"/>
      <w:bookmarkStart w:id="1" w:name="_GoBack"/>
      <w:bookmarkEnd w:id="0"/>
      <w:bookmarkEnd w:id="1"/>
      <w:r>
        <w:t>Svar på fråga 2017/18:1027 av Nina Lundström (M)</w:t>
      </w:r>
      <w:r>
        <w:br/>
        <w:t>Tilläggsavgifter på giltig biljett i kollektivtrafik</w:t>
      </w:r>
    </w:p>
    <w:p w14:paraId="78831E00" w14:textId="0B4B4A69" w:rsidR="00B5074A" w:rsidRDefault="00B5074A" w:rsidP="002749F7">
      <w:pPr>
        <w:pStyle w:val="Brdtext"/>
      </w:pPr>
      <w:r>
        <w:t>Nina Lundström har frågat mig vilka åtgärder jag är beredd att vidta för att förstärka betalande resenärers rättigheter i kollektivtrafiken.</w:t>
      </w:r>
    </w:p>
    <w:p w14:paraId="4AFC3F39" w14:textId="65674E7A" w:rsidR="00DE0C53" w:rsidRDefault="00581201" w:rsidP="00DE0C53">
      <w:pPr>
        <w:pStyle w:val="Brdtext"/>
      </w:pPr>
      <w:r>
        <w:t>Det ska vara lätt för resenärer att göra rä</w:t>
      </w:r>
      <w:r w:rsidR="00DE0C53">
        <w:t xml:space="preserve">tt för sig i kollektivtrafiken. Jag tror att </w:t>
      </w:r>
      <w:r w:rsidR="009E567D">
        <w:t xml:space="preserve">utvecklade </w:t>
      </w:r>
      <w:proofErr w:type="spellStart"/>
      <w:r w:rsidR="00182363">
        <w:t>it-lösningar</w:t>
      </w:r>
      <w:proofErr w:type="spellEnd"/>
      <w:r w:rsidR="00DE0C53">
        <w:t xml:space="preserve"> kommer att göra det enklare för kollektivtrafikens kunder. Regeringen har tagit ett flertal initiativ på området, varav flera inom regeringens samverkansprogram Nästa generations resor och transporter. </w:t>
      </w:r>
    </w:p>
    <w:p w14:paraId="6F090200" w14:textId="469BA8C9" w:rsidR="00DE0C53" w:rsidRDefault="00DE0C53" w:rsidP="00DE0C53">
      <w:pPr>
        <w:pStyle w:val="Brdtext"/>
      </w:pPr>
      <w:r>
        <w:t>I Trafikverkets förslag till den nationella plan för transportsystemet som lämnades till regeringen den 31 augusti 2017 finns två särskilda åtgärder som kommer att underlätta för resenärer att använda samma biljett och betallösning inom kollektivtrafiken. Den ena heter Kraftsamling för öppen kollektivtrafikdata - en grund för mobilitet som tjänst eller kombinerad mobilitet. Den andra heter Informations- och kunskapshöjande åtgärder för mobilitet som tjänst/kombinerad mobilitet.</w:t>
      </w:r>
    </w:p>
    <w:p w14:paraId="43566776" w14:textId="77777777" w:rsidR="00027FD4" w:rsidRDefault="00DE0C53" w:rsidP="00027FD4">
      <w:pPr>
        <w:pStyle w:val="Brdtext"/>
      </w:pPr>
      <w:r>
        <w:t xml:space="preserve">Dessutom sker en snabb teknikutveckling med </w:t>
      </w:r>
      <w:proofErr w:type="spellStart"/>
      <w:r>
        <w:t>mobiltelefonappar</w:t>
      </w:r>
      <w:proofErr w:type="spellEnd"/>
      <w:r>
        <w:t xml:space="preserve">, både för information och för köp, och även nya betallösningar som de svenska innovationerna </w:t>
      </w:r>
      <w:proofErr w:type="spellStart"/>
      <w:r>
        <w:t>Swish</w:t>
      </w:r>
      <w:proofErr w:type="spellEnd"/>
      <w:r>
        <w:t xml:space="preserve"> och </w:t>
      </w:r>
      <w:proofErr w:type="spellStart"/>
      <w:r>
        <w:t>Izettle</w:t>
      </w:r>
      <w:proofErr w:type="spellEnd"/>
      <w:r>
        <w:t xml:space="preserve"> förenklar köp och betalning av bland annat biljetter.</w:t>
      </w:r>
      <w:r w:rsidR="00027FD4" w:rsidRPr="00027FD4">
        <w:t xml:space="preserve"> </w:t>
      </w:r>
    </w:p>
    <w:p w14:paraId="4AAF86C1" w14:textId="4B1AA3F7" w:rsidR="00027FD4" w:rsidRDefault="00027FD4" w:rsidP="00027FD4">
      <w:pPr>
        <w:pStyle w:val="Brdtext"/>
      </w:pPr>
      <w:r w:rsidRPr="00027FD4">
        <w:t>I första hand hoppas jag att branschen med hjälp av de incitament som regeringen ger möjliggör för resenären att på ett enkelt och smidigt sätt använda den biljett- och betallösning som kunden själv väljer.</w:t>
      </w:r>
      <w:r>
        <w:t xml:space="preserve"> Jag utesluter dock inte att vidta ytterligare åtgärder på sikt om frågan om boknings- och </w:t>
      </w:r>
      <w:r>
        <w:lastRenderedPageBreak/>
        <w:t>betalsystem kvarstår som ett hinder för resenärers val av kollektivtrafikutövare.</w:t>
      </w:r>
    </w:p>
    <w:p w14:paraId="59D40D69" w14:textId="70624B46" w:rsidR="00027FD4" w:rsidRDefault="00DE0C53" w:rsidP="00DE0C53">
      <w:pPr>
        <w:pStyle w:val="Brdtext"/>
      </w:pPr>
      <w:r>
        <w:t xml:space="preserve">Vad gäller tilläggsavgift i kollektivtrafiken har Näringsdepartementet remitterat </w:t>
      </w:r>
      <w:r w:rsidR="00027FD4">
        <w:t xml:space="preserve">en departementspromemoria med förslag </w:t>
      </w:r>
      <w:r w:rsidR="00027FD4" w:rsidRPr="00027FD4">
        <w:t>till en ny lag om tilläggsavgift i kollektivtrafik</w:t>
      </w:r>
      <w:r w:rsidR="00027FD4">
        <w:t>.</w:t>
      </w:r>
      <w:r w:rsidR="00027FD4" w:rsidRPr="00027FD4">
        <w:t xml:space="preserve"> </w:t>
      </w:r>
      <w:r w:rsidR="00027FD4" w:rsidRPr="00DE0C53">
        <w:t>Utöver en allmän översyn av den nu gällande lagen om tilläggsavgift innebär förslaget till en ny lag, en modernisering av regelverket och en anpassning till förhållanden som gäller i dag på kollektivtrafikmarknaden. Förslag lämnas även till ny förordning om tilläggsavgift i kollektivtrafik och till vissa ändringar i ordningslagen (1993:1617). I den nya lagen föreslås att en transportör som avser att tillämpa systemet med tilläggsavgift själv ska bestämma storleken på avgiften anpassad till den trafik som den enskilde transportören bedriver, dock inom en i lagen högsta angiven gräns. Avgiften ska beräknas utifrån i lagen angivna kriterier. I lagen klargörs att det ska finnas en tillsynsmyndighet med uppgift att utöva tillsyn över att den som tillämpar lagen följer dess föreskrifter</w:t>
      </w:r>
      <w:r w:rsidR="00027FD4">
        <w:t>. Förslaget bereds inom Regeringskansliet.</w:t>
      </w:r>
    </w:p>
    <w:p w14:paraId="05EE9DC4" w14:textId="3F59ED46" w:rsidR="00027FD4" w:rsidRDefault="00027FD4" w:rsidP="00027FD4">
      <w:pPr>
        <w:pStyle w:val="Brdtext"/>
      </w:pPr>
      <w:r>
        <w:t>Under denna mandatperiod har resenärers rättigheter för första gången reglerats i nationell svensk lag. Den nya lagen</w:t>
      </w:r>
      <w:r w:rsidR="002535AF">
        <w:t>, som trädde ikraft för två år sedan,</w:t>
      </w:r>
      <w:r>
        <w:t xml:space="preserve"> ger resenärerna ett mer heltäckande skydd och lika rättigheter oavsett vilken transportör de reser med och var i landet de reser. Lagen </w:t>
      </w:r>
      <w:r w:rsidR="002535AF">
        <w:t>är</w:t>
      </w:r>
      <w:r>
        <w:t xml:space="preserve"> t</w:t>
      </w:r>
      <w:r w:rsidR="002535AF">
        <w:t>rafikslagsövergripande och gäller</w:t>
      </w:r>
      <w:r>
        <w:t xml:space="preserve"> vid resa med tåg, tunnelbana, spårvagn och buss.</w:t>
      </w:r>
      <w:r w:rsidR="002535AF">
        <w:t xml:space="preserve"> Därmed har k</w:t>
      </w:r>
      <w:r>
        <w:t>ollektivtrafikresenärernas rättigheter</w:t>
      </w:r>
      <w:r w:rsidR="002535AF">
        <w:t xml:space="preserve"> stärkts</w:t>
      </w:r>
      <w:r>
        <w:t xml:space="preserve"> </w:t>
      </w:r>
      <w:r w:rsidR="002535AF">
        <w:t>och tydliggjorts</w:t>
      </w:r>
      <w:r>
        <w:t xml:space="preserve"> i förhållande till nuvarande lagstiftning om reseinformation samt i relation till de allmänna resevillkor som transportörerna tillämpar.</w:t>
      </w:r>
    </w:p>
    <w:p w14:paraId="2A2E32EA" w14:textId="77777777" w:rsidR="00B5074A" w:rsidRDefault="00B5074A" w:rsidP="006A12F1">
      <w:pPr>
        <w:pStyle w:val="Brdtext"/>
      </w:pPr>
      <w:r>
        <w:t xml:space="preserve">Stockholm den </w:t>
      </w:r>
      <w:sdt>
        <w:sdtPr>
          <w:id w:val="-1225218591"/>
          <w:placeholder>
            <w:docPart w:val="EC19ECD056C54AFABF41AF24C0CA7E9A"/>
          </w:placeholder>
          <w:dataBinding w:prefixMappings="xmlns:ns0='http://lp/documentinfo/RK' " w:xpath="/ns0:DocumentInfo[1]/ns0:BaseInfo[1]/ns0:HeaderDate[1]" w:storeItemID="{6416DDBF-5738-4A61-AB8C-820F836558D7}"/>
          <w:date w:fullDate="2018-03-20T00:00:00Z">
            <w:dateFormat w:val="d MMMM yyyy"/>
            <w:lid w:val="sv-SE"/>
            <w:storeMappedDataAs w:val="dateTime"/>
            <w:calendar w:val="gregorian"/>
          </w:date>
        </w:sdtPr>
        <w:sdtEndPr/>
        <w:sdtContent>
          <w:r>
            <w:t>20 mars 2018</w:t>
          </w:r>
        </w:sdtContent>
      </w:sdt>
    </w:p>
    <w:p w14:paraId="49641692" w14:textId="77777777" w:rsidR="00B5074A" w:rsidRDefault="00B5074A" w:rsidP="004E7A8F">
      <w:pPr>
        <w:pStyle w:val="Brdtextutanavstnd"/>
      </w:pPr>
    </w:p>
    <w:p w14:paraId="1FC2B788" w14:textId="77777777" w:rsidR="00B5074A" w:rsidRDefault="00B5074A" w:rsidP="004E7A8F">
      <w:pPr>
        <w:pStyle w:val="Brdtextutanavstnd"/>
      </w:pPr>
    </w:p>
    <w:p w14:paraId="0C07A3BE" w14:textId="77777777" w:rsidR="00B5074A" w:rsidRDefault="00B5074A" w:rsidP="004E7A8F">
      <w:pPr>
        <w:pStyle w:val="Brdtextutanavstnd"/>
      </w:pPr>
    </w:p>
    <w:p w14:paraId="1C216081" w14:textId="22E6A230" w:rsidR="00B5074A" w:rsidRDefault="00B5074A" w:rsidP="00422A41">
      <w:pPr>
        <w:pStyle w:val="Brdtext"/>
      </w:pPr>
      <w:r>
        <w:t>Tomas Eneroth</w:t>
      </w:r>
    </w:p>
    <w:p w14:paraId="477FFC58" w14:textId="77777777" w:rsidR="00B5074A" w:rsidRPr="00DB48AB" w:rsidRDefault="00B5074A" w:rsidP="00DB48AB">
      <w:pPr>
        <w:pStyle w:val="Brdtext"/>
      </w:pPr>
    </w:p>
    <w:sectPr w:rsidR="00B5074A" w:rsidRPr="00DB48AB" w:rsidSect="00B5074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E26A" w14:textId="77777777" w:rsidR="00B5074A" w:rsidRDefault="00B5074A" w:rsidP="00A87A54">
      <w:pPr>
        <w:spacing w:after="0" w:line="240" w:lineRule="auto"/>
      </w:pPr>
      <w:r>
        <w:separator/>
      </w:r>
    </w:p>
  </w:endnote>
  <w:endnote w:type="continuationSeparator" w:id="0">
    <w:p w14:paraId="244E277D" w14:textId="77777777" w:rsidR="00B5074A" w:rsidRDefault="00B5074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63EC7F" w14:textId="77777777" w:rsidTr="006A26EC">
      <w:trPr>
        <w:trHeight w:val="227"/>
        <w:jc w:val="right"/>
      </w:trPr>
      <w:tc>
        <w:tcPr>
          <w:tcW w:w="708" w:type="dxa"/>
          <w:vAlign w:val="bottom"/>
        </w:tcPr>
        <w:p w14:paraId="688DD652" w14:textId="59BE1CB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8778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87782">
            <w:rPr>
              <w:rStyle w:val="Sidnummer"/>
              <w:noProof/>
            </w:rPr>
            <w:t>2</w:t>
          </w:r>
          <w:r>
            <w:rPr>
              <w:rStyle w:val="Sidnummer"/>
            </w:rPr>
            <w:fldChar w:fldCharType="end"/>
          </w:r>
          <w:r>
            <w:rPr>
              <w:rStyle w:val="Sidnummer"/>
            </w:rPr>
            <w:t>)</w:t>
          </w:r>
        </w:p>
      </w:tc>
    </w:tr>
    <w:tr w:rsidR="005606BC" w:rsidRPr="00347E11" w14:paraId="17D58B6F" w14:textId="77777777" w:rsidTr="006A26EC">
      <w:trPr>
        <w:trHeight w:val="850"/>
        <w:jc w:val="right"/>
      </w:trPr>
      <w:tc>
        <w:tcPr>
          <w:tcW w:w="708" w:type="dxa"/>
          <w:vAlign w:val="bottom"/>
        </w:tcPr>
        <w:p w14:paraId="28747C69" w14:textId="77777777" w:rsidR="005606BC" w:rsidRPr="00347E11" w:rsidRDefault="005606BC" w:rsidP="005606BC">
          <w:pPr>
            <w:pStyle w:val="Sidfot"/>
            <w:spacing w:line="276" w:lineRule="auto"/>
            <w:jc w:val="right"/>
          </w:pPr>
        </w:p>
      </w:tc>
    </w:tr>
  </w:tbl>
  <w:p w14:paraId="7652D92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D3BF3A8" w14:textId="77777777" w:rsidTr="001F4302">
      <w:trPr>
        <w:trHeight w:val="510"/>
      </w:trPr>
      <w:tc>
        <w:tcPr>
          <w:tcW w:w="8525" w:type="dxa"/>
          <w:gridSpan w:val="2"/>
          <w:vAlign w:val="bottom"/>
        </w:tcPr>
        <w:p w14:paraId="3E7302B7" w14:textId="77777777" w:rsidR="00347E11" w:rsidRPr="00347E11" w:rsidRDefault="00347E11" w:rsidP="00347E11">
          <w:pPr>
            <w:pStyle w:val="Sidfot"/>
            <w:rPr>
              <w:sz w:val="8"/>
            </w:rPr>
          </w:pPr>
        </w:p>
      </w:tc>
    </w:tr>
    <w:tr w:rsidR="00093408" w:rsidRPr="00EE3C0F" w14:paraId="76CE5AEE" w14:textId="77777777" w:rsidTr="00C26068">
      <w:trPr>
        <w:trHeight w:val="227"/>
      </w:trPr>
      <w:tc>
        <w:tcPr>
          <w:tcW w:w="4074" w:type="dxa"/>
        </w:tcPr>
        <w:p w14:paraId="5FFF5151" w14:textId="77777777" w:rsidR="00347E11" w:rsidRPr="00F53AEA" w:rsidRDefault="00347E11" w:rsidP="00C26068">
          <w:pPr>
            <w:pStyle w:val="Sidfot"/>
            <w:spacing w:line="276" w:lineRule="auto"/>
          </w:pPr>
        </w:p>
      </w:tc>
      <w:tc>
        <w:tcPr>
          <w:tcW w:w="4451" w:type="dxa"/>
        </w:tcPr>
        <w:p w14:paraId="60DF6FBC" w14:textId="77777777" w:rsidR="00093408" w:rsidRPr="00F53AEA" w:rsidRDefault="00093408" w:rsidP="00F53AEA">
          <w:pPr>
            <w:pStyle w:val="Sidfot"/>
            <w:spacing w:line="276" w:lineRule="auto"/>
          </w:pPr>
        </w:p>
      </w:tc>
    </w:tr>
  </w:tbl>
  <w:p w14:paraId="6583624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029E" w14:textId="77777777" w:rsidR="00B5074A" w:rsidRDefault="00B5074A" w:rsidP="00A87A54">
      <w:pPr>
        <w:spacing w:after="0" w:line="240" w:lineRule="auto"/>
      </w:pPr>
      <w:r>
        <w:separator/>
      </w:r>
    </w:p>
  </w:footnote>
  <w:footnote w:type="continuationSeparator" w:id="0">
    <w:p w14:paraId="2062C05B" w14:textId="77777777" w:rsidR="00B5074A" w:rsidRDefault="00B5074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074A" w14:paraId="53D2AB5D" w14:textId="77777777" w:rsidTr="00C93EBA">
      <w:trPr>
        <w:trHeight w:val="227"/>
      </w:trPr>
      <w:tc>
        <w:tcPr>
          <w:tcW w:w="5534" w:type="dxa"/>
        </w:tcPr>
        <w:p w14:paraId="25DFF87E" w14:textId="77777777" w:rsidR="00B5074A" w:rsidRPr="007D73AB" w:rsidRDefault="00B5074A">
          <w:pPr>
            <w:pStyle w:val="Sidhuvud"/>
          </w:pPr>
        </w:p>
      </w:tc>
      <w:tc>
        <w:tcPr>
          <w:tcW w:w="3170" w:type="dxa"/>
          <w:vAlign w:val="bottom"/>
        </w:tcPr>
        <w:p w14:paraId="1C4CB75E" w14:textId="77777777" w:rsidR="00B5074A" w:rsidRPr="007D73AB" w:rsidRDefault="00B5074A" w:rsidP="00340DE0">
          <w:pPr>
            <w:pStyle w:val="Sidhuvud"/>
          </w:pPr>
        </w:p>
      </w:tc>
      <w:tc>
        <w:tcPr>
          <w:tcW w:w="1134" w:type="dxa"/>
        </w:tcPr>
        <w:p w14:paraId="46235076" w14:textId="77777777" w:rsidR="00B5074A" w:rsidRDefault="00B5074A" w:rsidP="005A703A">
          <w:pPr>
            <w:pStyle w:val="Sidhuvud"/>
          </w:pPr>
        </w:p>
      </w:tc>
    </w:tr>
    <w:tr w:rsidR="00B5074A" w14:paraId="34115CA9" w14:textId="77777777" w:rsidTr="00C93EBA">
      <w:trPr>
        <w:trHeight w:val="1928"/>
      </w:trPr>
      <w:tc>
        <w:tcPr>
          <w:tcW w:w="5534" w:type="dxa"/>
        </w:tcPr>
        <w:p w14:paraId="5404E939" w14:textId="77777777" w:rsidR="00B5074A" w:rsidRPr="00340DE0" w:rsidRDefault="00B5074A" w:rsidP="00340DE0">
          <w:pPr>
            <w:pStyle w:val="Sidhuvud"/>
          </w:pPr>
          <w:r>
            <w:rPr>
              <w:noProof/>
            </w:rPr>
            <w:drawing>
              <wp:inline distT="0" distB="0" distL="0" distR="0" wp14:anchorId="1FE7C576" wp14:editId="198F0D5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B7412C3" w14:textId="77777777" w:rsidR="00B5074A" w:rsidRPr="00710A6C" w:rsidRDefault="00B5074A" w:rsidP="00EE3C0F">
          <w:pPr>
            <w:pStyle w:val="Sidhuvud"/>
            <w:rPr>
              <w:b/>
            </w:rPr>
          </w:pPr>
        </w:p>
        <w:p w14:paraId="0F00A1A1" w14:textId="77777777" w:rsidR="00B5074A" w:rsidRDefault="00B5074A" w:rsidP="00EE3C0F">
          <w:pPr>
            <w:pStyle w:val="Sidhuvud"/>
          </w:pPr>
        </w:p>
        <w:p w14:paraId="26454859" w14:textId="77777777" w:rsidR="00B5074A" w:rsidRDefault="00B5074A" w:rsidP="00EE3C0F">
          <w:pPr>
            <w:pStyle w:val="Sidhuvud"/>
          </w:pPr>
        </w:p>
        <w:p w14:paraId="4AF55446" w14:textId="77777777" w:rsidR="00B5074A" w:rsidRDefault="00B5074A" w:rsidP="00EE3C0F">
          <w:pPr>
            <w:pStyle w:val="Sidhuvud"/>
          </w:pPr>
        </w:p>
        <w:sdt>
          <w:sdtPr>
            <w:alias w:val="Dnr"/>
            <w:tag w:val="ccRKShow_Dnr"/>
            <w:id w:val="-829283628"/>
            <w:placeholder>
              <w:docPart w:val="8AD19C04000247AB981408739F12F746"/>
            </w:placeholder>
            <w:dataBinding w:prefixMappings="xmlns:ns0='http://lp/documentinfo/RK' " w:xpath="/ns0:DocumentInfo[1]/ns0:BaseInfo[1]/ns0:Dnr[1]" w:storeItemID="{6416DDBF-5738-4A61-AB8C-820F836558D7}"/>
            <w:text/>
          </w:sdtPr>
          <w:sdtEndPr/>
          <w:sdtContent>
            <w:p w14:paraId="40AEE862" w14:textId="77777777" w:rsidR="00B5074A" w:rsidRDefault="00B5074A" w:rsidP="00EE3C0F">
              <w:pPr>
                <w:pStyle w:val="Sidhuvud"/>
              </w:pPr>
              <w:r>
                <w:t>N2018/01828/MRT</w:t>
              </w:r>
            </w:p>
          </w:sdtContent>
        </w:sdt>
        <w:sdt>
          <w:sdtPr>
            <w:alias w:val="DocNumber"/>
            <w:tag w:val="DocNumber"/>
            <w:id w:val="1726028884"/>
            <w:placeholder>
              <w:docPart w:val="0DDEDC5DAC49416C9E33AC779B23442A"/>
            </w:placeholder>
            <w:showingPlcHdr/>
            <w:dataBinding w:prefixMappings="xmlns:ns0='http://lp/documentinfo/RK' " w:xpath="/ns0:DocumentInfo[1]/ns0:BaseInfo[1]/ns0:DocNumber[1]" w:storeItemID="{6416DDBF-5738-4A61-AB8C-820F836558D7}"/>
            <w:text/>
          </w:sdtPr>
          <w:sdtEndPr/>
          <w:sdtContent>
            <w:p w14:paraId="1115C11C" w14:textId="77777777" w:rsidR="00B5074A" w:rsidRDefault="00B5074A" w:rsidP="00EE3C0F">
              <w:pPr>
                <w:pStyle w:val="Sidhuvud"/>
              </w:pPr>
              <w:r>
                <w:rPr>
                  <w:rStyle w:val="Platshllartext"/>
                </w:rPr>
                <w:t xml:space="preserve"> </w:t>
              </w:r>
            </w:p>
          </w:sdtContent>
        </w:sdt>
        <w:p w14:paraId="0A9E09EB" w14:textId="77777777" w:rsidR="00B5074A" w:rsidRDefault="00B5074A" w:rsidP="00EE3C0F">
          <w:pPr>
            <w:pStyle w:val="Sidhuvud"/>
          </w:pPr>
        </w:p>
      </w:tc>
      <w:tc>
        <w:tcPr>
          <w:tcW w:w="1134" w:type="dxa"/>
        </w:tcPr>
        <w:p w14:paraId="6BEF3F6E" w14:textId="77777777" w:rsidR="00B5074A" w:rsidRDefault="00B5074A" w:rsidP="0094502D">
          <w:pPr>
            <w:pStyle w:val="Sidhuvud"/>
          </w:pPr>
        </w:p>
        <w:p w14:paraId="54614E9A" w14:textId="77777777" w:rsidR="00B5074A" w:rsidRPr="0094502D" w:rsidRDefault="00B5074A" w:rsidP="00EC71A6">
          <w:pPr>
            <w:pStyle w:val="Sidhuvud"/>
          </w:pPr>
        </w:p>
      </w:tc>
    </w:tr>
    <w:tr w:rsidR="00B5074A" w14:paraId="3F5C1706" w14:textId="77777777" w:rsidTr="00C93EBA">
      <w:trPr>
        <w:trHeight w:val="2268"/>
      </w:trPr>
      <w:tc>
        <w:tcPr>
          <w:tcW w:w="5534" w:type="dxa"/>
          <w:tcMar>
            <w:right w:w="1134" w:type="dxa"/>
          </w:tcMar>
        </w:tcPr>
        <w:sdt>
          <w:sdtPr>
            <w:rPr>
              <w:b/>
            </w:rPr>
            <w:alias w:val="SenderText"/>
            <w:tag w:val="ccRKShow_SenderText"/>
            <w:id w:val="1374046025"/>
            <w:placeholder>
              <w:docPart w:val="0770323469F74658A1DB26EE6DCD05E5"/>
            </w:placeholder>
          </w:sdtPr>
          <w:sdtEndPr>
            <w:rPr>
              <w:b w:val="0"/>
            </w:rPr>
          </w:sdtEndPr>
          <w:sdtContent>
            <w:p w14:paraId="191C9CC2" w14:textId="77777777" w:rsidR="00B5074A" w:rsidRPr="00B5074A" w:rsidRDefault="00B5074A" w:rsidP="00340DE0">
              <w:pPr>
                <w:pStyle w:val="Sidhuvud"/>
                <w:rPr>
                  <w:b/>
                </w:rPr>
              </w:pPr>
              <w:r w:rsidRPr="00B5074A">
                <w:rPr>
                  <w:b/>
                </w:rPr>
                <w:t>Näringsdepartementet</w:t>
              </w:r>
            </w:p>
            <w:p w14:paraId="79B67E63" w14:textId="53227E5D" w:rsidR="009E567D" w:rsidRDefault="00B5074A" w:rsidP="00340DE0">
              <w:pPr>
                <w:pStyle w:val="Sidhuvud"/>
              </w:pPr>
              <w:r w:rsidRPr="00B5074A">
                <w:t>Infrastrukturministern</w:t>
              </w:r>
            </w:p>
          </w:sdtContent>
        </w:sdt>
        <w:p w14:paraId="275E1FBF" w14:textId="77777777" w:rsidR="009E567D" w:rsidRPr="009E567D" w:rsidRDefault="009E567D" w:rsidP="009E567D"/>
        <w:p w14:paraId="6D56A4C0" w14:textId="1786DA09" w:rsidR="009E567D" w:rsidRDefault="009E567D" w:rsidP="009E567D"/>
        <w:p w14:paraId="2B6738D4" w14:textId="646A4661" w:rsidR="009E567D" w:rsidRDefault="009E567D" w:rsidP="009E567D"/>
        <w:p w14:paraId="5C1ADCB1" w14:textId="084B1922" w:rsidR="009E567D" w:rsidRDefault="009E567D" w:rsidP="009E567D"/>
        <w:p w14:paraId="440FEBFE" w14:textId="09FBD9BC" w:rsidR="00B5074A" w:rsidRPr="009E567D" w:rsidRDefault="00B5074A" w:rsidP="009E567D"/>
      </w:tc>
      <w:sdt>
        <w:sdtPr>
          <w:alias w:val="Recipient"/>
          <w:tag w:val="ccRKShow_Recipient"/>
          <w:id w:val="-28344517"/>
          <w:placeholder>
            <w:docPart w:val="3BFE8918989C43E382862B893F617AE5"/>
          </w:placeholder>
          <w:dataBinding w:prefixMappings="xmlns:ns0='http://lp/documentinfo/RK' " w:xpath="/ns0:DocumentInfo[1]/ns0:BaseInfo[1]/ns0:Recipient[1]" w:storeItemID="{6416DDBF-5738-4A61-AB8C-820F836558D7}"/>
          <w:text w:multiLine="1"/>
        </w:sdtPr>
        <w:sdtEndPr/>
        <w:sdtContent>
          <w:tc>
            <w:tcPr>
              <w:tcW w:w="3170" w:type="dxa"/>
            </w:tcPr>
            <w:p w14:paraId="691B99D8" w14:textId="77777777" w:rsidR="00B5074A" w:rsidRDefault="00B5074A" w:rsidP="00547B89">
              <w:pPr>
                <w:pStyle w:val="Sidhuvud"/>
              </w:pPr>
              <w:r>
                <w:t>Till riksdagen</w:t>
              </w:r>
            </w:p>
          </w:tc>
        </w:sdtContent>
      </w:sdt>
      <w:tc>
        <w:tcPr>
          <w:tcW w:w="1134" w:type="dxa"/>
        </w:tcPr>
        <w:p w14:paraId="62E9D34D" w14:textId="77777777" w:rsidR="00B5074A" w:rsidRDefault="00B5074A" w:rsidP="003E6020">
          <w:pPr>
            <w:pStyle w:val="Sidhuvud"/>
          </w:pPr>
        </w:p>
      </w:tc>
    </w:tr>
  </w:tbl>
  <w:p w14:paraId="4AEC2A2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4A"/>
    <w:rsid w:val="00000290"/>
    <w:rsid w:val="00004D5C"/>
    <w:rsid w:val="00005F68"/>
    <w:rsid w:val="00006CA7"/>
    <w:rsid w:val="00012B00"/>
    <w:rsid w:val="00014EF6"/>
    <w:rsid w:val="00017197"/>
    <w:rsid w:val="0001725B"/>
    <w:rsid w:val="000203B0"/>
    <w:rsid w:val="00025992"/>
    <w:rsid w:val="00026711"/>
    <w:rsid w:val="00027FD4"/>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0ADD"/>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2363"/>
    <w:rsid w:val="0019051C"/>
    <w:rsid w:val="0019127B"/>
    <w:rsid w:val="00192350"/>
    <w:rsid w:val="00192E34"/>
    <w:rsid w:val="00197A8A"/>
    <w:rsid w:val="001A2A61"/>
    <w:rsid w:val="001B4824"/>
    <w:rsid w:val="001C4980"/>
    <w:rsid w:val="001C5DC9"/>
    <w:rsid w:val="001C71A9"/>
    <w:rsid w:val="001E1411"/>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35AF"/>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0A6E"/>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87782"/>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1201"/>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37A6"/>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567D"/>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074A"/>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84350"/>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E0C53"/>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FFBBC4"/>
  <w15:docId w15:val="{E8F27916-625D-4FA6-9C67-59F90202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D19C04000247AB981408739F12F746"/>
        <w:category>
          <w:name w:val="Allmänt"/>
          <w:gallery w:val="placeholder"/>
        </w:category>
        <w:types>
          <w:type w:val="bbPlcHdr"/>
        </w:types>
        <w:behaviors>
          <w:behavior w:val="content"/>
        </w:behaviors>
        <w:guid w:val="{E6FED2DA-BFF6-48AB-B165-597C5917B438}"/>
      </w:docPartPr>
      <w:docPartBody>
        <w:p w:rsidR="00E75038" w:rsidRDefault="000417E8" w:rsidP="000417E8">
          <w:pPr>
            <w:pStyle w:val="8AD19C04000247AB981408739F12F746"/>
          </w:pPr>
          <w:r>
            <w:rPr>
              <w:rStyle w:val="Platshllartext"/>
            </w:rPr>
            <w:t xml:space="preserve"> </w:t>
          </w:r>
        </w:p>
      </w:docPartBody>
    </w:docPart>
    <w:docPart>
      <w:docPartPr>
        <w:name w:val="0DDEDC5DAC49416C9E33AC779B23442A"/>
        <w:category>
          <w:name w:val="Allmänt"/>
          <w:gallery w:val="placeholder"/>
        </w:category>
        <w:types>
          <w:type w:val="bbPlcHdr"/>
        </w:types>
        <w:behaviors>
          <w:behavior w:val="content"/>
        </w:behaviors>
        <w:guid w:val="{AC811707-9D18-41CD-8DE6-27A2730AC4CE}"/>
      </w:docPartPr>
      <w:docPartBody>
        <w:p w:rsidR="00E75038" w:rsidRDefault="000417E8" w:rsidP="000417E8">
          <w:pPr>
            <w:pStyle w:val="0DDEDC5DAC49416C9E33AC779B23442A"/>
          </w:pPr>
          <w:r>
            <w:rPr>
              <w:rStyle w:val="Platshllartext"/>
            </w:rPr>
            <w:t xml:space="preserve"> </w:t>
          </w:r>
        </w:p>
      </w:docPartBody>
    </w:docPart>
    <w:docPart>
      <w:docPartPr>
        <w:name w:val="0770323469F74658A1DB26EE6DCD05E5"/>
        <w:category>
          <w:name w:val="Allmänt"/>
          <w:gallery w:val="placeholder"/>
        </w:category>
        <w:types>
          <w:type w:val="bbPlcHdr"/>
        </w:types>
        <w:behaviors>
          <w:behavior w:val="content"/>
        </w:behaviors>
        <w:guid w:val="{215A289B-3D7A-43DF-8959-84D974708186}"/>
      </w:docPartPr>
      <w:docPartBody>
        <w:p w:rsidR="00E75038" w:rsidRDefault="000417E8" w:rsidP="000417E8">
          <w:pPr>
            <w:pStyle w:val="0770323469F74658A1DB26EE6DCD05E5"/>
          </w:pPr>
          <w:r>
            <w:rPr>
              <w:rStyle w:val="Platshllartext"/>
            </w:rPr>
            <w:t xml:space="preserve"> </w:t>
          </w:r>
        </w:p>
      </w:docPartBody>
    </w:docPart>
    <w:docPart>
      <w:docPartPr>
        <w:name w:val="3BFE8918989C43E382862B893F617AE5"/>
        <w:category>
          <w:name w:val="Allmänt"/>
          <w:gallery w:val="placeholder"/>
        </w:category>
        <w:types>
          <w:type w:val="bbPlcHdr"/>
        </w:types>
        <w:behaviors>
          <w:behavior w:val="content"/>
        </w:behaviors>
        <w:guid w:val="{84344E4E-2CCC-410E-9128-B5EF72D229B8}"/>
      </w:docPartPr>
      <w:docPartBody>
        <w:p w:rsidR="00E75038" w:rsidRDefault="000417E8" w:rsidP="000417E8">
          <w:pPr>
            <w:pStyle w:val="3BFE8918989C43E382862B893F617AE5"/>
          </w:pPr>
          <w:r>
            <w:rPr>
              <w:rStyle w:val="Platshllartext"/>
            </w:rPr>
            <w:t xml:space="preserve"> </w:t>
          </w:r>
        </w:p>
      </w:docPartBody>
    </w:docPart>
    <w:docPart>
      <w:docPartPr>
        <w:name w:val="EC19ECD056C54AFABF41AF24C0CA7E9A"/>
        <w:category>
          <w:name w:val="Allmänt"/>
          <w:gallery w:val="placeholder"/>
        </w:category>
        <w:types>
          <w:type w:val="bbPlcHdr"/>
        </w:types>
        <w:behaviors>
          <w:behavior w:val="content"/>
        </w:behaviors>
        <w:guid w:val="{CAF18A53-2BD7-495C-8A96-C9540D37F3D3}"/>
      </w:docPartPr>
      <w:docPartBody>
        <w:p w:rsidR="00E75038" w:rsidRDefault="000417E8" w:rsidP="000417E8">
          <w:pPr>
            <w:pStyle w:val="EC19ECD056C54AFABF41AF24C0CA7E9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E8"/>
    <w:rsid w:val="000417E8"/>
    <w:rsid w:val="00E75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018004E7DD645EF91E4B980537CE70F">
    <w:name w:val="F018004E7DD645EF91E4B980537CE70F"/>
    <w:rsid w:val="000417E8"/>
  </w:style>
  <w:style w:type="character" w:styleId="Platshllartext">
    <w:name w:val="Placeholder Text"/>
    <w:basedOn w:val="Standardstycketeckensnitt"/>
    <w:uiPriority w:val="99"/>
    <w:semiHidden/>
    <w:rsid w:val="000417E8"/>
    <w:rPr>
      <w:noProof w:val="0"/>
      <w:color w:val="808080"/>
    </w:rPr>
  </w:style>
  <w:style w:type="paragraph" w:customStyle="1" w:styleId="BE3A8522182E4BD2A403D24802579261">
    <w:name w:val="BE3A8522182E4BD2A403D24802579261"/>
    <w:rsid w:val="000417E8"/>
  </w:style>
  <w:style w:type="paragraph" w:customStyle="1" w:styleId="9CA204FFAF38485AB690613058AFAA5D">
    <w:name w:val="9CA204FFAF38485AB690613058AFAA5D"/>
    <w:rsid w:val="000417E8"/>
  </w:style>
  <w:style w:type="paragraph" w:customStyle="1" w:styleId="6D5821E28FA948589E6014B556B94C30">
    <w:name w:val="6D5821E28FA948589E6014B556B94C30"/>
    <w:rsid w:val="000417E8"/>
  </w:style>
  <w:style w:type="paragraph" w:customStyle="1" w:styleId="8AD19C04000247AB981408739F12F746">
    <w:name w:val="8AD19C04000247AB981408739F12F746"/>
    <w:rsid w:val="000417E8"/>
  </w:style>
  <w:style w:type="paragraph" w:customStyle="1" w:styleId="0DDEDC5DAC49416C9E33AC779B23442A">
    <w:name w:val="0DDEDC5DAC49416C9E33AC779B23442A"/>
    <w:rsid w:val="000417E8"/>
  </w:style>
  <w:style w:type="paragraph" w:customStyle="1" w:styleId="1E3DB60C41C548BE9DD01097A7508DFE">
    <w:name w:val="1E3DB60C41C548BE9DD01097A7508DFE"/>
    <w:rsid w:val="000417E8"/>
  </w:style>
  <w:style w:type="paragraph" w:customStyle="1" w:styleId="206748451C274D079C82778B06226432">
    <w:name w:val="206748451C274D079C82778B06226432"/>
    <w:rsid w:val="000417E8"/>
  </w:style>
  <w:style w:type="paragraph" w:customStyle="1" w:styleId="22676BE7BA524CA8AE822997931B0740">
    <w:name w:val="22676BE7BA524CA8AE822997931B0740"/>
    <w:rsid w:val="000417E8"/>
  </w:style>
  <w:style w:type="paragraph" w:customStyle="1" w:styleId="0770323469F74658A1DB26EE6DCD05E5">
    <w:name w:val="0770323469F74658A1DB26EE6DCD05E5"/>
    <w:rsid w:val="000417E8"/>
  </w:style>
  <w:style w:type="paragraph" w:customStyle="1" w:styleId="3BFE8918989C43E382862B893F617AE5">
    <w:name w:val="3BFE8918989C43E382862B893F617AE5"/>
    <w:rsid w:val="000417E8"/>
  </w:style>
  <w:style w:type="paragraph" w:customStyle="1" w:styleId="E27FF893612C47F097DD6E230EA36C3E">
    <w:name w:val="E27FF893612C47F097DD6E230EA36C3E"/>
    <w:rsid w:val="000417E8"/>
  </w:style>
  <w:style w:type="paragraph" w:customStyle="1" w:styleId="102CDF5CAEA644E8B4E672B3FCE1FA39">
    <w:name w:val="102CDF5CAEA644E8B4E672B3FCE1FA39"/>
    <w:rsid w:val="000417E8"/>
  </w:style>
  <w:style w:type="paragraph" w:customStyle="1" w:styleId="1DEFF817B6724402B1332CD775AE651B">
    <w:name w:val="1DEFF817B6724402B1332CD775AE651B"/>
    <w:rsid w:val="000417E8"/>
  </w:style>
  <w:style w:type="paragraph" w:customStyle="1" w:styleId="5E4917B1A200497FB62B80F6722E6F66">
    <w:name w:val="5E4917B1A200497FB62B80F6722E6F66"/>
    <w:rsid w:val="000417E8"/>
  </w:style>
  <w:style w:type="paragraph" w:customStyle="1" w:styleId="62A292C588B9446097A273CA0AC61310">
    <w:name w:val="62A292C588B9446097A273CA0AC61310"/>
    <w:rsid w:val="000417E8"/>
  </w:style>
  <w:style w:type="paragraph" w:customStyle="1" w:styleId="EC19ECD056C54AFABF41AF24C0CA7E9A">
    <w:name w:val="EC19ECD056C54AFABF41AF24C0CA7E9A"/>
    <w:rsid w:val="000417E8"/>
  </w:style>
  <w:style w:type="paragraph" w:customStyle="1" w:styleId="AEFFF713A1F3404191279CA61E86E6C6">
    <w:name w:val="AEFFF713A1F3404191279CA61E86E6C6"/>
    <w:rsid w:val="00041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2018-03-20T00:00:00</HeaderDate>
    <Office/>
    <Dnr>N2018/01828/MRT</Dnr>
    <ParagrafNr/>
    <DocumentTitle/>
    <VisitingAddress/>
    <Extra1/>
    <Extra2/>
    <Extra3>Nina Lundström</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aa8968a5-ff4a-4e0d-b9b8-2e46680ebc2e</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2018-03-20T00:00:00</HeaderDate>
    <Office/>
    <Dnr>N2018/01828/MRT</Dnr>
    <ParagrafNr/>
    <DocumentTitle/>
    <VisitingAddress/>
    <Extra1/>
    <Extra2/>
    <Extra3>Nina Lundström</Extra3>
    <Number/>
    <Recipient>Till riksdagen</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F0B92B4E1045A4D88ECED801D028DB9" ma:contentTypeVersion="8" ma:contentTypeDescription="Skapa ett nytt dokument." ma:contentTypeScope="" ma:versionID="de8daad0752187e696c3bd06cf561b17">
  <xsd:schema xmlns:xsd="http://www.w3.org/2001/XMLSchema" xmlns:xs="http://www.w3.org/2001/XMLSchema" xmlns:p="http://schemas.microsoft.com/office/2006/metadata/properties" xmlns:ns2="9b9d6ed7-1f97-4569-8012-e73ad53ba712" targetNamespace="http://schemas.microsoft.com/office/2006/metadata/properties" ma:root="true" ma:fieldsID="084a8c12d465daa02ef52d6248832970" ns2:_="">
    <xsd:import namespace="9b9d6ed7-1f97-4569-8012-e73ad53ba712"/>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d6ed7-1f97-4569-8012-e73ad53ba712"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ad35a62c-1bb5-4e26-8bc3-d165d1bd6e49}" ma:internalName="TaxCatchAll" ma:showField="CatchAllData" ma:web="9b9d6ed7-1f97-4569-8012-e73ad53ba712">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ad35a62c-1bb5-4e26-8bc3-d165d1bd6e49}" ma:internalName="TaxCatchAllLabel" ma:readOnly="true" ma:showField="CatchAllDataLabel" ma:web="9b9d6ed7-1f97-4569-8012-e73ad53ba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DB62-2B55-4167-B603-6ADD978EB15B}"/>
</file>

<file path=customXml/itemProps2.xml><?xml version="1.0" encoding="utf-8"?>
<ds:datastoreItem xmlns:ds="http://schemas.openxmlformats.org/officeDocument/2006/customXml" ds:itemID="{6416DDBF-5738-4A61-AB8C-820F836558D7}"/>
</file>

<file path=customXml/itemProps3.xml><?xml version="1.0" encoding="utf-8"?>
<ds:datastoreItem xmlns:ds="http://schemas.openxmlformats.org/officeDocument/2006/customXml" ds:itemID="{2862207E-71DA-4E88-979E-CC225B4DBA64}"/>
</file>

<file path=customXml/itemProps4.xml><?xml version="1.0" encoding="utf-8"?>
<ds:datastoreItem xmlns:ds="http://schemas.openxmlformats.org/officeDocument/2006/customXml" ds:itemID="{B010D164-B98F-4213-9454-50273B983EE6}">
  <ds:schemaRefs>
    <ds:schemaRef ds:uri="http://schemas.microsoft.com/sharepoint/v3/contenttype/forms/url"/>
  </ds:schemaRefs>
</ds:datastoreItem>
</file>

<file path=customXml/itemProps5.xml><?xml version="1.0" encoding="utf-8"?>
<ds:datastoreItem xmlns:ds="http://schemas.openxmlformats.org/officeDocument/2006/customXml" ds:itemID="{6416DDBF-5738-4A61-AB8C-820F836558D7}">
  <ds:schemaRefs>
    <ds:schemaRef ds:uri="http://lp/documentinfo/RK"/>
  </ds:schemaRefs>
</ds:datastoreItem>
</file>

<file path=customXml/itemProps6.xml><?xml version="1.0" encoding="utf-8"?>
<ds:datastoreItem xmlns:ds="http://schemas.openxmlformats.org/officeDocument/2006/customXml" ds:itemID="{48C69B34-8302-4307-AB9A-EA7F1A835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d6ed7-1f97-4569-8012-e73ad53b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BAB0E63-C224-4181-AF71-7A2B1AB385EE}"/>
</file>

<file path=customXml/itemProps8.xml><?xml version="1.0" encoding="utf-8"?>
<ds:datastoreItem xmlns:ds="http://schemas.openxmlformats.org/officeDocument/2006/customXml" ds:itemID="{D4843136-EDD9-4785-BDF7-DA2C08E0D6C7}"/>
</file>

<file path=docProps/app.xml><?xml version="1.0" encoding="utf-8"?>
<Properties xmlns="http://schemas.openxmlformats.org/officeDocument/2006/extended-properties" xmlns:vt="http://schemas.openxmlformats.org/officeDocument/2006/docPropsVTypes">
  <Template>RK Basmall</Template>
  <TotalTime>0</TotalTime>
  <Pages>2</Pages>
  <Words>522</Words>
  <Characters>2770</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Andersson</dc:creator>
  <cp:keywords/>
  <dc:description/>
  <cp:lastModifiedBy>Peter Kalliopuro</cp:lastModifiedBy>
  <cp:revision>2</cp:revision>
  <cp:lastPrinted>2018-03-19T15:00:00Z</cp:lastPrinted>
  <dcterms:created xsi:type="dcterms:W3CDTF">2018-03-20T06:50:00Z</dcterms:created>
  <dcterms:modified xsi:type="dcterms:W3CDTF">2018-03-20T06:50:00Z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9e2d6098-3baa-4b05-8f90-8b573c4d8dfd</vt:lpwstr>
  </property>
</Properties>
</file>