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0324" w14:textId="07607280" w:rsidR="00A567B0" w:rsidRDefault="00A567B0" w:rsidP="00DA0661">
      <w:pPr>
        <w:pStyle w:val="Rubrik"/>
      </w:pPr>
      <w:bookmarkStart w:id="0" w:name="Start"/>
      <w:bookmarkStart w:id="1" w:name="_GoBack"/>
      <w:bookmarkEnd w:id="0"/>
      <w:bookmarkEnd w:id="1"/>
      <w:r>
        <w:t>S</w:t>
      </w:r>
      <w:r w:rsidR="00821846">
        <w:t>var på fråga 2018/19:593</w:t>
      </w:r>
      <w:r>
        <w:t xml:space="preserve"> av Hampus Hagman (KD)</w:t>
      </w:r>
      <w:r>
        <w:br/>
        <w:t>Lokaluthyrning till icke momspliktig verksamhet</w:t>
      </w:r>
    </w:p>
    <w:p w14:paraId="43275817" w14:textId="77777777" w:rsidR="00A567B0" w:rsidRDefault="00A567B0" w:rsidP="002749F7">
      <w:pPr>
        <w:pStyle w:val="Brdtext"/>
      </w:pPr>
      <w:r>
        <w:t xml:space="preserve">Hampus Hagman har frågat mig vilka initiativ jag och regeringen kommer att ta för att förändra regelverket så att lokaluthyrning till icke momspliktig verksamhet förändras. </w:t>
      </w:r>
    </w:p>
    <w:p w14:paraId="576B464B" w14:textId="77777777" w:rsidR="00A567B0" w:rsidRDefault="00A567B0" w:rsidP="00A567B0">
      <w:pPr>
        <w:pStyle w:val="Brdtext"/>
      </w:pPr>
      <w:r>
        <w:t xml:space="preserve">Föreningslivet har en mycket viktig roll i samhället och det är därför viktigt att det finns goda förutsättningar för föreningslivet att utföra sin verksamhet. Det är vidare viktigt att reglerna på mervärdesskatteområdet är enkla och tydliga samt att den administrativa bördan för företagen begränsas. </w:t>
      </w:r>
    </w:p>
    <w:p w14:paraId="49748037" w14:textId="77777777" w:rsidR="00A567B0" w:rsidRDefault="00A567B0" w:rsidP="00A567B0">
      <w:pPr>
        <w:pStyle w:val="Brdtext"/>
      </w:pPr>
      <w:r>
        <w:t>Möjligheten till frivillig registrering till mervärdesskatt vid uthyrning av lokaler och uthyrning av lokaler till icke mervärdesskattepliktig verksamhet ger upphov till flera svåra bedömningar. Det är t.ex. inte självklart att det skulle innebära en fördel för alla ideella föreningar om reglerna ändras så att lokaluthyrning till dessa skulle beskattas. En förändring av reglerna skulle kunna innebära att det uppkommer nya gränsdragningsproblem och därmed svårigheter vid tillämpningen av reglerna. Det krävs således ställningstagande gällande svåra avvägningar för att avgöra om det är lämpligt att förändra reglerna och vilka åtgärder som i sådana fall är möjliga att genomföra.</w:t>
      </w:r>
    </w:p>
    <w:p w14:paraId="15679713" w14:textId="77777777" w:rsidR="00A567B0" w:rsidRDefault="00A567B0" w:rsidP="006A12F1">
      <w:pPr>
        <w:pStyle w:val="Brdtext"/>
      </w:pPr>
      <w:r>
        <w:t xml:space="preserve">Stockholm den </w:t>
      </w:r>
      <w:sdt>
        <w:sdtPr>
          <w:id w:val="-1225218591"/>
          <w:placeholder>
            <w:docPart w:val="E20F4D3E09434FFD9DF65F16ACC4EA56"/>
          </w:placeholder>
          <w:dataBinding w:prefixMappings="xmlns:ns0='http://lp/documentinfo/RK' " w:xpath="/ns0:DocumentInfo[1]/ns0:BaseInfo[1]/ns0:HeaderDate[1]" w:storeItemID="{C7DE3FEB-693C-47DF-88E1-B9730C850F65}"/>
          <w:date w:fullDate="2019-05-10T00:00:00Z">
            <w:dateFormat w:val="d MMMM yyyy"/>
            <w:lid w:val="sv-SE"/>
            <w:storeMappedDataAs w:val="dateTime"/>
            <w:calendar w:val="gregorian"/>
          </w:date>
        </w:sdtPr>
        <w:sdtEndPr/>
        <w:sdtContent>
          <w:r>
            <w:t>10 maj 2019</w:t>
          </w:r>
        </w:sdtContent>
      </w:sdt>
    </w:p>
    <w:p w14:paraId="421B6641" w14:textId="77777777" w:rsidR="00A567B0" w:rsidRDefault="00A567B0" w:rsidP="004E7A8F">
      <w:pPr>
        <w:pStyle w:val="Brdtextutanavstnd"/>
      </w:pPr>
    </w:p>
    <w:p w14:paraId="302EA7DA" w14:textId="77777777" w:rsidR="00A567B0" w:rsidRDefault="00A567B0" w:rsidP="004E7A8F">
      <w:pPr>
        <w:pStyle w:val="Brdtextutanavstnd"/>
      </w:pPr>
    </w:p>
    <w:p w14:paraId="08EA20AD" w14:textId="77777777" w:rsidR="00A567B0" w:rsidRDefault="00A567B0" w:rsidP="004E7A8F">
      <w:pPr>
        <w:pStyle w:val="Brdtextutanavstnd"/>
      </w:pPr>
    </w:p>
    <w:p w14:paraId="18F45575" w14:textId="77777777" w:rsidR="00A567B0" w:rsidRDefault="00A567B0" w:rsidP="00422A41">
      <w:pPr>
        <w:pStyle w:val="Brdtext"/>
      </w:pPr>
      <w:r>
        <w:t>Magdalena Andersson</w:t>
      </w:r>
    </w:p>
    <w:p w14:paraId="707F1D5A" w14:textId="77777777" w:rsidR="00A567B0" w:rsidRPr="00DB48AB" w:rsidRDefault="00A567B0" w:rsidP="00DB48AB">
      <w:pPr>
        <w:pStyle w:val="Brdtext"/>
      </w:pPr>
    </w:p>
    <w:sectPr w:rsidR="00A567B0" w:rsidRPr="00DB48AB" w:rsidSect="00A567B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B7B0" w14:textId="77777777" w:rsidR="00A567B0" w:rsidRDefault="00A567B0" w:rsidP="00A87A54">
      <w:pPr>
        <w:spacing w:after="0" w:line="240" w:lineRule="auto"/>
      </w:pPr>
      <w:r>
        <w:separator/>
      </w:r>
    </w:p>
  </w:endnote>
  <w:endnote w:type="continuationSeparator" w:id="0">
    <w:p w14:paraId="6B7BB601" w14:textId="77777777" w:rsidR="00A567B0" w:rsidRDefault="00A567B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9B2A74" w14:textId="77777777" w:rsidTr="006A26EC">
      <w:trPr>
        <w:trHeight w:val="227"/>
        <w:jc w:val="right"/>
      </w:trPr>
      <w:tc>
        <w:tcPr>
          <w:tcW w:w="708" w:type="dxa"/>
          <w:vAlign w:val="bottom"/>
        </w:tcPr>
        <w:p w14:paraId="61A6731E" w14:textId="1D7ADA9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35C1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35C1F">
            <w:rPr>
              <w:rStyle w:val="Sidnummer"/>
              <w:noProof/>
            </w:rPr>
            <w:t>2</w:t>
          </w:r>
          <w:r>
            <w:rPr>
              <w:rStyle w:val="Sidnummer"/>
            </w:rPr>
            <w:fldChar w:fldCharType="end"/>
          </w:r>
          <w:r>
            <w:rPr>
              <w:rStyle w:val="Sidnummer"/>
            </w:rPr>
            <w:t>)</w:t>
          </w:r>
        </w:p>
      </w:tc>
    </w:tr>
    <w:tr w:rsidR="005606BC" w:rsidRPr="00347E11" w14:paraId="1F6727A3" w14:textId="77777777" w:rsidTr="006A26EC">
      <w:trPr>
        <w:trHeight w:val="850"/>
        <w:jc w:val="right"/>
      </w:trPr>
      <w:tc>
        <w:tcPr>
          <w:tcW w:w="708" w:type="dxa"/>
          <w:vAlign w:val="bottom"/>
        </w:tcPr>
        <w:p w14:paraId="60B874D6" w14:textId="77777777" w:rsidR="005606BC" w:rsidRPr="00347E11" w:rsidRDefault="005606BC" w:rsidP="005606BC">
          <w:pPr>
            <w:pStyle w:val="Sidfot"/>
            <w:spacing w:line="276" w:lineRule="auto"/>
            <w:jc w:val="right"/>
          </w:pPr>
        </w:p>
      </w:tc>
    </w:tr>
  </w:tbl>
  <w:p w14:paraId="53684F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9F4E1A4" w14:textId="77777777" w:rsidTr="001F4302">
      <w:trPr>
        <w:trHeight w:val="510"/>
      </w:trPr>
      <w:tc>
        <w:tcPr>
          <w:tcW w:w="8525" w:type="dxa"/>
          <w:gridSpan w:val="2"/>
          <w:vAlign w:val="bottom"/>
        </w:tcPr>
        <w:p w14:paraId="2C350B07" w14:textId="77777777" w:rsidR="00347E11" w:rsidRPr="00347E11" w:rsidRDefault="00347E11" w:rsidP="00347E11">
          <w:pPr>
            <w:pStyle w:val="Sidfot"/>
            <w:rPr>
              <w:sz w:val="8"/>
            </w:rPr>
          </w:pPr>
        </w:p>
      </w:tc>
    </w:tr>
    <w:tr w:rsidR="00093408" w:rsidRPr="00EE3C0F" w14:paraId="5E089C60" w14:textId="77777777" w:rsidTr="00C26068">
      <w:trPr>
        <w:trHeight w:val="227"/>
      </w:trPr>
      <w:tc>
        <w:tcPr>
          <w:tcW w:w="4074" w:type="dxa"/>
        </w:tcPr>
        <w:p w14:paraId="1280F8BE" w14:textId="77777777" w:rsidR="00347E11" w:rsidRPr="00F53AEA" w:rsidRDefault="00347E11" w:rsidP="00C26068">
          <w:pPr>
            <w:pStyle w:val="Sidfot"/>
            <w:spacing w:line="276" w:lineRule="auto"/>
          </w:pPr>
        </w:p>
      </w:tc>
      <w:tc>
        <w:tcPr>
          <w:tcW w:w="4451" w:type="dxa"/>
        </w:tcPr>
        <w:p w14:paraId="78D35248" w14:textId="77777777" w:rsidR="00093408" w:rsidRPr="00F53AEA" w:rsidRDefault="00093408" w:rsidP="00F53AEA">
          <w:pPr>
            <w:pStyle w:val="Sidfot"/>
            <w:spacing w:line="276" w:lineRule="auto"/>
          </w:pPr>
        </w:p>
      </w:tc>
    </w:tr>
  </w:tbl>
  <w:p w14:paraId="0B63F16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89D0" w14:textId="77777777" w:rsidR="00A567B0" w:rsidRDefault="00A567B0" w:rsidP="00A87A54">
      <w:pPr>
        <w:spacing w:after="0" w:line="240" w:lineRule="auto"/>
      </w:pPr>
      <w:r>
        <w:separator/>
      </w:r>
    </w:p>
  </w:footnote>
  <w:footnote w:type="continuationSeparator" w:id="0">
    <w:p w14:paraId="4A3DEA7A" w14:textId="77777777" w:rsidR="00A567B0" w:rsidRDefault="00A567B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567B0" w14:paraId="22FA8F61" w14:textId="77777777" w:rsidTr="00C93EBA">
      <w:trPr>
        <w:trHeight w:val="227"/>
      </w:trPr>
      <w:tc>
        <w:tcPr>
          <w:tcW w:w="5534" w:type="dxa"/>
        </w:tcPr>
        <w:p w14:paraId="6DDC8299" w14:textId="77777777" w:rsidR="00A567B0" w:rsidRPr="007D73AB" w:rsidRDefault="00A567B0">
          <w:pPr>
            <w:pStyle w:val="Sidhuvud"/>
          </w:pPr>
        </w:p>
      </w:tc>
      <w:tc>
        <w:tcPr>
          <w:tcW w:w="3170" w:type="dxa"/>
          <w:vAlign w:val="bottom"/>
        </w:tcPr>
        <w:p w14:paraId="3F8B07CA" w14:textId="77777777" w:rsidR="00A567B0" w:rsidRPr="007D73AB" w:rsidRDefault="00A567B0" w:rsidP="00340DE0">
          <w:pPr>
            <w:pStyle w:val="Sidhuvud"/>
          </w:pPr>
        </w:p>
      </w:tc>
      <w:tc>
        <w:tcPr>
          <w:tcW w:w="1134" w:type="dxa"/>
        </w:tcPr>
        <w:p w14:paraId="53B6B2EA" w14:textId="77777777" w:rsidR="00A567B0" w:rsidRDefault="00A567B0" w:rsidP="005A703A">
          <w:pPr>
            <w:pStyle w:val="Sidhuvud"/>
          </w:pPr>
        </w:p>
      </w:tc>
    </w:tr>
    <w:tr w:rsidR="00A567B0" w14:paraId="2C3CA604" w14:textId="77777777" w:rsidTr="00C93EBA">
      <w:trPr>
        <w:trHeight w:val="1928"/>
      </w:trPr>
      <w:tc>
        <w:tcPr>
          <w:tcW w:w="5534" w:type="dxa"/>
        </w:tcPr>
        <w:p w14:paraId="015B43F3" w14:textId="77777777" w:rsidR="00A567B0" w:rsidRPr="00340DE0" w:rsidRDefault="00A567B0" w:rsidP="00340DE0">
          <w:pPr>
            <w:pStyle w:val="Sidhuvud"/>
          </w:pPr>
          <w:r>
            <w:rPr>
              <w:noProof/>
            </w:rPr>
            <w:drawing>
              <wp:inline distT="0" distB="0" distL="0" distR="0" wp14:anchorId="0E2AD8F1" wp14:editId="1CD1483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4A6E3C" w14:textId="77777777" w:rsidR="00A567B0" w:rsidRPr="00710A6C" w:rsidRDefault="00A567B0" w:rsidP="00EE3C0F">
          <w:pPr>
            <w:pStyle w:val="Sidhuvud"/>
            <w:rPr>
              <w:b/>
            </w:rPr>
          </w:pPr>
        </w:p>
        <w:p w14:paraId="3373CD0A" w14:textId="77777777" w:rsidR="00A567B0" w:rsidRDefault="00A567B0" w:rsidP="00EE3C0F">
          <w:pPr>
            <w:pStyle w:val="Sidhuvud"/>
          </w:pPr>
        </w:p>
        <w:p w14:paraId="7C8DC46B" w14:textId="77777777" w:rsidR="00A567B0" w:rsidRDefault="00A567B0" w:rsidP="00EE3C0F">
          <w:pPr>
            <w:pStyle w:val="Sidhuvud"/>
          </w:pPr>
        </w:p>
        <w:p w14:paraId="65B545E0" w14:textId="77777777" w:rsidR="00A567B0" w:rsidRDefault="00A567B0" w:rsidP="00EE3C0F">
          <w:pPr>
            <w:pStyle w:val="Sidhuvud"/>
          </w:pPr>
        </w:p>
        <w:sdt>
          <w:sdtPr>
            <w:alias w:val="Dnr"/>
            <w:tag w:val="ccRKShow_Dnr"/>
            <w:id w:val="-829283628"/>
            <w:placeholder>
              <w:docPart w:val="83A0EF1F2F8C4D18878E0411D323459D"/>
            </w:placeholder>
            <w:dataBinding w:prefixMappings="xmlns:ns0='http://lp/documentinfo/RK' " w:xpath="/ns0:DocumentInfo[1]/ns0:BaseInfo[1]/ns0:Dnr[1]" w:storeItemID="{C7DE3FEB-693C-47DF-88E1-B9730C850F65}"/>
            <w:text/>
          </w:sdtPr>
          <w:sdtEndPr/>
          <w:sdtContent>
            <w:p w14:paraId="7646947D" w14:textId="77777777" w:rsidR="00A567B0" w:rsidRDefault="00A567B0" w:rsidP="00EE3C0F">
              <w:pPr>
                <w:pStyle w:val="Sidhuvud"/>
              </w:pPr>
              <w:r>
                <w:t>Fi2019/01685/S2</w:t>
              </w:r>
            </w:p>
          </w:sdtContent>
        </w:sdt>
        <w:sdt>
          <w:sdtPr>
            <w:alias w:val="DocNumber"/>
            <w:tag w:val="DocNumber"/>
            <w:id w:val="1726028884"/>
            <w:placeholder>
              <w:docPart w:val="36456B28EF8D4CFCA36B23AA88BD88BE"/>
            </w:placeholder>
            <w:showingPlcHdr/>
            <w:dataBinding w:prefixMappings="xmlns:ns0='http://lp/documentinfo/RK' " w:xpath="/ns0:DocumentInfo[1]/ns0:BaseInfo[1]/ns0:DocNumber[1]" w:storeItemID="{C7DE3FEB-693C-47DF-88E1-B9730C850F65}"/>
            <w:text/>
          </w:sdtPr>
          <w:sdtEndPr/>
          <w:sdtContent>
            <w:p w14:paraId="0CBB71C1" w14:textId="77777777" w:rsidR="00A567B0" w:rsidRDefault="00A567B0" w:rsidP="00EE3C0F">
              <w:pPr>
                <w:pStyle w:val="Sidhuvud"/>
              </w:pPr>
              <w:r>
                <w:rPr>
                  <w:rStyle w:val="Platshllartext"/>
                </w:rPr>
                <w:t xml:space="preserve"> </w:t>
              </w:r>
            </w:p>
          </w:sdtContent>
        </w:sdt>
        <w:p w14:paraId="0E07B3C9" w14:textId="77777777" w:rsidR="00A567B0" w:rsidRDefault="00A567B0" w:rsidP="00EE3C0F">
          <w:pPr>
            <w:pStyle w:val="Sidhuvud"/>
          </w:pPr>
        </w:p>
      </w:tc>
      <w:tc>
        <w:tcPr>
          <w:tcW w:w="1134" w:type="dxa"/>
        </w:tcPr>
        <w:p w14:paraId="5888E21C" w14:textId="77777777" w:rsidR="00A567B0" w:rsidRDefault="00A567B0" w:rsidP="0094502D">
          <w:pPr>
            <w:pStyle w:val="Sidhuvud"/>
          </w:pPr>
        </w:p>
        <w:p w14:paraId="16573FF0" w14:textId="77777777" w:rsidR="00A567B0" w:rsidRPr="0094502D" w:rsidRDefault="00A567B0" w:rsidP="00EC71A6">
          <w:pPr>
            <w:pStyle w:val="Sidhuvud"/>
          </w:pPr>
        </w:p>
      </w:tc>
    </w:tr>
    <w:tr w:rsidR="00A567B0" w14:paraId="74F15764" w14:textId="77777777" w:rsidTr="00C93EBA">
      <w:trPr>
        <w:trHeight w:val="2268"/>
      </w:trPr>
      <w:sdt>
        <w:sdtPr>
          <w:rPr>
            <w:b/>
          </w:rPr>
          <w:alias w:val="SenderText"/>
          <w:tag w:val="ccRKShow_SenderText"/>
          <w:id w:val="1374046025"/>
          <w:placeholder>
            <w:docPart w:val="E767F42A77EA445DB18AA98A573338FE"/>
          </w:placeholder>
        </w:sdtPr>
        <w:sdtEndPr>
          <w:rPr>
            <w:b w:val="0"/>
          </w:rPr>
        </w:sdtEndPr>
        <w:sdtContent>
          <w:tc>
            <w:tcPr>
              <w:tcW w:w="5534" w:type="dxa"/>
              <w:tcMar>
                <w:right w:w="1134" w:type="dxa"/>
              </w:tcMar>
            </w:tcPr>
            <w:p w14:paraId="2DB9BA66" w14:textId="77777777" w:rsidR="00A567B0" w:rsidRPr="00A567B0" w:rsidRDefault="00A567B0" w:rsidP="00340DE0">
              <w:pPr>
                <w:pStyle w:val="Sidhuvud"/>
                <w:rPr>
                  <w:b/>
                </w:rPr>
              </w:pPr>
              <w:r w:rsidRPr="00A567B0">
                <w:rPr>
                  <w:b/>
                </w:rPr>
                <w:t>Finansdepartementet</w:t>
              </w:r>
            </w:p>
            <w:p w14:paraId="4930B7D1" w14:textId="77777777" w:rsidR="00A567B0" w:rsidRDefault="00A567B0" w:rsidP="00340DE0">
              <w:pPr>
                <w:pStyle w:val="Sidhuvud"/>
              </w:pPr>
              <w:r w:rsidRPr="00A567B0">
                <w:t>Finansministern</w:t>
              </w:r>
            </w:p>
            <w:p w14:paraId="0380F020" w14:textId="4B674344" w:rsidR="00A567B0" w:rsidRPr="00340DE0" w:rsidRDefault="00A567B0" w:rsidP="00340DE0">
              <w:pPr>
                <w:pStyle w:val="Sidhuvud"/>
              </w:pPr>
            </w:p>
          </w:tc>
        </w:sdtContent>
      </w:sdt>
      <w:sdt>
        <w:sdtPr>
          <w:alias w:val="Recipient"/>
          <w:tag w:val="ccRKShow_Recipient"/>
          <w:id w:val="-28344517"/>
          <w:placeholder>
            <w:docPart w:val="DADBAB35935F447B94648FFE1B8170CF"/>
          </w:placeholder>
          <w:dataBinding w:prefixMappings="xmlns:ns0='http://lp/documentinfo/RK' " w:xpath="/ns0:DocumentInfo[1]/ns0:BaseInfo[1]/ns0:Recipient[1]" w:storeItemID="{C7DE3FEB-693C-47DF-88E1-B9730C850F65}"/>
          <w:text w:multiLine="1"/>
        </w:sdtPr>
        <w:sdtEndPr/>
        <w:sdtContent>
          <w:tc>
            <w:tcPr>
              <w:tcW w:w="3170" w:type="dxa"/>
            </w:tcPr>
            <w:p w14:paraId="0488AA3C" w14:textId="77777777" w:rsidR="00A567B0" w:rsidRDefault="00A567B0" w:rsidP="00547B89">
              <w:pPr>
                <w:pStyle w:val="Sidhuvud"/>
              </w:pPr>
              <w:r>
                <w:t>Till riksdagen</w:t>
              </w:r>
            </w:p>
          </w:tc>
        </w:sdtContent>
      </w:sdt>
      <w:tc>
        <w:tcPr>
          <w:tcW w:w="1134" w:type="dxa"/>
        </w:tcPr>
        <w:p w14:paraId="09F77287" w14:textId="77777777" w:rsidR="00A567B0" w:rsidRDefault="00A567B0" w:rsidP="003E6020">
          <w:pPr>
            <w:pStyle w:val="Sidhuvud"/>
          </w:pPr>
        </w:p>
      </w:tc>
    </w:tr>
  </w:tbl>
  <w:p w14:paraId="69B299E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B0"/>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35C1F"/>
    <w:rsid w:val="001428E2"/>
    <w:rsid w:val="00167FA8"/>
    <w:rsid w:val="00170CE4"/>
    <w:rsid w:val="0017300E"/>
    <w:rsid w:val="00173126"/>
    <w:rsid w:val="00176A26"/>
    <w:rsid w:val="001774F8"/>
    <w:rsid w:val="00180BE1"/>
    <w:rsid w:val="001813DF"/>
    <w:rsid w:val="00182847"/>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184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7B0"/>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B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0EF1F2F8C4D18878E0411D323459D"/>
        <w:category>
          <w:name w:val="Allmänt"/>
          <w:gallery w:val="placeholder"/>
        </w:category>
        <w:types>
          <w:type w:val="bbPlcHdr"/>
        </w:types>
        <w:behaviors>
          <w:behavior w:val="content"/>
        </w:behaviors>
        <w:guid w:val="{A6B1D605-1E4E-4997-BB36-0EEF71C073E4}"/>
      </w:docPartPr>
      <w:docPartBody>
        <w:p w:rsidR="000439F2" w:rsidRDefault="00895DE7" w:rsidP="00895DE7">
          <w:pPr>
            <w:pStyle w:val="83A0EF1F2F8C4D18878E0411D323459D"/>
          </w:pPr>
          <w:r>
            <w:rPr>
              <w:rStyle w:val="Platshllartext"/>
            </w:rPr>
            <w:t xml:space="preserve"> </w:t>
          </w:r>
        </w:p>
      </w:docPartBody>
    </w:docPart>
    <w:docPart>
      <w:docPartPr>
        <w:name w:val="36456B28EF8D4CFCA36B23AA88BD88BE"/>
        <w:category>
          <w:name w:val="Allmänt"/>
          <w:gallery w:val="placeholder"/>
        </w:category>
        <w:types>
          <w:type w:val="bbPlcHdr"/>
        </w:types>
        <w:behaviors>
          <w:behavior w:val="content"/>
        </w:behaviors>
        <w:guid w:val="{998F3773-F59B-4500-80E2-D0D9D7DCE21C}"/>
      </w:docPartPr>
      <w:docPartBody>
        <w:p w:rsidR="000439F2" w:rsidRDefault="00895DE7" w:rsidP="00895DE7">
          <w:pPr>
            <w:pStyle w:val="36456B28EF8D4CFCA36B23AA88BD88BE"/>
          </w:pPr>
          <w:r>
            <w:rPr>
              <w:rStyle w:val="Platshllartext"/>
            </w:rPr>
            <w:t xml:space="preserve"> </w:t>
          </w:r>
        </w:p>
      </w:docPartBody>
    </w:docPart>
    <w:docPart>
      <w:docPartPr>
        <w:name w:val="E767F42A77EA445DB18AA98A573338FE"/>
        <w:category>
          <w:name w:val="Allmänt"/>
          <w:gallery w:val="placeholder"/>
        </w:category>
        <w:types>
          <w:type w:val="bbPlcHdr"/>
        </w:types>
        <w:behaviors>
          <w:behavior w:val="content"/>
        </w:behaviors>
        <w:guid w:val="{4877B389-AD2E-49B2-A183-390A41986119}"/>
      </w:docPartPr>
      <w:docPartBody>
        <w:p w:rsidR="000439F2" w:rsidRDefault="00895DE7" w:rsidP="00895DE7">
          <w:pPr>
            <w:pStyle w:val="E767F42A77EA445DB18AA98A573338FE"/>
          </w:pPr>
          <w:r>
            <w:rPr>
              <w:rStyle w:val="Platshllartext"/>
            </w:rPr>
            <w:t xml:space="preserve"> </w:t>
          </w:r>
        </w:p>
      </w:docPartBody>
    </w:docPart>
    <w:docPart>
      <w:docPartPr>
        <w:name w:val="DADBAB35935F447B94648FFE1B8170CF"/>
        <w:category>
          <w:name w:val="Allmänt"/>
          <w:gallery w:val="placeholder"/>
        </w:category>
        <w:types>
          <w:type w:val="bbPlcHdr"/>
        </w:types>
        <w:behaviors>
          <w:behavior w:val="content"/>
        </w:behaviors>
        <w:guid w:val="{254FB89D-EBCA-4BB3-B709-20E95C3EC4CB}"/>
      </w:docPartPr>
      <w:docPartBody>
        <w:p w:rsidR="000439F2" w:rsidRDefault="00895DE7" w:rsidP="00895DE7">
          <w:pPr>
            <w:pStyle w:val="DADBAB35935F447B94648FFE1B8170CF"/>
          </w:pPr>
          <w:r>
            <w:rPr>
              <w:rStyle w:val="Platshllartext"/>
            </w:rPr>
            <w:t xml:space="preserve"> </w:t>
          </w:r>
        </w:p>
      </w:docPartBody>
    </w:docPart>
    <w:docPart>
      <w:docPartPr>
        <w:name w:val="E20F4D3E09434FFD9DF65F16ACC4EA56"/>
        <w:category>
          <w:name w:val="Allmänt"/>
          <w:gallery w:val="placeholder"/>
        </w:category>
        <w:types>
          <w:type w:val="bbPlcHdr"/>
        </w:types>
        <w:behaviors>
          <w:behavior w:val="content"/>
        </w:behaviors>
        <w:guid w:val="{0C481D0F-4197-4669-9468-05286AC0D42E}"/>
      </w:docPartPr>
      <w:docPartBody>
        <w:p w:rsidR="000439F2" w:rsidRDefault="00895DE7" w:rsidP="00895DE7">
          <w:pPr>
            <w:pStyle w:val="E20F4D3E09434FFD9DF65F16ACC4EA5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E7"/>
    <w:rsid w:val="000439F2"/>
    <w:rsid w:val="00895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FBFB29C112948BB9349333ABBE325A2">
    <w:name w:val="9FBFB29C112948BB9349333ABBE325A2"/>
    <w:rsid w:val="00895DE7"/>
  </w:style>
  <w:style w:type="character" w:styleId="Platshllartext">
    <w:name w:val="Placeholder Text"/>
    <w:basedOn w:val="Standardstycketeckensnitt"/>
    <w:uiPriority w:val="99"/>
    <w:semiHidden/>
    <w:rsid w:val="00895DE7"/>
    <w:rPr>
      <w:noProof w:val="0"/>
      <w:color w:val="808080"/>
    </w:rPr>
  </w:style>
  <w:style w:type="paragraph" w:customStyle="1" w:styleId="DF7C554890F1478D888885D51078C105">
    <w:name w:val="DF7C554890F1478D888885D51078C105"/>
    <w:rsid w:val="00895DE7"/>
  </w:style>
  <w:style w:type="paragraph" w:customStyle="1" w:styleId="A07F316676584FFC96B53E6616879E8A">
    <w:name w:val="A07F316676584FFC96B53E6616879E8A"/>
    <w:rsid w:val="00895DE7"/>
  </w:style>
  <w:style w:type="paragraph" w:customStyle="1" w:styleId="79C62598EB4545AABA794E828CF7F042">
    <w:name w:val="79C62598EB4545AABA794E828CF7F042"/>
    <w:rsid w:val="00895DE7"/>
  </w:style>
  <w:style w:type="paragraph" w:customStyle="1" w:styleId="83A0EF1F2F8C4D18878E0411D323459D">
    <w:name w:val="83A0EF1F2F8C4D18878E0411D323459D"/>
    <w:rsid w:val="00895DE7"/>
  </w:style>
  <w:style w:type="paragraph" w:customStyle="1" w:styleId="36456B28EF8D4CFCA36B23AA88BD88BE">
    <w:name w:val="36456B28EF8D4CFCA36B23AA88BD88BE"/>
    <w:rsid w:val="00895DE7"/>
  </w:style>
  <w:style w:type="paragraph" w:customStyle="1" w:styleId="F2D290EE27584C5987450E1E541610C4">
    <w:name w:val="F2D290EE27584C5987450E1E541610C4"/>
    <w:rsid w:val="00895DE7"/>
  </w:style>
  <w:style w:type="paragraph" w:customStyle="1" w:styleId="77240DCD5255447C9C5BC7DE38D2A50B">
    <w:name w:val="77240DCD5255447C9C5BC7DE38D2A50B"/>
    <w:rsid w:val="00895DE7"/>
  </w:style>
  <w:style w:type="paragraph" w:customStyle="1" w:styleId="8B4C8F39C09640EE8DB39DEB51FFA5ED">
    <w:name w:val="8B4C8F39C09640EE8DB39DEB51FFA5ED"/>
    <w:rsid w:val="00895DE7"/>
  </w:style>
  <w:style w:type="paragraph" w:customStyle="1" w:styleId="E767F42A77EA445DB18AA98A573338FE">
    <w:name w:val="E767F42A77EA445DB18AA98A573338FE"/>
    <w:rsid w:val="00895DE7"/>
  </w:style>
  <w:style w:type="paragraph" w:customStyle="1" w:styleId="DADBAB35935F447B94648FFE1B8170CF">
    <w:name w:val="DADBAB35935F447B94648FFE1B8170CF"/>
    <w:rsid w:val="00895DE7"/>
  </w:style>
  <w:style w:type="paragraph" w:customStyle="1" w:styleId="61A2FE333A3642A08F3E284DEC9B3BC2">
    <w:name w:val="61A2FE333A3642A08F3E284DEC9B3BC2"/>
    <w:rsid w:val="00895DE7"/>
  </w:style>
  <w:style w:type="paragraph" w:customStyle="1" w:styleId="1E2656D5609D4213BD2B8046B8584F8F">
    <w:name w:val="1E2656D5609D4213BD2B8046B8584F8F"/>
    <w:rsid w:val="00895DE7"/>
  </w:style>
  <w:style w:type="paragraph" w:customStyle="1" w:styleId="AE7536C3385A4096B14E200F362892C5">
    <w:name w:val="AE7536C3385A4096B14E200F362892C5"/>
    <w:rsid w:val="00895DE7"/>
  </w:style>
  <w:style w:type="paragraph" w:customStyle="1" w:styleId="35EA789F54224293BA468A00746A6FB8">
    <w:name w:val="35EA789F54224293BA468A00746A6FB8"/>
    <w:rsid w:val="00895DE7"/>
  </w:style>
  <w:style w:type="paragraph" w:customStyle="1" w:styleId="361F1C7CC01140CBA4C047767D066BFE">
    <w:name w:val="361F1C7CC01140CBA4C047767D066BFE"/>
    <w:rsid w:val="00895DE7"/>
  </w:style>
  <w:style w:type="paragraph" w:customStyle="1" w:styleId="E20F4D3E09434FFD9DF65F16ACC4EA56">
    <w:name w:val="E20F4D3E09434FFD9DF65F16ACC4EA56"/>
    <w:rsid w:val="00895DE7"/>
  </w:style>
  <w:style w:type="paragraph" w:customStyle="1" w:styleId="B23BFF4DA5DA4579B56ACE047B29EB73">
    <w:name w:val="B23BFF4DA5DA4579B56ACE047B29EB73"/>
    <w:rsid w:val="00895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a4e108b7-b45d-4fb9-b06d-6a17c92cf4d7</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2019-05-10T00:00:00</HeaderDate>
    <Office/>
    <Dnr>Fi2019/01685/S2</Dnr>
    <ParagrafNr/>
    <DocumentTitle/>
    <VisitingAddress/>
    <Extra1/>
    <Extra2/>
    <Extra3>Hampus Hagman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3532-1331-4FE2-8FC0-B470B870FE42}"/>
</file>

<file path=customXml/itemProps2.xml><?xml version="1.0" encoding="utf-8"?>
<ds:datastoreItem xmlns:ds="http://schemas.openxmlformats.org/officeDocument/2006/customXml" ds:itemID="{EC2847D5-3039-4BBF-AC70-269A003243E0}"/>
</file>

<file path=customXml/itemProps3.xml><?xml version="1.0" encoding="utf-8"?>
<ds:datastoreItem xmlns:ds="http://schemas.openxmlformats.org/officeDocument/2006/customXml" ds:itemID="{16EC9528-C955-468D-97E4-62DD70E9A6EB}"/>
</file>

<file path=customXml/itemProps4.xml><?xml version="1.0" encoding="utf-8"?>
<ds:datastoreItem xmlns:ds="http://schemas.openxmlformats.org/officeDocument/2006/customXml" ds:itemID="{ED4A4374-ED07-4907-AF6D-BC13D2945F20}"/>
</file>

<file path=customXml/itemProps5.xml><?xml version="1.0" encoding="utf-8"?>
<ds:datastoreItem xmlns:ds="http://schemas.openxmlformats.org/officeDocument/2006/customXml" ds:itemID="{3E8E8F6E-4B6A-4E4E-A7F1-BC5536B9E0B5}"/>
</file>

<file path=customXml/itemProps6.xml><?xml version="1.0" encoding="utf-8"?>
<ds:datastoreItem xmlns:ds="http://schemas.openxmlformats.org/officeDocument/2006/customXml" ds:itemID="{EC2847D5-3039-4BBF-AC70-269A003243E0}"/>
</file>

<file path=customXml/itemProps7.xml><?xml version="1.0" encoding="utf-8"?>
<ds:datastoreItem xmlns:ds="http://schemas.openxmlformats.org/officeDocument/2006/customXml" ds:itemID="{C7DE3FEB-693C-47DF-88E1-B9730C850F65}"/>
</file>

<file path=customXml/itemProps8.xml><?xml version="1.0" encoding="utf-8"?>
<ds:datastoreItem xmlns:ds="http://schemas.openxmlformats.org/officeDocument/2006/customXml" ds:itemID="{CCC8FAE7-22D2-4D8A-876B-7BE2CFE7FF8D}"/>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1102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2019-05-10T10:25:00Z</dcterms:created>
  <dcterms:modified xsi:type="dcterms:W3CDTF">2019-05-10T10:25:00Z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8712cb00-4308-42a8-85c0-4b084d045900</vt:lpwstr>
  </property>
</Properties>
</file>