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3E36" w14:textId="385A20D1" w:rsidR="00E0299C" w:rsidRDefault="00E0299C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2019/20:2138 av Hans Wallmark (M)</w:t>
      </w:r>
      <w:r>
        <w:br/>
        <w:t>Skrivelsen om internationella militära samarbeten</w:t>
      </w:r>
    </w:p>
    <w:p w14:paraId="19927C8E" w14:textId="6CACC8E2" w:rsidR="00E0299C" w:rsidRDefault="00E0299C" w:rsidP="00DB48AB">
      <w:pPr>
        <w:pStyle w:val="Brdtext"/>
      </w:pPr>
      <w:r>
        <w:t>Hans Wallmark har frågat mig om det finns en tidtabell att presentera för arbetet med den särskilda skrivelse om internationella militära samarbeten som regeringen i våras utlovade att lägga på riksdagens bord under hösten 2020</w:t>
      </w:r>
      <w:r w:rsidR="00D65F88">
        <w:t>.</w:t>
      </w:r>
    </w:p>
    <w:p w14:paraId="5EFCACC5" w14:textId="3F95B212" w:rsidR="00503746" w:rsidRDefault="00503746" w:rsidP="00DB48AB">
      <w:pPr>
        <w:pStyle w:val="Brdtext"/>
      </w:pPr>
      <w:r w:rsidRPr="00110898">
        <w:t xml:space="preserve">Försvarsdepartementet </w:t>
      </w:r>
      <w:r>
        <w:t xml:space="preserve">har åtagit sig att under hösten lämna en </w:t>
      </w:r>
      <w:r w:rsidR="005F50E4">
        <w:t xml:space="preserve">skrivelse till riksdagen </w:t>
      </w:r>
      <w:r>
        <w:t xml:space="preserve">om </w:t>
      </w:r>
      <w:r w:rsidR="004B1A34">
        <w:t xml:space="preserve">försvarspolitiska samarbeten. </w:t>
      </w:r>
      <w:r w:rsidR="00DE1710">
        <w:t>Beredning pågår i Regeringskansliet.</w:t>
      </w:r>
    </w:p>
    <w:p w14:paraId="4004D94D" w14:textId="1FD8E602" w:rsidR="00E0299C" w:rsidRDefault="009013C1" w:rsidP="00DB48AB">
      <w:pPr>
        <w:pStyle w:val="Brdtext"/>
      </w:pPr>
      <w:r>
        <w:t xml:space="preserve">Stockholm den </w:t>
      </w:r>
      <w:r w:rsidR="007A6CCA">
        <w:t>16</w:t>
      </w:r>
      <w:r>
        <w:t xml:space="preserve"> september 2020</w:t>
      </w:r>
    </w:p>
    <w:p w14:paraId="11014F28" w14:textId="792D63F7" w:rsidR="009013C1" w:rsidRDefault="009013C1" w:rsidP="00DB48AB">
      <w:pPr>
        <w:pStyle w:val="Brdtext"/>
      </w:pPr>
    </w:p>
    <w:p w14:paraId="5D60F277" w14:textId="0F764C1C" w:rsidR="009013C1" w:rsidRDefault="009013C1" w:rsidP="00DB48AB">
      <w:pPr>
        <w:pStyle w:val="Brdtext"/>
      </w:pPr>
      <w:r>
        <w:t>Peter Hultqvist</w:t>
      </w:r>
    </w:p>
    <w:p w14:paraId="151146AD" w14:textId="77777777" w:rsidR="00E0299C" w:rsidRPr="00DB48AB" w:rsidRDefault="00E0299C" w:rsidP="00DB48AB">
      <w:pPr>
        <w:pStyle w:val="Brdtext"/>
      </w:pPr>
    </w:p>
    <w:p w14:paraId="52D11D4F" w14:textId="77777777" w:rsidR="00E0299C" w:rsidRDefault="00E0299C" w:rsidP="00E96532">
      <w:pPr>
        <w:pStyle w:val="Brdtext"/>
      </w:pPr>
    </w:p>
    <w:sectPr w:rsidR="00E0299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D03A" w14:textId="77777777" w:rsidR="008B13C7" w:rsidRDefault="008B13C7" w:rsidP="00A87A54">
      <w:pPr>
        <w:spacing w:after="0" w:line="240" w:lineRule="auto"/>
      </w:pPr>
      <w:r>
        <w:separator/>
      </w:r>
    </w:p>
  </w:endnote>
  <w:endnote w:type="continuationSeparator" w:id="0">
    <w:p w14:paraId="7597CCE4" w14:textId="77777777" w:rsidR="008B13C7" w:rsidRDefault="008B13C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02216F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B9D646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407E4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6D6EC9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B3966E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7CAE2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3EB85E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877F69" w14:textId="77777777" w:rsidTr="00C26068">
      <w:trPr>
        <w:trHeight w:val="227"/>
      </w:trPr>
      <w:tc>
        <w:tcPr>
          <w:tcW w:w="4074" w:type="dxa"/>
        </w:tcPr>
        <w:p w14:paraId="23321A1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1E900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2F9B1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C6EB" w14:textId="77777777" w:rsidR="008B13C7" w:rsidRDefault="008B13C7" w:rsidP="00A87A54">
      <w:pPr>
        <w:spacing w:after="0" w:line="240" w:lineRule="auto"/>
      </w:pPr>
      <w:r>
        <w:separator/>
      </w:r>
    </w:p>
  </w:footnote>
  <w:footnote w:type="continuationSeparator" w:id="0">
    <w:p w14:paraId="4C9A8835" w14:textId="77777777" w:rsidR="008B13C7" w:rsidRDefault="008B13C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0299C" w14:paraId="0097F31F" w14:textId="77777777" w:rsidTr="00C93EBA">
      <w:trPr>
        <w:trHeight w:val="227"/>
      </w:trPr>
      <w:tc>
        <w:tcPr>
          <w:tcW w:w="5534" w:type="dxa"/>
        </w:tcPr>
        <w:p w14:paraId="502413A5" w14:textId="77777777" w:rsidR="00E0299C" w:rsidRPr="007D73AB" w:rsidRDefault="00E0299C">
          <w:pPr>
            <w:pStyle w:val="Sidhuvud"/>
          </w:pPr>
        </w:p>
      </w:tc>
      <w:tc>
        <w:tcPr>
          <w:tcW w:w="3170" w:type="dxa"/>
          <w:vAlign w:val="bottom"/>
        </w:tcPr>
        <w:p w14:paraId="13128D24" w14:textId="77777777" w:rsidR="00E0299C" w:rsidRPr="007D73AB" w:rsidRDefault="00E0299C" w:rsidP="00340DE0">
          <w:pPr>
            <w:pStyle w:val="Sidhuvud"/>
          </w:pPr>
        </w:p>
      </w:tc>
      <w:tc>
        <w:tcPr>
          <w:tcW w:w="1134" w:type="dxa"/>
        </w:tcPr>
        <w:p w14:paraId="49BD5CA5" w14:textId="77777777" w:rsidR="00E0299C" w:rsidRDefault="00E0299C" w:rsidP="005A703A">
          <w:pPr>
            <w:pStyle w:val="Sidhuvud"/>
          </w:pPr>
        </w:p>
      </w:tc>
    </w:tr>
    <w:tr w:rsidR="00E0299C" w14:paraId="1AA4D1FE" w14:textId="77777777" w:rsidTr="00C93EBA">
      <w:trPr>
        <w:trHeight w:val="1928"/>
      </w:trPr>
      <w:tc>
        <w:tcPr>
          <w:tcW w:w="5534" w:type="dxa"/>
        </w:tcPr>
        <w:p w14:paraId="6056A32F" w14:textId="77777777" w:rsidR="00E0299C" w:rsidRPr="00340DE0" w:rsidRDefault="00E0299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007569F" wp14:editId="3492C07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BF2162" w14:textId="77777777" w:rsidR="00E0299C" w:rsidRPr="00710A6C" w:rsidRDefault="00E0299C" w:rsidP="00EE3C0F">
          <w:pPr>
            <w:pStyle w:val="Sidhuvud"/>
            <w:rPr>
              <w:b/>
            </w:rPr>
          </w:pPr>
        </w:p>
        <w:p w14:paraId="1D7093B5" w14:textId="77777777" w:rsidR="00E0299C" w:rsidRDefault="00E0299C" w:rsidP="00EE3C0F">
          <w:pPr>
            <w:pStyle w:val="Sidhuvud"/>
          </w:pPr>
        </w:p>
        <w:p w14:paraId="02DF37D6" w14:textId="77777777" w:rsidR="00E0299C" w:rsidRDefault="00E0299C" w:rsidP="00EE3C0F">
          <w:pPr>
            <w:pStyle w:val="Sidhuvud"/>
          </w:pPr>
        </w:p>
        <w:p w14:paraId="486DBF3E" w14:textId="77777777" w:rsidR="00E0299C" w:rsidRDefault="00E0299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5E7288789AD4C63BF77B481A4B01269"/>
            </w:placeholder>
            <w:dataBinding w:prefixMappings="xmlns:ns0='http://lp/documentinfo/RK' " w:xpath="/ns0:DocumentInfo[1]/ns0:BaseInfo[1]/ns0:Dnr[1]" w:storeItemID="{E13151AF-4ED1-44C1-A06D-A4EB49B4B47B}"/>
            <w:text/>
          </w:sdtPr>
          <w:sdtEndPr/>
          <w:sdtContent>
            <w:p w14:paraId="354E97B3" w14:textId="345F2F83" w:rsidR="00E0299C" w:rsidRDefault="00E0299C" w:rsidP="00EE3C0F">
              <w:pPr>
                <w:pStyle w:val="Sidhuvud"/>
              </w:pPr>
              <w:r>
                <w:t>Fö2020/</w:t>
              </w:r>
              <w:r w:rsidR="00C571F5">
                <w:t>00860/SI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FBEA88749CF4A36B7CADC1E7EEDB065"/>
            </w:placeholder>
            <w:showingPlcHdr/>
            <w:dataBinding w:prefixMappings="xmlns:ns0='http://lp/documentinfo/RK' " w:xpath="/ns0:DocumentInfo[1]/ns0:BaseInfo[1]/ns0:DocNumber[1]" w:storeItemID="{E13151AF-4ED1-44C1-A06D-A4EB49B4B47B}"/>
            <w:text/>
          </w:sdtPr>
          <w:sdtEndPr/>
          <w:sdtContent>
            <w:p w14:paraId="231E8745" w14:textId="77777777" w:rsidR="00E0299C" w:rsidRDefault="00E0299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38225A" w14:textId="77777777" w:rsidR="00E0299C" w:rsidRDefault="00E0299C" w:rsidP="00EE3C0F">
          <w:pPr>
            <w:pStyle w:val="Sidhuvud"/>
          </w:pPr>
        </w:p>
      </w:tc>
      <w:tc>
        <w:tcPr>
          <w:tcW w:w="1134" w:type="dxa"/>
        </w:tcPr>
        <w:p w14:paraId="358AD10E" w14:textId="77777777" w:rsidR="00E0299C" w:rsidRDefault="00E0299C" w:rsidP="0094502D">
          <w:pPr>
            <w:pStyle w:val="Sidhuvud"/>
          </w:pPr>
        </w:p>
        <w:p w14:paraId="2982D151" w14:textId="77777777" w:rsidR="00E0299C" w:rsidRPr="0094502D" w:rsidRDefault="00E0299C" w:rsidP="00EC71A6">
          <w:pPr>
            <w:pStyle w:val="Sidhuvud"/>
          </w:pPr>
        </w:p>
      </w:tc>
    </w:tr>
    <w:tr w:rsidR="00E0299C" w14:paraId="222858A9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A1D605787114BC2A830C86D9A5FB76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F0BFF18" w14:textId="77777777" w:rsidR="009013C1" w:rsidRDefault="009013C1" w:rsidP="00340DE0">
              <w:pPr>
                <w:pStyle w:val="Sidhuvud"/>
                <w:rPr>
                  <w:b/>
                  <w:bCs/>
                </w:rPr>
              </w:pPr>
              <w:r w:rsidRPr="009013C1">
                <w:rPr>
                  <w:b/>
                  <w:bCs/>
                </w:rPr>
                <w:t>Försvarsdepartementet</w:t>
              </w:r>
            </w:p>
            <w:p w14:paraId="5E0A402D" w14:textId="77777777" w:rsidR="009013C1" w:rsidRDefault="009013C1" w:rsidP="00340DE0">
              <w:pPr>
                <w:pStyle w:val="Sidhuvud"/>
              </w:pPr>
              <w:r w:rsidRPr="009013C1">
                <w:t>Försvarsministern</w:t>
              </w:r>
            </w:p>
            <w:p w14:paraId="4018AE47" w14:textId="0B6F8E92" w:rsidR="00E0299C" w:rsidRPr="00340DE0" w:rsidRDefault="00E0299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7A9F8D8005E48C487AA1B2F247E1611"/>
          </w:placeholder>
          <w:dataBinding w:prefixMappings="xmlns:ns0='http://lp/documentinfo/RK' " w:xpath="/ns0:DocumentInfo[1]/ns0:BaseInfo[1]/ns0:Recipient[1]" w:storeItemID="{E13151AF-4ED1-44C1-A06D-A4EB49B4B47B}"/>
          <w:text w:multiLine="1"/>
        </w:sdtPr>
        <w:sdtEndPr/>
        <w:sdtContent>
          <w:tc>
            <w:tcPr>
              <w:tcW w:w="3170" w:type="dxa"/>
            </w:tcPr>
            <w:p w14:paraId="0DE2ABB1" w14:textId="77777777" w:rsidR="00E0299C" w:rsidRDefault="00E0299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E16D3B" w14:textId="77777777" w:rsidR="00E0299C" w:rsidRDefault="00E0299C" w:rsidP="003E6020">
          <w:pPr>
            <w:pStyle w:val="Sidhuvud"/>
          </w:pPr>
        </w:p>
      </w:tc>
    </w:tr>
  </w:tbl>
  <w:p w14:paraId="00DE184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9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82D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4A2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4F0D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421C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A3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1AA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3746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04A7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50E4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38F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CCA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3C7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3C1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187B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69A8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6A4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1F5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5F88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656C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044"/>
    <w:rsid w:val="00DC3E45"/>
    <w:rsid w:val="00DC4598"/>
    <w:rsid w:val="00DD0722"/>
    <w:rsid w:val="00DD0B3D"/>
    <w:rsid w:val="00DD212F"/>
    <w:rsid w:val="00DE1710"/>
    <w:rsid w:val="00DE18F5"/>
    <w:rsid w:val="00DE73D2"/>
    <w:rsid w:val="00DF5BFB"/>
    <w:rsid w:val="00DF5CD6"/>
    <w:rsid w:val="00E022DA"/>
    <w:rsid w:val="00E0299C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ED8F1B"/>
  <w15:docId w15:val="{DACD3EC8-4B9F-4366-A085-87048831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E7288789AD4C63BF77B481A4B01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8DE27-65BA-4027-86B2-AF98564BDEC5}"/>
      </w:docPartPr>
      <w:docPartBody>
        <w:p w:rsidR="00DF2E60" w:rsidRDefault="003B485C" w:rsidP="003B485C">
          <w:pPr>
            <w:pStyle w:val="35E7288789AD4C63BF77B481A4B012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BEA88749CF4A36B7CADC1E7EEDB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841E1-7F40-444A-A3A2-A5C7DEFB6807}"/>
      </w:docPartPr>
      <w:docPartBody>
        <w:p w:rsidR="00DF2E60" w:rsidRDefault="003B485C" w:rsidP="003B485C">
          <w:pPr>
            <w:pStyle w:val="BFBEA88749CF4A36B7CADC1E7EEDB06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1D605787114BC2A830C86D9A5FB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85712-A354-4052-862C-0B82C326BF62}"/>
      </w:docPartPr>
      <w:docPartBody>
        <w:p w:rsidR="00DF2E60" w:rsidRDefault="003B485C" w:rsidP="003B485C">
          <w:pPr>
            <w:pStyle w:val="EA1D605787114BC2A830C86D9A5FB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A9F8D8005E48C487AA1B2F247E1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E1C3C-4D7E-476F-A619-287540C00381}"/>
      </w:docPartPr>
      <w:docPartBody>
        <w:p w:rsidR="00DF2E60" w:rsidRDefault="003B485C" w:rsidP="003B485C">
          <w:pPr>
            <w:pStyle w:val="27A9F8D8005E48C487AA1B2F247E161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5C"/>
    <w:rsid w:val="003B485C"/>
    <w:rsid w:val="009B1441"/>
    <w:rsid w:val="00D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003764F87E4892A396FBDC1B8AC084">
    <w:name w:val="44003764F87E4892A396FBDC1B8AC084"/>
    <w:rsid w:val="003B485C"/>
  </w:style>
  <w:style w:type="character" w:styleId="Platshllartext">
    <w:name w:val="Placeholder Text"/>
    <w:basedOn w:val="Standardstycketeckensnitt"/>
    <w:uiPriority w:val="99"/>
    <w:semiHidden/>
    <w:rsid w:val="003B485C"/>
    <w:rPr>
      <w:noProof w:val="0"/>
      <w:color w:val="808080"/>
    </w:rPr>
  </w:style>
  <w:style w:type="paragraph" w:customStyle="1" w:styleId="AB11D97849FA42C2AECA13EA800440A5">
    <w:name w:val="AB11D97849FA42C2AECA13EA800440A5"/>
    <w:rsid w:val="003B485C"/>
  </w:style>
  <w:style w:type="paragraph" w:customStyle="1" w:styleId="D18DE43370FD4F9988B2F91A79C734F3">
    <w:name w:val="D18DE43370FD4F9988B2F91A79C734F3"/>
    <w:rsid w:val="003B485C"/>
  </w:style>
  <w:style w:type="paragraph" w:customStyle="1" w:styleId="F233232CC1CE432EBF9085918FBCDD3B">
    <w:name w:val="F233232CC1CE432EBF9085918FBCDD3B"/>
    <w:rsid w:val="003B485C"/>
  </w:style>
  <w:style w:type="paragraph" w:customStyle="1" w:styleId="35E7288789AD4C63BF77B481A4B01269">
    <w:name w:val="35E7288789AD4C63BF77B481A4B01269"/>
    <w:rsid w:val="003B485C"/>
  </w:style>
  <w:style w:type="paragraph" w:customStyle="1" w:styleId="BFBEA88749CF4A36B7CADC1E7EEDB065">
    <w:name w:val="BFBEA88749CF4A36B7CADC1E7EEDB065"/>
    <w:rsid w:val="003B485C"/>
  </w:style>
  <w:style w:type="paragraph" w:customStyle="1" w:styleId="8ACE431F145F45048BF14693F8C1A693">
    <w:name w:val="8ACE431F145F45048BF14693F8C1A693"/>
    <w:rsid w:val="003B485C"/>
  </w:style>
  <w:style w:type="paragraph" w:customStyle="1" w:styleId="0B90296565B24D2A8D40A7CD93FDEBF0">
    <w:name w:val="0B90296565B24D2A8D40A7CD93FDEBF0"/>
    <w:rsid w:val="003B485C"/>
  </w:style>
  <w:style w:type="paragraph" w:customStyle="1" w:styleId="D5EBC8DA5F2F495C8F481AD935C08380">
    <w:name w:val="D5EBC8DA5F2F495C8F481AD935C08380"/>
    <w:rsid w:val="003B485C"/>
  </w:style>
  <w:style w:type="paragraph" w:customStyle="1" w:styleId="EA1D605787114BC2A830C86D9A5FB764">
    <w:name w:val="EA1D605787114BC2A830C86D9A5FB764"/>
    <w:rsid w:val="003B485C"/>
  </w:style>
  <w:style w:type="paragraph" w:customStyle="1" w:styleId="27A9F8D8005E48C487AA1B2F247E1611">
    <w:name w:val="27A9F8D8005E48C487AA1B2F247E1611"/>
    <w:rsid w:val="003B485C"/>
  </w:style>
  <w:style w:type="paragraph" w:customStyle="1" w:styleId="BFBEA88749CF4A36B7CADC1E7EEDB0651">
    <w:name w:val="BFBEA88749CF4A36B7CADC1E7EEDB0651"/>
    <w:rsid w:val="003B485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A1D605787114BC2A830C86D9A5FB7641">
    <w:name w:val="EA1D605787114BC2A830C86D9A5FB7641"/>
    <w:rsid w:val="003B485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1986B0A11245D1B3F98FC4B3D4ADC7">
    <w:name w:val="EF1986B0A11245D1B3F98FC4B3D4ADC7"/>
    <w:rsid w:val="003B485C"/>
  </w:style>
  <w:style w:type="paragraph" w:customStyle="1" w:styleId="2C43B683D4AF4F6AB075C48A09E8D493">
    <w:name w:val="2C43B683D4AF4F6AB075C48A09E8D493"/>
    <w:rsid w:val="003B485C"/>
  </w:style>
  <w:style w:type="paragraph" w:customStyle="1" w:styleId="52EB1FF22B72435EBE98B6C53DF64F34">
    <w:name w:val="52EB1FF22B72435EBE98B6C53DF64F34"/>
    <w:rsid w:val="003B485C"/>
  </w:style>
  <w:style w:type="paragraph" w:customStyle="1" w:styleId="E185A9085A7F449AA6D5710AF0812B2A">
    <w:name w:val="E185A9085A7F449AA6D5710AF0812B2A"/>
    <w:rsid w:val="003B4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2020-09-08</HeaderDate>
    <Office/>
    <Dnr>Fö2020/00860/SI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2020-09-08</HeaderDate>
    <Office/>
    <Dnr>Fö2020/00860/SI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50b54168-1b82-45fb-a506-c8232742ac91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FEAB-9D33-4ECD-904C-F40FEFF0AB59}"/>
</file>

<file path=customXml/itemProps2.xml><?xml version="1.0" encoding="utf-8"?>
<ds:datastoreItem xmlns:ds="http://schemas.openxmlformats.org/officeDocument/2006/customXml" ds:itemID="{E13151AF-4ED1-44C1-A06D-A4EB49B4B47B}"/>
</file>

<file path=customXml/itemProps3.xml><?xml version="1.0" encoding="utf-8"?>
<ds:datastoreItem xmlns:ds="http://schemas.openxmlformats.org/officeDocument/2006/customXml" ds:itemID="{5083F5B9-398F-4157-8925-E66EB0E69086}"/>
</file>

<file path=customXml/itemProps4.xml><?xml version="1.0" encoding="utf-8"?>
<ds:datastoreItem xmlns:ds="http://schemas.openxmlformats.org/officeDocument/2006/customXml" ds:itemID="{E08BE6C5-3A03-42A1-86AA-B04B3D10ED9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13151AF-4ED1-44C1-A06D-A4EB49B4B47B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F779D845-8BD7-4E42-A7B3-A5DD884CA700}">
  <ds:schemaRefs>
    <ds:schemaRef ds:uri="http://purl.org/dc/dcmitype/"/>
    <ds:schemaRef ds:uri="http://schemas.openxmlformats.org/package/2006/metadata/core-properties"/>
    <ds:schemaRef ds:uri="9c9941df-7074-4a92-bf99-225d24d78d61"/>
    <ds:schemaRef ds:uri="http://schemas.microsoft.com/office/2006/documentManagement/types"/>
    <ds:schemaRef ds:uri="http://purl.org/dc/terms/"/>
    <ds:schemaRef ds:uri="http://schemas.microsoft.com/office/2006/metadata/properties"/>
    <ds:schemaRef ds:uri="cc625d36-bb37-4650-91b9-0c96159295ba"/>
    <ds:schemaRef ds:uri="http://purl.org/dc/elements/1.1/"/>
    <ds:schemaRef ds:uri="http://schemas.microsoft.com/office/infopath/2007/PartnerControls"/>
    <ds:schemaRef ds:uri="18f3d968-6251-40b0-9f11-012b293496c2"/>
    <ds:schemaRef ds:uri="4e9c2f0c-7bf8-49af-8356-cbf363fc78a7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F779D845-8BD7-4E42-A7B3-A5DD884CA700}"/>
</file>

<file path=customXml/itemProps8.xml><?xml version="1.0" encoding="utf-8"?>
<ds:datastoreItem xmlns:ds="http://schemas.openxmlformats.org/officeDocument/2006/customXml" ds:itemID="{34873547-5CF1-411B-8233-46104D2289C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85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2138 av Hans Wallmark (M) Skrivelsen om internationella militära samarbeten.docx</dc:title>
  <dc:subject/>
  <dc:creator>Filippa Chantereau</dc:creator>
  <cp:keywords/>
  <dc:description/>
  <cp:lastModifiedBy>Marianne Sjöholm</cp:lastModifiedBy>
  <cp:revision>2</cp:revision>
  <cp:lastPrinted>2020-09-14T09:02:00Z</cp:lastPrinted>
  <dcterms:created xsi:type="dcterms:W3CDTF">2020-09-16T08:25:00Z</dcterms:created>
  <dcterms:modified xsi:type="dcterms:W3CDTF">2020-09-16T08:25:00Z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">
    <vt:lpwstr>UHK5Q2RMHS6W-1823226632-699</vt:lpwstr>
  </property>
  <property fmtid="{D5CDD505-2E9C-101B-9397-08002B2CF9AE}" pid="7" name="_dlc_DocIdUrl">
    <vt:lpwstr>https://dhs.sp.regeringskansliet.se/yta/fo-si/_layouts/15/DocIdRedir.aspx?ID=UHK5Q2RMHS6W-1823226632-699, UHK5Q2RMHS6W-1823226632-699</vt:lpwstr>
  </property>
  <property fmtid="{D5CDD505-2E9C-101B-9397-08002B2CF9AE}" pid="8" name="_dlc_DocIdItemGuid">
    <vt:lpwstr>cf9d4ae3-3571-482c-b68c-82e215858a02</vt:lpwstr>
  </property>
</Properties>
</file>