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BA7" w:rsidRDefault="00616BA7" w:rsidP="00DA0661">
      <w:pPr>
        <w:pStyle w:val="Rubrik"/>
      </w:pPr>
      <w:bookmarkStart w:id="0" w:name="Start"/>
      <w:bookmarkEnd w:id="0"/>
      <w:r>
        <w:t xml:space="preserve">Svar på fråga 2017/18:760 av </w:t>
      </w:r>
      <w:sdt>
        <w:sdtPr>
          <w:alias w:val="Frågeställare"/>
          <w:tag w:val="delete"/>
          <w:id w:val="-211816850"/>
          <w:placeholder>
            <w:docPart w:val="2BA7499512E7402ABCB1FADEA7FA371A"/>
          </w:placeholder>
          <w:dataBinding w:prefixMappings="xmlns:ns0='http://lp/documentinfo/RK' " w:xpath="/ns0:DocumentInfo[1]/ns0:BaseInfo[1]/ns0:Extra3[1]" w:storeItemID="{AD985381-5582-473C-BDE5-B853371AFC51}"/>
          <w:text/>
        </w:sdtPr>
        <w:sdtEndPr/>
        <w:sdtContent>
          <w:r>
            <w:t>Bengt Eliasson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59AE034066C4454A9B24BCA1ED30BEF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L</w:t>
          </w:r>
        </w:sdtContent>
      </w:sdt>
      <w:r>
        <w:t>)</w:t>
      </w:r>
      <w:r>
        <w:br/>
        <w:t>Konsekvenser av nekad personlig assistans</w:t>
      </w:r>
    </w:p>
    <w:p w:rsidR="009A2083" w:rsidRDefault="0046400F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8BB1888A22DE49FCBAA2E84B1A6697DD"/>
          </w:placeholder>
          <w:dataBinding w:prefixMappings="xmlns:ns0='http://lp/documentinfo/RK' " w:xpath="/ns0:DocumentInfo[1]/ns0:BaseInfo[1]/ns0:Extra3[1]" w:storeItemID="{AD985381-5582-473C-BDE5-B853371AFC51}"/>
          <w:text/>
        </w:sdtPr>
        <w:sdtEndPr/>
        <w:sdtContent>
          <w:r w:rsidR="009A2083">
            <w:t>Bengt Eliasson</w:t>
          </w:r>
        </w:sdtContent>
      </w:sdt>
      <w:r w:rsidR="009A2083">
        <w:t xml:space="preserve"> har frågat mig om jag med anledning av det som framkom vid utfrågningen</w:t>
      </w:r>
      <w:r w:rsidR="00216B4F">
        <w:t>,</w:t>
      </w:r>
      <w:r w:rsidR="009A2083">
        <w:t xml:space="preserve"> tänker be Försäkringskassan att analysera sjukskrivningar hos föräldrar till barn som fått sin statliga assistans helt eller delvis indragen till följd av rättspraxis.</w:t>
      </w:r>
    </w:p>
    <w:p w:rsidR="006E5CD7" w:rsidRDefault="00587656" w:rsidP="002749F7">
      <w:pPr>
        <w:pStyle w:val="Brdtext"/>
      </w:pPr>
      <w:r>
        <w:t xml:space="preserve">Först och främst vill jag understryka att </w:t>
      </w:r>
      <w:r w:rsidR="008F23F8">
        <w:t xml:space="preserve">det är </w:t>
      </w:r>
      <w:r w:rsidR="00B370CF">
        <w:t xml:space="preserve">självklart för mig </w:t>
      </w:r>
      <w:r w:rsidR="008F23F8">
        <w:t xml:space="preserve">att barn </w:t>
      </w:r>
      <w:r w:rsidR="00E93BD0">
        <w:t>som omfattas av LSS</w:t>
      </w:r>
      <w:r w:rsidR="0063713D">
        <w:t xml:space="preserve"> </w:t>
      </w:r>
      <w:r w:rsidR="008F23F8">
        <w:t xml:space="preserve">ska få de insatser de behöver för att </w:t>
      </w:r>
      <w:r w:rsidR="003C3999">
        <w:t xml:space="preserve">kunna </w:t>
      </w:r>
      <w:r w:rsidR="00962DD7">
        <w:t xml:space="preserve">leva ett liv på jämlika villkor och </w:t>
      </w:r>
      <w:r w:rsidR="003C3999">
        <w:t>vara fullt</w:t>
      </w:r>
      <w:r w:rsidR="008F23F8">
        <w:t xml:space="preserve"> de</w:t>
      </w:r>
      <w:r w:rsidR="003C3999">
        <w:t xml:space="preserve">laktiga </w:t>
      </w:r>
      <w:r w:rsidR="008F23F8">
        <w:t xml:space="preserve">i samhällslivet. </w:t>
      </w:r>
      <w:r w:rsidR="0063713D">
        <w:t>Det är därför</w:t>
      </w:r>
      <w:r w:rsidR="00382748">
        <w:t xml:space="preserve"> som</w:t>
      </w:r>
      <w:r w:rsidR="0063713D">
        <w:t xml:space="preserve"> LSS och assistansersättningen finns. </w:t>
      </w:r>
      <w:r w:rsidR="000336F0">
        <w:t xml:space="preserve">Barn ska </w:t>
      </w:r>
      <w:r w:rsidR="006E5CD7">
        <w:t xml:space="preserve">kunna bo hemma även </w:t>
      </w:r>
      <w:r w:rsidR="00684F09">
        <w:t>vid</w:t>
      </w:r>
      <w:r w:rsidR="006E5CD7">
        <w:t xml:space="preserve"> stora behov av stöd på grund av en funktionsnedsättning.</w:t>
      </w:r>
    </w:p>
    <w:p w:rsidR="005A0975" w:rsidRDefault="009D5143" w:rsidP="002749F7">
      <w:pPr>
        <w:pStyle w:val="Brdtext"/>
      </w:pPr>
      <w:r>
        <w:t xml:space="preserve">De allra flesta barn som </w:t>
      </w:r>
      <w:r w:rsidR="00B91DB6">
        <w:t>har nekat</w:t>
      </w:r>
      <w:r>
        <w:t>s statlig assistansersättning eller fått den indragen</w:t>
      </w:r>
      <w:r w:rsidR="00764618">
        <w:t xml:space="preserve"> på grund av ny rättspraxis</w:t>
      </w:r>
      <w:r>
        <w:t xml:space="preserve">, </w:t>
      </w:r>
      <w:r w:rsidR="00DF0AF9">
        <w:t>får</w:t>
      </w:r>
      <w:r>
        <w:t xml:space="preserve"> istället personlig assistans från kommunen. Det visar </w:t>
      </w:r>
      <w:r w:rsidR="006D45E0">
        <w:t>Socialstyrelsens rapport</w:t>
      </w:r>
      <w:r w:rsidR="00553A36">
        <w:t xml:space="preserve"> </w:t>
      </w:r>
      <w:r w:rsidR="00553A36" w:rsidRPr="00F42F39">
        <w:rPr>
          <w:i/>
        </w:rPr>
        <w:t>Konsekvenser av domar om det femte grundläggande behovet</w:t>
      </w:r>
      <w:r w:rsidR="00B04DF0">
        <w:rPr>
          <w:i/>
        </w:rPr>
        <w:t>.</w:t>
      </w:r>
      <w:r w:rsidR="0063713D">
        <w:t xml:space="preserve"> </w:t>
      </w:r>
      <w:r w:rsidR="00366CE7">
        <w:t xml:space="preserve">Enligt rapporten har </w:t>
      </w:r>
      <w:r w:rsidR="00DD5794" w:rsidRPr="00587656">
        <w:t>74 procent</w:t>
      </w:r>
      <w:r w:rsidR="00DD5794">
        <w:t xml:space="preserve"> </w:t>
      </w:r>
      <w:r w:rsidR="0020094B">
        <w:t>av barnen</w:t>
      </w:r>
      <w:r w:rsidR="00366CE7">
        <w:t xml:space="preserve"> även fortsättningsvis insatsen personlig assistans efter att ha </w:t>
      </w:r>
      <w:r w:rsidR="00DD5794">
        <w:t>nekats statlig assistansersättning. D</w:t>
      </w:r>
      <w:r w:rsidR="009E34D4">
        <w:t>e barn</w:t>
      </w:r>
      <w:r w:rsidR="00BE54FD">
        <w:t xml:space="preserve"> </w:t>
      </w:r>
      <w:r w:rsidR="00AE5C62">
        <w:t>som inte</w:t>
      </w:r>
      <w:r w:rsidR="00BE54FD">
        <w:t xml:space="preserve"> </w:t>
      </w:r>
      <w:r w:rsidR="00AE5C62">
        <w:t xml:space="preserve">har </w:t>
      </w:r>
      <w:r w:rsidR="00493B05">
        <w:t>fått</w:t>
      </w:r>
      <w:r w:rsidR="00E01691">
        <w:t xml:space="preserve"> </w:t>
      </w:r>
      <w:r w:rsidR="00AE5C62">
        <w:t xml:space="preserve">personlig assistans </w:t>
      </w:r>
      <w:r w:rsidR="00D62F5D">
        <w:t>från</w:t>
      </w:r>
      <w:r w:rsidR="00B829D4">
        <w:t xml:space="preserve"> kommunen</w:t>
      </w:r>
      <w:r w:rsidR="00AE5C62">
        <w:t xml:space="preserve"> har främst fått avlös</w:t>
      </w:r>
      <w:r w:rsidR="00F52750">
        <w:t>arservice</w:t>
      </w:r>
      <w:r w:rsidR="008063B4">
        <w:t xml:space="preserve"> och korttidsvistelse</w:t>
      </w:r>
      <w:r w:rsidR="006F22C8">
        <w:t xml:space="preserve">. </w:t>
      </w:r>
      <w:r w:rsidR="00904EA7">
        <w:t xml:space="preserve">Insatserna innebär bland annat en avlastning för </w:t>
      </w:r>
      <w:r w:rsidR="005F4EE5">
        <w:t xml:space="preserve">barnets </w:t>
      </w:r>
      <w:r w:rsidR="00904EA7">
        <w:t>föräldrar</w:t>
      </w:r>
      <w:r w:rsidR="005F4EE5">
        <w:t xml:space="preserve"> och närstående</w:t>
      </w:r>
      <w:r w:rsidR="00904EA7">
        <w:t xml:space="preserve">. </w:t>
      </w:r>
      <w:r w:rsidR="005A0975">
        <w:t>Enligt Socialstyrelsens rapport var det i</w:t>
      </w:r>
      <w:r w:rsidR="00BD4745">
        <w:t xml:space="preserve">nget </w:t>
      </w:r>
      <w:r w:rsidR="005A0975">
        <w:t xml:space="preserve">av de </w:t>
      </w:r>
      <w:r w:rsidR="00BD4745">
        <w:t xml:space="preserve">barn som </w:t>
      </w:r>
      <w:r w:rsidR="005A0975">
        <w:t>förlorade</w:t>
      </w:r>
      <w:r w:rsidR="00BD4745">
        <w:t xml:space="preserve"> </w:t>
      </w:r>
      <w:r w:rsidR="00644191">
        <w:t>sin statliga assistans</w:t>
      </w:r>
      <w:r w:rsidR="005A0975">
        <w:t xml:space="preserve"> som</w:t>
      </w:r>
      <w:r w:rsidR="00BD4745">
        <w:t xml:space="preserve"> istället </w:t>
      </w:r>
      <w:r w:rsidR="005A0975">
        <w:t xml:space="preserve">fick </w:t>
      </w:r>
      <w:r w:rsidR="007F5150">
        <w:t xml:space="preserve">insatsen </w:t>
      </w:r>
      <w:r w:rsidR="00BD4745">
        <w:t>boende för barn enligt LSS</w:t>
      </w:r>
      <w:r w:rsidR="005A0975">
        <w:t>.</w:t>
      </w:r>
    </w:p>
    <w:p w:rsidR="00B8055A" w:rsidRDefault="005C6627" w:rsidP="00B8055A">
      <w:pPr>
        <w:pStyle w:val="Brdtext"/>
      </w:pPr>
      <w:r>
        <w:t xml:space="preserve">Det finns tidigare studier som har visat att föräldrar till barn med funktionsnedsättning är sjukskrivna </w:t>
      </w:r>
      <w:r w:rsidR="00CE38AA">
        <w:t xml:space="preserve">mer </w:t>
      </w:r>
      <w:r>
        <w:t>än and</w:t>
      </w:r>
      <w:r w:rsidR="00C1399D">
        <w:t>ra</w:t>
      </w:r>
      <w:r w:rsidR="001363EA">
        <w:t xml:space="preserve"> föräldrar</w:t>
      </w:r>
      <w:r w:rsidR="00C1399D">
        <w:t>, det gäller särskilt kvinnor</w:t>
      </w:r>
      <w:r w:rsidRPr="00E627D8">
        <w:t xml:space="preserve">. </w:t>
      </w:r>
      <w:r w:rsidR="00A45FA5" w:rsidRPr="00E627D8">
        <w:t>En analys av</w:t>
      </w:r>
      <w:r w:rsidR="00A51499" w:rsidRPr="00E627D8">
        <w:t xml:space="preserve"> </w:t>
      </w:r>
      <w:r w:rsidR="00A45FA5" w:rsidRPr="00E627D8">
        <w:t xml:space="preserve">sjukskrivningar hos föräldrar vars barn fått sin statliga assistans indragen </w:t>
      </w:r>
      <w:r w:rsidR="002578B9" w:rsidRPr="00E627D8">
        <w:t>är självfallet</w:t>
      </w:r>
      <w:r w:rsidR="00AF3DCA" w:rsidRPr="00E627D8">
        <w:t xml:space="preserve"> </w:t>
      </w:r>
      <w:r w:rsidR="002578B9" w:rsidRPr="00E627D8">
        <w:t>av intresse</w:t>
      </w:r>
      <w:r w:rsidR="00E548BB" w:rsidRPr="00E627D8">
        <w:t xml:space="preserve"> och </w:t>
      </w:r>
      <w:r w:rsidR="00E2083D" w:rsidRPr="00E627D8">
        <w:t xml:space="preserve">Försäkringskassan </w:t>
      </w:r>
      <w:r w:rsidR="00E548BB" w:rsidRPr="00E627D8">
        <w:t xml:space="preserve">har </w:t>
      </w:r>
      <w:r w:rsidR="000176E5" w:rsidRPr="00E627D8">
        <w:t xml:space="preserve">redan idag </w:t>
      </w:r>
      <w:r w:rsidR="00E548BB" w:rsidRPr="00E627D8">
        <w:t>möjlighet att</w:t>
      </w:r>
      <w:r w:rsidR="00E2083D" w:rsidRPr="00E627D8">
        <w:t xml:space="preserve"> </w:t>
      </w:r>
      <w:r w:rsidR="00E548BB" w:rsidRPr="00E627D8">
        <w:t>göra en sådan</w:t>
      </w:r>
      <w:r w:rsidR="00E2083D" w:rsidRPr="00E627D8">
        <w:t xml:space="preserve"> inom ramen för sitt </w:t>
      </w:r>
      <w:r w:rsidR="00E548BB" w:rsidRPr="00E627D8">
        <w:t xml:space="preserve">generella </w:t>
      </w:r>
      <w:r w:rsidR="00E2083D" w:rsidRPr="00E627D8">
        <w:t xml:space="preserve">uppdrag att </w:t>
      </w:r>
      <w:r w:rsidR="00E548BB" w:rsidRPr="00E627D8">
        <w:t xml:space="preserve">följa sjukfrånvarons utveckling. </w:t>
      </w:r>
      <w:r w:rsidR="00582BDE" w:rsidRPr="00E627D8">
        <w:t>Jag har dock inte för avsikt att ge Försäkringskassan ett särskilt uppdrag om det</w:t>
      </w:r>
      <w:r w:rsidR="00E548BB" w:rsidRPr="00E627D8">
        <w:t>ta</w:t>
      </w:r>
      <w:r w:rsidR="00582BDE" w:rsidRPr="00E627D8">
        <w:t xml:space="preserve">. </w:t>
      </w:r>
      <w:r w:rsidR="00B8055A" w:rsidRPr="00E627D8">
        <w:t>Socialstyrelsens</w:t>
      </w:r>
      <w:r w:rsidR="00B8055A">
        <w:t xml:space="preserve"> rapport </w:t>
      </w:r>
      <w:r w:rsidR="00BA389B">
        <w:t>visar</w:t>
      </w:r>
      <w:r w:rsidR="00B8055A">
        <w:t xml:space="preserve"> att</w:t>
      </w:r>
      <w:r w:rsidR="00F9675F">
        <w:t xml:space="preserve"> nästan alla</w:t>
      </w:r>
      <w:r w:rsidR="00B8055A">
        <w:t xml:space="preserve"> </w:t>
      </w:r>
      <w:r w:rsidR="008F28D3">
        <w:t>b</w:t>
      </w:r>
      <w:r w:rsidR="00F9675F">
        <w:t xml:space="preserve">arn </w:t>
      </w:r>
      <w:r w:rsidR="00A61181">
        <w:t>som förlorat assistansersättningen</w:t>
      </w:r>
      <w:r w:rsidR="007F7A49">
        <w:t xml:space="preserve"> </w:t>
      </w:r>
      <w:r w:rsidR="000D2293">
        <w:t xml:space="preserve">har </w:t>
      </w:r>
      <w:r w:rsidR="008F28D3">
        <w:t xml:space="preserve">fått stöd </w:t>
      </w:r>
      <w:r w:rsidR="00267E30">
        <w:t xml:space="preserve">från kommunen </w:t>
      </w:r>
      <w:r w:rsidR="008F28D3">
        <w:t>i någon form</w:t>
      </w:r>
      <w:r w:rsidR="00267E30">
        <w:t>,</w:t>
      </w:r>
      <w:r w:rsidR="008F28D3">
        <w:t xml:space="preserve"> enligt LSS eller Socialtjänstlagen</w:t>
      </w:r>
      <w:r w:rsidR="00B8055A">
        <w:t xml:space="preserve">. </w:t>
      </w:r>
      <w:r w:rsidR="0056521D">
        <w:t xml:space="preserve">Jag vill i det här sammanhanget </w:t>
      </w:r>
      <w:r w:rsidR="00D25965">
        <w:t>betona</w:t>
      </w:r>
      <w:r w:rsidR="0056521D">
        <w:t xml:space="preserve"> att jag har stor respekt för att situationen i </w:t>
      </w:r>
      <w:r w:rsidR="00393573">
        <w:t>enskilda</w:t>
      </w:r>
      <w:r w:rsidR="0056521D">
        <w:t xml:space="preserve"> f</w:t>
      </w:r>
      <w:r w:rsidR="0014522B">
        <w:t xml:space="preserve">all </w:t>
      </w:r>
      <w:r w:rsidR="0056521D">
        <w:t xml:space="preserve">kan </w:t>
      </w:r>
      <w:r w:rsidR="00E815E3">
        <w:t>upplevas som</w:t>
      </w:r>
      <w:r w:rsidR="0056521D">
        <w:t xml:space="preserve"> försämrad jämfört med tidigare</w:t>
      </w:r>
      <w:r w:rsidR="00C1399D">
        <w:t>.</w:t>
      </w:r>
      <w:r w:rsidR="0010667D">
        <w:t xml:space="preserve"> </w:t>
      </w:r>
      <w:r w:rsidR="00C1399D">
        <w:t>Samtidigt så har kommuner och landsting en skyldighet att ge sådan vård och omsorg som den enskilde har behov av.</w:t>
      </w:r>
    </w:p>
    <w:p w:rsidR="00913FD4" w:rsidRDefault="002A6DF7" w:rsidP="002749F7">
      <w:pPr>
        <w:pStyle w:val="Brdtext"/>
      </w:pPr>
      <w:r>
        <w:t xml:space="preserve">Regeringen har </w:t>
      </w:r>
      <w:r w:rsidR="00C1399D">
        <w:t xml:space="preserve">också </w:t>
      </w:r>
      <w:r>
        <w:t>vidtagit</w:t>
      </w:r>
      <w:r w:rsidR="000E462E">
        <w:t xml:space="preserve"> </w:t>
      </w:r>
      <w:r w:rsidR="001355AE">
        <w:t xml:space="preserve">snabba och </w:t>
      </w:r>
      <w:r>
        <w:t>kraftfulla åtgärder</w:t>
      </w:r>
      <w:r w:rsidR="000B008A">
        <w:t xml:space="preserve"> för att skapa en mer stabil situation inom </w:t>
      </w:r>
      <w:r w:rsidR="00EE295F">
        <w:t>hela lagens område</w:t>
      </w:r>
      <w:r w:rsidR="00D400A0">
        <w:t>. G</w:t>
      </w:r>
      <w:r>
        <w:t>enom a</w:t>
      </w:r>
      <w:r w:rsidR="00D400A0">
        <w:t xml:space="preserve">tt </w:t>
      </w:r>
      <w:r w:rsidR="00DA01F6">
        <w:t>stoppa</w:t>
      </w:r>
      <w:r w:rsidR="00D400A0">
        <w:t xml:space="preserve"> tvåårsomprövningar</w:t>
      </w:r>
      <w:r w:rsidR="000E462E">
        <w:t xml:space="preserve">na </w:t>
      </w:r>
      <w:r w:rsidR="000A2F1F">
        <w:t>ger vi</w:t>
      </w:r>
      <w:r w:rsidR="00DA01F6">
        <w:t xml:space="preserve"> kommunerna </w:t>
      </w:r>
      <w:r w:rsidR="000A2F1F">
        <w:t xml:space="preserve">bättre förutsättningar </w:t>
      </w:r>
      <w:r w:rsidR="00DA01F6">
        <w:t xml:space="preserve">att </w:t>
      </w:r>
      <w:r w:rsidR="007055C7">
        <w:t xml:space="preserve">tillgodose </w:t>
      </w:r>
      <w:r>
        <w:t xml:space="preserve">de ökade behoven av kommunala insatser </w:t>
      </w:r>
      <w:r w:rsidR="006E3ADD">
        <w:t>som</w:t>
      </w:r>
      <w:r w:rsidR="00DA01F6">
        <w:t xml:space="preserve"> </w:t>
      </w:r>
      <w:r w:rsidR="006E3ADD">
        <w:t>har uppstått</w:t>
      </w:r>
      <w:r w:rsidR="001C63B7">
        <w:t xml:space="preserve"> som en konsekvens av </w:t>
      </w:r>
      <w:r w:rsidR="004E71AF">
        <w:t>ny</w:t>
      </w:r>
      <w:r w:rsidR="001C63B7">
        <w:t xml:space="preserve"> rättspraxis</w:t>
      </w:r>
      <w:r w:rsidR="00D62F5D">
        <w:t xml:space="preserve"> och tillämpning</w:t>
      </w:r>
      <w:r>
        <w:t xml:space="preserve">. </w:t>
      </w:r>
      <w:r w:rsidR="00D63E5D">
        <w:t>Jag</w:t>
      </w:r>
      <w:r w:rsidR="009C53D9">
        <w:t xml:space="preserve"> förväntar mig att alla kommuner tar </w:t>
      </w:r>
      <w:r w:rsidR="00900F7E">
        <w:t>det</w:t>
      </w:r>
      <w:r w:rsidR="009C53D9">
        <w:t xml:space="preserve"> ansvar</w:t>
      </w:r>
      <w:r w:rsidR="007E5892">
        <w:t>et</w:t>
      </w:r>
      <w:r w:rsidR="00D63E5D">
        <w:t xml:space="preserve">. </w:t>
      </w:r>
      <w:r w:rsidR="00E80527">
        <w:t>R</w:t>
      </w:r>
      <w:r w:rsidR="00F040DE">
        <w:t>egeringen</w:t>
      </w:r>
      <w:r w:rsidR="000670BB">
        <w:t xml:space="preserve"> </w:t>
      </w:r>
      <w:r w:rsidR="00E80527">
        <w:t xml:space="preserve">har också </w:t>
      </w:r>
      <w:r w:rsidR="000670BB">
        <w:t xml:space="preserve">aviserat </w:t>
      </w:r>
      <w:r w:rsidR="008D3D64">
        <w:t xml:space="preserve">en lagändring som innebär </w:t>
      </w:r>
      <w:r w:rsidR="000D4F02">
        <w:t>att enskilda som inte beviljas assistansersättning från Försäkringskassan, ska få en mer heltäckande övergång till annat stöd när rätt till sådant stöd finns.</w:t>
      </w:r>
    </w:p>
    <w:p w:rsidR="00A115D6" w:rsidRDefault="005246AB" w:rsidP="002749F7">
      <w:pPr>
        <w:pStyle w:val="Brdtext"/>
      </w:pPr>
      <w:r>
        <w:t>Genom de</w:t>
      </w:r>
      <w:r w:rsidR="00267E30">
        <w:t xml:space="preserve"> </w:t>
      </w:r>
      <w:r>
        <w:t xml:space="preserve">här </w:t>
      </w:r>
      <w:r w:rsidR="00267E30">
        <w:t>snabba lagändringar</w:t>
      </w:r>
      <w:r>
        <w:t>na</w:t>
      </w:r>
      <w:r w:rsidR="0053269C">
        <w:t xml:space="preserve"> </w:t>
      </w:r>
      <w:r>
        <w:t>säkerställer vi</w:t>
      </w:r>
      <w:r w:rsidR="0053269C">
        <w:t xml:space="preserve"> en mer balanserad </w:t>
      </w:r>
      <w:r w:rsidR="00B777AC">
        <w:t xml:space="preserve">och trygg </w:t>
      </w:r>
      <w:r w:rsidR="0053269C">
        <w:t xml:space="preserve">situation </w:t>
      </w:r>
      <w:r>
        <w:t>för såväl enskilda som kommuner, i</w:t>
      </w:r>
      <w:r w:rsidR="00DB69DC">
        <w:t xml:space="preserve"> väntan på att</w:t>
      </w:r>
      <w:r w:rsidR="0053269C">
        <w:t xml:space="preserve"> </w:t>
      </w:r>
      <w:r w:rsidR="003B5DBA">
        <w:t xml:space="preserve">LSS-utredningen </w:t>
      </w:r>
      <w:r w:rsidR="0053269C">
        <w:t xml:space="preserve">kommer med sitt betänkande och en reformerad lagstiftning är på plats. </w:t>
      </w:r>
    </w:p>
    <w:p w:rsidR="009A2083" w:rsidRDefault="00514A8A" w:rsidP="002749F7">
      <w:pPr>
        <w:pStyle w:val="Brdtex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2083" w:rsidRDefault="009A208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FC538D5BFEA46BBBF1AF381F8911428"/>
          </w:placeholder>
          <w:dataBinding w:prefixMappings="xmlns:ns0='http://lp/documentinfo/RK' " w:xpath="/ns0:DocumentInfo[1]/ns0:BaseInfo[1]/ns0:HeaderDate[1]" w:storeItemID="{AD985381-5582-473C-BDE5-B853371AFC51}"/>
          <w:date w:fullDate="2018-02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62CE5">
            <w:t>21 februari 2018</w:t>
          </w:r>
        </w:sdtContent>
      </w:sdt>
    </w:p>
    <w:p w:rsidR="009A2083" w:rsidRDefault="009A2083" w:rsidP="004E7A8F">
      <w:pPr>
        <w:pStyle w:val="Brdtextutanavstnd"/>
      </w:pPr>
    </w:p>
    <w:p w:rsidR="009A2083" w:rsidRDefault="009A2083" w:rsidP="004E7A8F">
      <w:pPr>
        <w:pStyle w:val="Brdtextutanavstnd"/>
      </w:pPr>
    </w:p>
    <w:p w:rsidR="009A2083" w:rsidRDefault="009A2083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B878661FEDC74C1D9CC62974B6B47C49"/>
        </w:placeholder>
        <w:dataBinding w:prefixMappings="xmlns:ns0='http://lp/documentinfo/RK' " w:xpath="/ns0:DocumentInfo[1]/ns0:BaseInfo[1]/ns0:TopSender[1]" w:storeItemID="{AD985381-5582-473C-BDE5-B853371AFC51}"/>
        <w:comboBox w:lastValue="Barn-, äldre- och jämställdhetsministern">
          <w:listItem w:displayText="Annika Strandhäll" w:value="Socialministern"/>
          <w:listItem w:displayText="Åsa Regnér" w:value="Barn-, äldre- och jämställdhetsministern"/>
        </w:comboBox>
      </w:sdtPr>
      <w:sdtEndPr/>
      <w:sdtContent>
        <w:p w:rsidR="009A2083" w:rsidRDefault="009A2083" w:rsidP="00422A41">
          <w:pPr>
            <w:pStyle w:val="Brdtext"/>
          </w:pPr>
          <w:r>
            <w:t>Åsa Regnér</w:t>
          </w:r>
        </w:p>
      </w:sdtContent>
    </w:sdt>
    <w:p w:rsidR="00616BA7" w:rsidRPr="00DB48AB" w:rsidRDefault="00616BA7" w:rsidP="00DB48AB">
      <w:pPr>
        <w:pStyle w:val="Brdtext"/>
      </w:pPr>
    </w:p>
    <w:sectPr w:rsidR="00616BA7" w:rsidRPr="00DB48AB" w:rsidSect="003B2A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00F" w:rsidRDefault="0046400F" w:rsidP="00A87A54">
      <w:pPr>
        <w:spacing w:after="0" w:line="240" w:lineRule="auto"/>
      </w:pPr>
      <w:r>
        <w:separator/>
      </w:r>
    </w:p>
  </w:endnote>
  <w:endnote w:type="continuationSeparator" w:id="0">
    <w:p w:rsidR="0046400F" w:rsidRDefault="0046400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90" w:rsidRDefault="00BC1D9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0369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0369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00F" w:rsidRDefault="0046400F" w:rsidP="00A87A54">
      <w:pPr>
        <w:spacing w:after="0" w:line="240" w:lineRule="auto"/>
      </w:pPr>
      <w:r>
        <w:separator/>
      </w:r>
    </w:p>
  </w:footnote>
  <w:footnote w:type="continuationSeparator" w:id="0">
    <w:p w:rsidR="0046400F" w:rsidRDefault="0046400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90" w:rsidRDefault="00BC1D9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90" w:rsidRDefault="00BC1D9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B2AA9" w:rsidTr="00C93EBA">
      <w:trPr>
        <w:trHeight w:val="227"/>
      </w:trPr>
      <w:tc>
        <w:tcPr>
          <w:tcW w:w="5534" w:type="dxa"/>
        </w:tcPr>
        <w:p w:rsidR="003B2AA9" w:rsidRPr="007D73AB" w:rsidRDefault="003B2AA9">
          <w:pPr>
            <w:pStyle w:val="Sidhuvud"/>
          </w:pPr>
        </w:p>
      </w:tc>
      <w:tc>
        <w:tcPr>
          <w:tcW w:w="3170" w:type="dxa"/>
          <w:vAlign w:val="bottom"/>
        </w:tcPr>
        <w:p w:rsidR="003B2AA9" w:rsidRPr="007D73AB" w:rsidRDefault="003B2AA9" w:rsidP="00340DE0">
          <w:pPr>
            <w:pStyle w:val="Sidhuvud"/>
          </w:pPr>
        </w:p>
      </w:tc>
      <w:tc>
        <w:tcPr>
          <w:tcW w:w="1134" w:type="dxa"/>
        </w:tcPr>
        <w:p w:rsidR="003B2AA9" w:rsidRDefault="003B2AA9" w:rsidP="005A703A">
          <w:pPr>
            <w:pStyle w:val="Sidhuvud"/>
          </w:pPr>
        </w:p>
      </w:tc>
    </w:tr>
    <w:tr w:rsidR="003B2AA9" w:rsidTr="00C93EBA">
      <w:trPr>
        <w:trHeight w:val="1928"/>
      </w:trPr>
      <w:tc>
        <w:tcPr>
          <w:tcW w:w="5534" w:type="dxa"/>
        </w:tcPr>
        <w:p w:rsidR="003B2AA9" w:rsidRPr="00340DE0" w:rsidRDefault="003B2AA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1718180" wp14:editId="2A81F706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B2AA9" w:rsidRPr="00710A6C" w:rsidRDefault="003B2AA9" w:rsidP="00EE3C0F">
          <w:pPr>
            <w:pStyle w:val="Sidhuvud"/>
            <w:rPr>
              <w:b/>
            </w:rPr>
          </w:pPr>
        </w:p>
        <w:p w:rsidR="003B2AA9" w:rsidRDefault="003B2AA9" w:rsidP="00EE3C0F">
          <w:pPr>
            <w:pStyle w:val="Sidhuvud"/>
          </w:pPr>
        </w:p>
        <w:p w:rsidR="003B2AA9" w:rsidRDefault="003B2AA9" w:rsidP="00EE3C0F">
          <w:pPr>
            <w:pStyle w:val="Sidhuvud"/>
          </w:pPr>
        </w:p>
        <w:p w:rsidR="003B2AA9" w:rsidRDefault="003B2AA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643D29EF22546CA983A273119E4DC1A"/>
            </w:placeholder>
            <w:dataBinding w:prefixMappings="xmlns:ns0='http://lp/documentinfo/RK' " w:xpath="/ns0:DocumentInfo[1]/ns0:BaseInfo[1]/ns0:Dnr[1]" w:storeItemID="{AD985381-5582-473C-BDE5-B853371AFC51}"/>
            <w:text/>
          </w:sdtPr>
          <w:sdtEndPr/>
          <w:sdtContent>
            <w:p w:rsidR="003B2AA9" w:rsidRDefault="003B2AA9" w:rsidP="00EE3C0F">
              <w:pPr>
                <w:pStyle w:val="Sidhuvud"/>
              </w:pPr>
              <w:r>
                <w:t>S2018/00957/FST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A326C2B62554B0F9724576B422FF36A"/>
            </w:placeholder>
            <w:showingPlcHdr/>
            <w:dataBinding w:prefixMappings="xmlns:ns0='http://lp/documentinfo/RK' " w:xpath="/ns0:DocumentInfo[1]/ns0:BaseInfo[1]/ns0:DocNumber[1]" w:storeItemID="{AD985381-5582-473C-BDE5-B853371AFC51}"/>
            <w:text/>
          </w:sdtPr>
          <w:sdtEndPr/>
          <w:sdtContent>
            <w:p w:rsidR="003B2AA9" w:rsidRDefault="003B2AA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3B2AA9" w:rsidRDefault="003B2AA9" w:rsidP="00EE3C0F">
          <w:pPr>
            <w:pStyle w:val="Sidhuvud"/>
          </w:pPr>
        </w:p>
      </w:tc>
      <w:tc>
        <w:tcPr>
          <w:tcW w:w="1134" w:type="dxa"/>
        </w:tcPr>
        <w:p w:rsidR="003B2AA9" w:rsidRDefault="003B2AA9" w:rsidP="0094502D">
          <w:pPr>
            <w:pStyle w:val="Sidhuvud"/>
          </w:pPr>
        </w:p>
        <w:p w:rsidR="003B2AA9" w:rsidRPr="0094502D" w:rsidRDefault="003B2AA9" w:rsidP="00EC71A6">
          <w:pPr>
            <w:pStyle w:val="Sidhuvud"/>
          </w:pPr>
        </w:p>
      </w:tc>
    </w:tr>
    <w:tr w:rsidR="003B2AA9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3025D813F2E45CD873A14AA44D4916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3B2AA9" w:rsidRPr="003B2AA9" w:rsidRDefault="003B2AA9" w:rsidP="00340DE0">
              <w:pPr>
                <w:pStyle w:val="Sidhuvud"/>
                <w:rPr>
                  <w:b/>
                </w:rPr>
              </w:pPr>
              <w:r w:rsidRPr="003B2AA9">
                <w:rPr>
                  <w:b/>
                </w:rPr>
                <w:t>Socialdepartementet</w:t>
              </w:r>
            </w:p>
            <w:p w:rsidR="003B2AA9" w:rsidRPr="003B2AA9" w:rsidRDefault="003B2AA9" w:rsidP="00340DE0">
              <w:pPr>
                <w:pStyle w:val="Sidhuvud"/>
              </w:pPr>
              <w:r w:rsidRPr="003B2AA9">
                <w:t>Barn-</w:t>
              </w:r>
            </w:p>
            <w:p w:rsidR="00182962" w:rsidRDefault="003B2AA9" w:rsidP="00340DE0">
              <w:pPr>
                <w:pStyle w:val="Sidhuvud"/>
              </w:pPr>
              <w:r w:rsidRPr="003B2AA9">
                <w:t>äldre- och jämställdhetsministern</w:t>
              </w:r>
            </w:p>
            <w:p w:rsidR="003B2AA9" w:rsidRPr="003B2AA9" w:rsidRDefault="003B2AA9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C1E1C0D69B54D1081F2BF4F4EF0566A"/>
          </w:placeholder>
          <w:dataBinding w:prefixMappings="xmlns:ns0='http://lp/documentinfo/RK' " w:xpath="/ns0:DocumentInfo[1]/ns0:BaseInfo[1]/ns0:Recipient[1]" w:storeItemID="{AD985381-5582-473C-BDE5-B853371AFC51}"/>
          <w:text w:multiLine="1"/>
        </w:sdtPr>
        <w:sdtEndPr/>
        <w:sdtContent>
          <w:tc>
            <w:tcPr>
              <w:tcW w:w="3170" w:type="dxa"/>
            </w:tcPr>
            <w:p w:rsidR="003B2AA9" w:rsidRDefault="003B2AA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B2AA9" w:rsidRDefault="003B2AA9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A9"/>
    <w:rsid w:val="00000290"/>
    <w:rsid w:val="00004D5C"/>
    <w:rsid w:val="00005F68"/>
    <w:rsid w:val="00006CA7"/>
    <w:rsid w:val="00012B00"/>
    <w:rsid w:val="00014EF6"/>
    <w:rsid w:val="00017197"/>
    <w:rsid w:val="0001725B"/>
    <w:rsid w:val="000176E5"/>
    <w:rsid w:val="000203B0"/>
    <w:rsid w:val="000224CB"/>
    <w:rsid w:val="00025992"/>
    <w:rsid w:val="00026711"/>
    <w:rsid w:val="000336F0"/>
    <w:rsid w:val="00034393"/>
    <w:rsid w:val="0003679E"/>
    <w:rsid w:val="00041EDC"/>
    <w:rsid w:val="0004352E"/>
    <w:rsid w:val="00053CAA"/>
    <w:rsid w:val="00057FE0"/>
    <w:rsid w:val="000620FD"/>
    <w:rsid w:val="00063DCB"/>
    <w:rsid w:val="00066BC9"/>
    <w:rsid w:val="000670BB"/>
    <w:rsid w:val="0007033C"/>
    <w:rsid w:val="00072FFC"/>
    <w:rsid w:val="00073B75"/>
    <w:rsid w:val="000757FC"/>
    <w:rsid w:val="00075DF9"/>
    <w:rsid w:val="000862E0"/>
    <w:rsid w:val="000873C3"/>
    <w:rsid w:val="00093408"/>
    <w:rsid w:val="00093BBF"/>
    <w:rsid w:val="0009435C"/>
    <w:rsid w:val="000A13CA"/>
    <w:rsid w:val="000A163E"/>
    <w:rsid w:val="000A2F1F"/>
    <w:rsid w:val="000A456A"/>
    <w:rsid w:val="000A5E43"/>
    <w:rsid w:val="000B008A"/>
    <w:rsid w:val="000C61D1"/>
    <w:rsid w:val="000D2293"/>
    <w:rsid w:val="000D31A9"/>
    <w:rsid w:val="000D4F02"/>
    <w:rsid w:val="000E12D9"/>
    <w:rsid w:val="000E462E"/>
    <w:rsid w:val="000E59A9"/>
    <w:rsid w:val="000E638A"/>
    <w:rsid w:val="000F00B8"/>
    <w:rsid w:val="000F1EA7"/>
    <w:rsid w:val="000F2084"/>
    <w:rsid w:val="000F6462"/>
    <w:rsid w:val="0010667D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4E57"/>
    <w:rsid w:val="00135111"/>
    <w:rsid w:val="001355AE"/>
    <w:rsid w:val="001363EA"/>
    <w:rsid w:val="001412AC"/>
    <w:rsid w:val="00141D12"/>
    <w:rsid w:val="001428E2"/>
    <w:rsid w:val="0014522B"/>
    <w:rsid w:val="00153F2B"/>
    <w:rsid w:val="00162CE5"/>
    <w:rsid w:val="00167FA8"/>
    <w:rsid w:val="00170CE4"/>
    <w:rsid w:val="0017300E"/>
    <w:rsid w:val="00173126"/>
    <w:rsid w:val="00176A26"/>
    <w:rsid w:val="001813DF"/>
    <w:rsid w:val="00182962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63B7"/>
    <w:rsid w:val="001C71A9"/>
    <w:rsid w:val="001D5659"/>
    <w:rsid w:val="001E17F1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094B"/>
    <w:rsid w:val="00204079"/>
    <w:rsid w:val="002102FD"/>
    <w:rsid w:val="00211B4E"/>
    <w:rsid w:val="00213204"/>
    <w:rsid w:val="00213258"/>
    <w:rsid w:val="00216B4F"/>
    <w:rsid w:val="00222258"/>
    <w:rsid w:val="00223AD6"/>
    <w:rsid w:val="0022666A"/>
    <w:rsid w:val="00227F05"/>
    <w:rsid w:val="002315F5"/>
    <w:rsid w:val="00233D52"/>
    <w:rsid w:val="00235174"/>
    <w:rsid w:val="00237147"/>
    <w:rsid w:val="0024769F"/>
    <w:rsid w:val="00257458"/>
    <w:rsid w:val="002578B9"/>
    <w:rsid w:val="00260D2D"/>
    <w:rsid w:val="00264503"/>
    <w:rsid w:val="00265717"/>
    <w:rsid w:val="00267E30"/>
    <w:rsid w:val="00271D00"/>
    <w:rsid w:val="002752BD"/>
    <w:rsid w:val="00275872"/>
    <w:rsid w:val="00281106"/>
    <w:rsid w:val="00282417"/>
    <w:rsid w:val="00282D27"/>
    <w:rsid w:val="00287F0D"/>
    <w:rsid w:val="00292420"/>
    <w:rsid w:val="00296B7A"/>
    <w:rsid w:val="002A5CEE"/>
    <w:rsid w:val="002A6820"/>
    <w:rsid w:val="002A6DF7"/>
    <w:rsid w:val="002A7B8A"/>
    <w:rsid w:val="002B6849"/>
    <w:rsid w:val="002C5B48"/>
    <w:rsid w:val="002D110A"/>
    <w:rsid w:val="002D2647"/>
    <w:rsid w:val="002D4298"/>
    <w:rsid w:val="002D4829"/>
    <w:rsid w:val="002E2C89"/>
    <w:rsid w:val="002E3609"/>
    <w:rsid w:val="002E4D3F"/>
    <w:rsid w:val="002E502C"/>
    <w:rsid w:val="002E61A5"/>
    <w:rsid w:val="002F3675"/>
    <w:rsid w:val="002F59E0"/>
    <w:rsid w:val="002F66A6"/>
    <w:rsid w:val="0030057D"/>
    <w:rsid w:val="003050DB"/>
    <w:rsid w:val="00310561"/>
    <w:rsid w:val="00311D8C"/>
    <w:rsid w:val="003128E2"/>
    <w:rsid w:val="003132B3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1575"/>
    <w:rsid w:val="003520A9"/>
    <w:rsid w:val="003542C5"/>
    <w:rsid w:val="00365461"/>
    <w:rsid w:val="00366CE7"/>
    <w:rsid w:val="00370311"/>
    <w:rsid w:val="00373C62"/>
    <w:rsid w:val="00380663"/>
    <w:rsid w:val="00382748"/>
    <w:rsid w:val="003853E3"/>
    <w:rsid w:val="0038587E"/>
    <w:rsid w:val="00392ED4"/>
    <w:rsid w:val="00393573"/>
    <w:rsid w:val="00393680"/>
    <w:rsid w:val="00394D4C"/>
    <w:rsid w:val="003A1315"/>
    <w:rsid w:val="003A2E73"/>
    <w:rsid w:val="003A3071"/>
    <w:rsid w:val="003A3674"/>
    <w:rsid w:val="003A5969"/>
    <w:rsid w:val="003A5C58"/>
    <w:rsid w:val="003B0C81"/>
    <w:rsid w:val="003B2AA9"/>
    <w:rsid w:val="003B5DBA"/>
    <w:rsid w:val="003C3999"/>
    <w:rsid w:val="003C7BE0"/>
    <w:rsid w:val="003D0DD3"/>
    <w:rsid w:val="003D17EF"/>
    <w:rsid w:val="003D3535"/>
    <w:rsid w:val="003D7B03"/>
    <w:rsid w:val="003E5A50"/>
    <w:rsid w:val="003E5D95"/>
    <w:rsid w:val="003E6020"/>
    <w:rsid w:val="003F1F1F"/>
    <w:rsid w:val="003F299F"/>
    <w:rsid w:val="003F35C1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37FCD"/>
    <w:rsid w:val="00441D70"/>
    <w:rsid w:val="004425C2"/>
    <w:rsid w:val="00445604"/>
    <w:rsid w:val="004557F3"/>
    <w:rsid w:val="0045607E"/>
    <w:rsid w:val="00456DC3"/>
    <w:rsid w:val="00462447"/>
    <w:rsid w:val="0046337E"/>
    <w:rsid w:val="0046400F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3B05"/>
    <w:rsid w:val="0049768A"/>
    <w:rsid w:val="004A66B1"/>
    <w:rsid w:val="004A6FAF"/>
    <w:rsid w:val="004B00CA"/>
    <w:rsid w:val="004B059B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4EFA"/>
    <w:rsid w:val="004D766C"/>
    <w:rsid w:val="004E1DE3"/>
    <w:rsid w:val="004E251B"/>
    <w:rsid w:val="004E25CD"/>
    <w:rsid w:val="004E55EF"/>
    <w:rsid w:val="004E6D22"/>
    <w:rsid w:val="004E71AF"/>
    <w:rsid w:val="004F0448"/>
    <w:rsid w:val="004F0F64"/>
    <w:rsid w:val="004F1EA0"/>
    <w:rsid w:val="004F2B65"/>
    <w:rsid w:val="004F6525"/>
    <w:rsid w:val="004F6FE2"/>
    <w:rsid w:val="00505905"/>
    <w:rsid w:val="00507632"/>
    <w:rsid w:val="00511A1B"/>
    <w:rsid w:val="00511A68"/>
    <w:rsid w:val="00513E7D"/>
    <w:rsid w:val="00514A8A"/>
    <w:rsid w:val="0052127C"/>
    <w:rsid w:val="005246AB"/>
    <w:rsid w:val="00525220"/>
    <w:rsid w:val="005302E0"/>
    <w:rsid w:val="0053269C"/>
    <w:rsid w:val="00544738"/>
    <w:rsid w:val="005456E4"/>
    <w:rsid w:val="00547B89"/>
    <w:rsid w:val="00553A36"/>
    <w:rsid w:val="005606BC"/>
    <w:rsid w:val="005607F9"/>
    <w:rsid w:val="00563E73"/>
    <w:rsid w:val="0056521D"/>
    <w:rsid w:val="00565792"/>
    <w:rsid w:val="00567367"/>
    <w:rsid w:val="00567799"/>
    <w:rsid w:val="00571A0B"/>
    <w:rsid w:val="00573DFD"/>
    <w:rsid w:val="005747D0"/>
    <w:rsid w:val="00574E17"/>
    <w:rsid w:val="00582BDE"/>
    <w:rsid w:val="005850D7"/>
    <w:rsid w:val="0058522F"/>
    <w:rsid w:val="00586266"/>
    <w:rsid w:val="00587656"/>
    <w:rsid w:val="00595EDE"/>
    <w:rsid w:val="00596E2B"/>
    <w:rsid w:val="005A0975"/>
    <w:rsid w:val="005A0CBA"/>
    <w:rsid w:val="005A2022"/>
    <w:rsid w:val="005A5193"/>
    <w:rsid w:val="005B115A"/>
    <w:rsid w:val="005B537F"/>
    <w:rsid w:val="005C120D"/>
    <w:rsid w:val="005C6627"/>
    <w:rsid w:val="005D07C2"/>
    <w:rsid w:val="005E054E"/>
    <w:rsid w:val="005E2F29"/>
    <w:rsid w:val="005E400D"/>
    <w:rsid w:val="005E4E79"/>
    <w:rsid w:val="005E5CE7"/>
    <w:rsid w:val="005F08C5"/>
    <w:rsid w:val="005F4EE5"/>
    <w:rsid w:val="00605718"/>
    <w:rsid w:val="00605C66"/>
    <w:rsid w:val="006066D9"/>
    <w:rsid w:val="00616BA7"/>
    <w:rsid w:val="006175D7"/>
    <w:rsid w:val="006208E5"/>
    <w:rsid w:val="00622839"/>
    <w:rsid w:val="00623560"/>
    <w:rsid w:val="006273E4"/>
    <w:rsid w:val="00631F82"/>
    <w:rsid w:val="006358C8"/>
    <w:rsid w:val="0063713D"/>
    <w:rsid w:val="00644191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4F09"/>
    <w:rsid w:val="0069523C"/>
    <w:rsid w:val="006962CA"/>
    <w:rsid w:val="006A09DA"/>
    <w:rsid w:val="006A1835"/>
    <w:rsid w:val="006A689E"/>
    <w:rsid w:val="006B4A30"/>
    <w:rsid w:val="006B7569"/>
    <w:rsid w:val="006C10BB"/>
    <w:rsid w:val="006C28EE"/>
    <w:rsid w:val="006D2998"/>
    <w:rsid w:val="006D3188"/>
    <w:rsid w:val="006D45E0"/>
    <w:rsid w:val="006E08FC"/>
    <w:rsid w:val="006E3ADD"/>
    <w:rsid w:val="006E5CD7"/>
    <w:rsid w:val="006F22C8"/>
    <w:rsid w:val="006F2588"/>
    <w:rsid w:val="007012B3"/>
    <w:rsid w:val="007055C7"/>
    <w:rsid w:val="00710A6C"/>
    <w:rsid w:val="00710D98"/>
    <w:rsid w:val="00711CE9"/>
    <w:rsid w:val="00712266"/>
    <w:rsid w:val="0071244D"/>
    <w:rsid w:val="00712593"/>
    <w:rsid w:val="00712D82"/>
    <w:rsid w:val="007171AB"/>
    <w:rsid w:val="007213D0"/>
    <w:rsid w:val="00732599"/>
    <w:rsid w:val="0073443A"/>
    <w:rsid w:val="00743E09"/>
    <w:rsid w:val="00744FCC"/>
    <w:rsid w:val="00750C93"/>
    <w:rsid w:val="00754E24"/>
    <w:rsid w:val="00757B3B"/>
    <w:rsid w:val="007628A3"/>
    <w:rsid w:val="00764618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1221"/>
    <w:rsid w:val="007D6E16"/>
    <w:rsid w:val="007D73AB"/>
    <w:rsid w:val="007E2712"/>
    <w:rsid w:val="007E4A9C"/>
    <w:rsid w:val="007E5516"/>
    <w:rsid w:val="007E5892"/>
    <w:rsid w:val="007E7EE2"/>
    <w:rsid w:val="007F06CA"/>
    <w:rsid w:val="007F5150"/>
    <w:rsid w:val="007F7A49"/>
    <w:rsid w:val="0080070B"/>
    <w:rsid w:val="008011C0"/>
    <w:rsid w:val="0080228F"/>
    <w:rsid w:val="00804C1B"/>
    <w:rsid w:val="008063B4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2C4F"/>
    <w:rsid w:val="00863956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66B3"/>
    <w:rsid w:val="008A0A0D"/>
    <w:rsid w:val="008A4CEA"/>
    <w:rsid w:val="008A7506"/>
    <w:rsid w:val="008B1603"/>
    <w:rsid w:val="008B20ED"/>
    <w:rsid w:val="008B7414"/>
    <w:rsid w:val="008C4538"/>
    <w:rsid w:val="008C562B"/>
    <w:rsid w:val="008C6717"/>
    <w:rsid w:val="008D2D6B"/>
    <w:rsid w:val="008D3090"/>
    <w:rsid w:val="008D3D64"/>
    <w:rsid w:val="008D4306"/>
    <w:rsid w:val="008D4508"/>
    <w:rsid w:val="008D4DC4"/>
    <w:rsid w:val="008D7CAF"/>
    <w:rsid w:val="008E02EE"/>
    <w:rsid w:val="008E65A8"/>
    <w:rsid w:val="008E77D6"/>
    <w:rsid w:val="008F23F8"/>
    <w:rsid w:val="008F28D3"/>
    <w:rsid w:val="00900F7E"/>
    <w:rsid w:val="0090352C"/>
    <w:rsid w:val="009036E7"/>
    <w:rsid w:val="00904EA7"/>
    <w:rsid w:val="0091053B"/>
    <w:rsid w:val="00912945"/>
    <w:rsid w:val="00913FD4"/>
    <w:rsid w:val="00915D4C"/>
    <w:rsid w:val="009238F0"/>
    <w:rsid w:val="009279B2"/>
    <w:rsid w:val="00935814"/>
    <w:rsid w:val="0094502D"/>
    <w:rsid w:val="00947013"/>
    <w:rsid w:val="00950D01"/>
    <w:rsid w:val="00962DD7"/>
    <w:rsid w:val="00973084"/>
    <w:rsid w:val="0097597C"/>
    <w:rsid w:val="00982406"/>
    <w:rsid w:val="00984EA2"/>
    <w:rsid w:val="00986CC3"/>
    <w:rsid w:val="0099068E"/>
    <w:rsid w:val="009920AA"/>
    <w:rsid w:val="00992943"/>
    <w:rsid w:val="00996E9A"/>
    <w:rsid w:val="00997717"/>
    <w:rsid w:val="009A0866"/>
    <w:rsid w:val="009A2083"/>
    <w:rsid w:val="009A4D0A"/>
    <w:rsid w:val="009B0D3A"/>
    <w:rsid w:val="009B2F70"/>
    <w:rsid w:val="009C2459"/>
    <w:rsid w:val="009C255A"/>
    <w:rsid w:val="009C2B46"/>
    <w:rsid w:val="009C4448"/>
    <w:rsid w:val="009C53D9"/>
    <w:rsid w:val="009C610D"/>
    <w:rsid w:val="009D43F3"/>
    <w:rsid w:val="009D4E9F"/>
    <w:rsid w:val="009D5143"/>
    <w:rsid w:val="009D5D40"/>
    <w:rsid w:val="009D6B1B"/>
    <w:rsid w:val="009E107B"/>
    <w:rsid w:val="009E18D6"/>
    <w:rsid w:val="009E34D4"/>
    <w:rsid w:val="00A00AE4"/>
    <w:rsid w:val="00A00D24"/>
    <w:rsid w:val="00A01F5C"/>
    <w:rsid w:val="00A115D6"/>
    <w:rsid w:val="00A2019A"/>
    <w:rsid w:val="00A2416A"/>
    <w:rsid w:val="00A3270B"/>
    <w:rsid w:val="00A379E4"/>
    <w:rsid w:val="00A43B02"/>
    <w:rsid w:val="00A44946"/>
    <w:rsid w:val="00A45FA5"/>
    <w:rsid w:val="00A46B85"/>
    <w:rsid w:val="00A50585"/>
    <w:rsid w:val="00A506F1"/>
    <w:rsid w:val="00A51499"/>
    <w:rsid w:val="00A5156E"/>
    <w:rsid w:val="00A53E57"/>
    <w:rsid w:val="00A548EA"/>
    <w:rsid w:val="00A56633"/>
    <w:rsid w:val="00A56824"/>
    <w:rsid w:val="00A6019A"/>
    <w:rsid w:val="00A61181"/>
    <w:rsid w:val="00A65996"/>
    <w:rsid w:val="00A67276"/>
    <w:rsid w:val="00A67588"/>
    <w:rsid w:val="00A67840"/>
    <w:rsid w:val="00A71A9E"/>
    <w:rsid w:val="00A7382D"/>
    <w:rsid w:val="00A743AC"/>
    <w:rsid w:val="00A74DC7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7D2A"/>
    <w:rsid w:val="00AD0E75"/>
    <w:rsid w:val="00AD3DE3"/>
    <w:rsid w:val="00AD3F3C"/>
    <w:rsid w:val="00AE5C62"/>
    <w:rsid w:val="00AE7BD8"/>
    <w:rsid w:val="00AE7D02"/>
    <w:rsid w:val="00AF0BB7"/>
    <w:rsid w:val="00AF0BDE"/>
    <w:rsid w:val="00AF0EDE"/>
    <w:rsid w:val="00AF3DCA"/>
    <w:rsid w:val="00AF4853"/>
    <w:rsid w:val="00B0234E"/>
    <w:rsid w:val="00B04DF0"/>
    <w:rsid w:val="00B06751"/>
    <w:rsid w:val="00B149E2"/>
    <w:rsid w:val="00B2169D"/>
    <w:rsid w:val="00B21CBB"/>
    <w:rsid w:val="00B263C0"/>
    <w:rsid w:val="00B316CA"/>
    <w:rsid w:val="00B31BFB"/>
    <w:rsid w:val="00B33758"/>
    <w:rsid w:val="00B3528F"/>
    <w:rsid w:val="00B357AB"/>
    <w:rsid w:val="00B370CF"/>
    <w:rsid w:val="00B41F72"/>
    <w:rsid w:val="00B44058"/>
    <w:rsid w:val="00B44E90"/>
    <w:rsid w:val="00B45324"/>
    <w:rsid w:val="00B47956"/>
    <w:rsid w:val="00B517E1"/>
    <w:rsid w:val="00B55E70"/>
    <w:rsid w:val="00B60238"/>
    <w:rsid w:val="00B64962"/>
    <w:rsid w:val="00B66AC0"/>
    <w:rsid w:val="00B71570"/>
    <w:rsid w:val="00B71634"/>
    <w:rsid w:val="00B73091"/>
    <w:rsid w:val="00B777AC"/>
    <w:rsid w:val="00B8055A"/>
    <w:rsid w:val="00B80840"/>
    <w:rsid w:val="00B815FC"/>
    <w:rsid w:val="00B829D4"/>
    <w:rsid w:val="00B82A05"/>
    <w:rsid w:val="00B8408E"/>
    <w:rsid w:val="00B84409"/>
    <w:rsid w:val="00B84E2D"/>
    <w:rsid w:val="00B91DB6"/>
    <w:rsid w:val="00B927C9"/>
    <w:rsid w:val="00B95472"/>
    <w:rsid w:val="00B96EFA"/>
    <w:rsid w:val="00BA08AB"/>
    <w:rsid w:val="00BA389B"/>
    <w:rsid w:val="00BA7E9A"/>
    <w:rsid w:val="00BB4AC0"/>
    <w:rsid w:val="00BB5683"/>
    <w:rsid w:val="00BC112B"/>
    <w:rsid w:val="00BC17DF"/>
    <w:rsid w:val="00BC19DE"/>
    <w:rsid w:val="00BC1D90"/>
    <w:rsid w:val="00BC1DC8"/>
    <w:rsid w:val="00BC3336"/>
    <w:rsid w:val="00BD0826"/>
    <w:rsid w:val="00BD15AB"/>
    <w:rsid w:val="00BD181D"/>
    <w:rsid w:val="00BD4745"/>
    <w:rsid w:val="00BD540C"/>
    <w:rsid w:val="00BE0567"/>
    <w:rsid w:val="00BE3210"/>
    <w:rsid w:val="00BE350E"/>
    <w:rsid w:val="00BE4BF7"/>
    <w:rsid w:val="00BE54FD"/>
    <w:rsid w:val="00BE7ADB"/>
    <w:rsid w:val="00BF27B2"/>
    <w:rsid w:val="00BF4F06"/>
    <w:rsid w:val="00BF534E"/>
    <w:rsid w:val="00BF5717"/>
    <w:rsid w:val="00BF6E07"/>
    <w:rsid w:val="00C01585"/>
    <w:rsid w:val="00C03696"/>
    <w:rsid w:val="00C1399D"/>
    <w:rsid w:val="00C141C6"/>
    <w:rsid w:val="00C159CD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4F64"/>
    <w:rsid w:val="00C63EC4"/>
    <w:rsid w:val="00C64CD9"/>
    <w:rsid w:val="00C670F8"/>
    <w:rsid w:val="00C762B2"/>
    <w:rsid w:val="00C80AD4"/>
    <w:rsid w:val="00C9061B"/>
    <w:rsid w:val="00C93EBA"/>
    <w:rsid w:val="00CA0BD8"/>
    <w:rsid w:val="00CA10CF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AE"/>
    <w:rsid w:val="00CD37F1"/>
    <w:rsid w:val="00CD5174"/>
    <w:rsid w:val="00CD6169"/>
    <w:rsid w:val="00CD6D76"/>
    <w:rsid w:val="00CE20BC"/>
    <w:rsid w:val="00CE38AA"/>
    <w:rsid w:val="00CF1FD8"/>
    <w:rsid w:val="00CF45F2"/>
    <w:rsid w:val="00CF4FDC"/>
    <w:rsid w:val="00CF568B"/>
    <w:rsid w:val="00CF7685"/>
    <w:rsid w:val="00D00E9E"/>
    <w:rsid w:val="00D021D2"/>
    <w:rsid w:val="00D061BB"/>
    <w:rsid w:val="00D07BE1"/>
    <w:rsid w:val="00D116C0"/>
    <w:rsid w:val="00D13433"/>
    <w:rsid w:val="00D13D8A"/>
    <w:rsid w:val="00D20DA7"/>
    <w:rsid w:val="00D20FD2"/>
    <w:rsid w:val="00D25965"/>
    <w:rsid w:val="00D279D8"/>
    <w:rsid w:val="00D27C8E"/>
    <w:rsid w:val="00D400A0"/>
    <w:rsid w:val="00D4141B"/>
    <w:rsid w:val="00D4145D"/>
    <w:rsid w:val="00D458F0"/>
    <w:rsid w:val="00D50B3B"/>
    <w:rsid w:val="00D50F71"/>
    <w:rsid w:val="00D5467F"/>
    <w:rsid w:val="00D55837"/>
    <w:rsid w:val="00D60F51"/>
    <w:rsid w:val="00D62F5D"/>
    <w:rsid w:val="00D63E5D"/>
    <w:rsid w:val="00D6730A"/>
    <w:rsid w:val="00D674A6"/>
    <w:rsid w:val="00D74B7C"/>
    <w:rsid w:val="00D74D29"/>
    <w:rsid w:val="00D76068"/>
    <w:rsid w:val="00D76B01"/>
    <w:rsid w:val="00D804A2"/>
    <w:rsid w:val="00D84704"/>
    <w:rsid w:val="00D921FD"/>
    <w:rsid w:val="00D93714"/>
    <w:rsid w:val="00D95424"/>
    <w:rsid w:val="00DA01F6"/>
    <w:rsid w:val="00DA45D8"/>
    <w:rsid w:val="00DA5C0D"/>
    <w:rsid w:val="00DB69DC"/>
    <w:rsid w:val="00DB714B"/>
    <w:rsid w:val="00DC10F6"/>
    <w:rsid w:val="00DC2B7A"/>
    <w:rsid w:val="00DC334D"/>
    <w:rsid w:val="00DC3E45"/>
    <w:rsid w:val="00DC4598"/>
    <w:rsid w:val="00DD0722"/>
    <w:rsid w:val="00DD212F"/>
    <w:rsid w:val="00DD5794"/>
    <w:rsid w:val="00DF0AF9"/>
    <w:rsid w:val="00DF5BFB"/>
    <w:rsid w:val="00DF5CD6"/>
    <w:rsid w:val="00E01691"/>
    <w:rsid w:val="00E022DA"/>
    <w:rsid w:val="00E03BCB"/>
    <w:rsid w:val="00E124DC"/>
    <w:rsid w:val="00E12D01"/>
    <w:rsid w:val="00E2083D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48BB"/>
    <w:rsid w:val="00E55D8E"/>
    <w:rsid w:val="00E627D8"/>
    <w:rsid w:val="00E74A30"/>
    <w:rsid w:val="00E77B7E"/>
    <w:rsid w:val="00E80527"/>
    <w:rsid w:val="00E815E3"/>
    <w:rsid w:val="00E825C5"/>
    <w:rsid w:val="00E82DF1"/>
    <w:rsid w:val="00E90EA0"/>
    <w:rsid w:val="00E93BD0"/>
    <w:rsid w:val="00E96532"/>
    <w:rsid w:val="00E973A0"/>
    <w:rsid w:val="00EA1688"/>
    <w:rsid w:val="00EA4B96"/>
    <w:rsid w:val="00EA4C83"/>
    <w:rsid w:val="00EA7C3E"/>
    <w:rsid w:val="00EC1DA0"/>
    <w:rsid w:val="00EC329B"/>
    <w:rsid w:val="00EC71A6"/>
    <w:rsid w:val="00EC73EB"/>
    <w:rsid w:val="00ED3C7F"/>
    <w:rsid w:val="00ED592E"/>
    <w:rsid w:val="00ED6ABD"/>
    <w:rsid w:val="00ED72E1"/>
    <w:rsid w:val="00EE295F"/>
    <w:rsid w:val="00EE3C0F"/>
    <w:rsid w:val="00EE5228"/>
    <w:rsid w:val="00EE6810"/>
    <w:rsid w:val="00EF15CE"/>
    <w:rsid w:val="00EF21FE"/>
    <w:rsid w:val="00EF2A7F"/>
    <w:rsid w:val="00EF4803"/>
    <w:rsid w:val="00EF5127"/>
    <w:rsid w:val="00EF6D99"/>
    <w:rsid w:val="00F03EAC"/>
    <w:rsid w:val="00F040DE"/>
    <w:rsid w:val="00F04B7C"/>
    <w:rsid w:val="00F14024"/>
    <w:rsid w:val="00F223B0"/>
    <w:rsid w:val="00F24297"/>
    <w:rsid w:val="00F25761"/>
    <w:rsid w:val="00F259D7"/>
    <w:rsid w:val="00F32D05"/>
    <w:rsid w:val="00F35263"/>
    <w:rsid w:val="00F403BF"/>
    <w:rsid w:val="00F42F39"/>
    <w:rsid w:val="00F4342F"/>
    <w:rsid w:val="00F45227"/>
    <w:rsid w:val="00F46639"/>
    <w:rsid w:val="00F5045C"/>
    <w:rsid w:val="00F52514"/>
    <w:rsid w:val="00F52750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84EBC"/>
    <w:rsid w:val="00F943C8"/>
    <w:rsid w:val="00F9675F"/>
    <w:rsid w:val="00F96B28"/>
    <w:rsid w:val="00FA41B4"/>
    <w:rsid w:val="00FA5DDD"/>
    <w:rsid w:val="00FA7644"/>
    <w:rsid w:val="00FB02E7"/>
    <w:rsid w:val="00FC069A"/>
    <w:rsid w:val="00FD0B7B"/>
    <w:rsid w:val="00FD7646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85741"/>
  <w15:docId w15:val="{DC5E0E0F-032B-49EA-ACC9-0E1497A9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43D29EF22546CA983A273119E4DC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5D7582-3494-4C51-B826-16E00A484256}"/>
      </w:docPartPr>
      <w:docPartBody>
        <w:p w:rsidR="00381D5F" w:rsidRDefault="008B736B" w:rsidP="008B736B">
          <w:pPr>
            <w:pStyle w:val="1643D29EF22546CA983A273119E4DC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326C2B62554B0F9724576B422FF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15E8DD-86F9-40FC-83B7-A55AEBE0F082}"/>
      </w:docPartPr>
      <w:docPartBody>
        <w:p w:rsidR="00381D5F" w:rsidRDefault="008B736B" w:rsidP="008B736B">
          <w:pPr>
            <w:pStyle w:val="9A326C2B62554B0F9724576B422FF3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025D813F2E45CD873A14AA44D49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6910F-F67F-436C-9BA5-98AE7CD7E7C6}"/>
      </w:docPartPr>
      <w:docPartBody>
        <w:p w:rsidR="00381D5F" w:rsidRDefault="008B736B" w:rsidP="008B736B">
          <w:pPr>
            <w:pStyle w:val="E3025D813F2E45CD873A14AA44D491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1E1C0D69B54D1081F2BF4F4EF056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95A71-7AD4-462F-9A29-5BBD8E33464C}"/>
      </w:docPartPr>
      <w:docPartBody>
        <w:p w:rsidR="00381D5F" w:rsidRDefault="008B736B" w:rsidP="008B736B">
          <w:pPr>
            <w:pStyle w:val="BC1E1C0D69B54D1081F2BF4F4EF056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A7499512E7402ABCB1FADEA7FA37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3A026-E8C6-40EB-8A68-68139ABBAA52}"/>
      </w:docPartPr>
      <w:docPartBody>
        <w:p w:rsidR="00381D5F" w:rsidRDefault="008B736B" w:rsidP="008B736B">
          <w:pPr>
            <w:pStyle w:val="2BA7499512E7402ABCB1FADEA7FA371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59AE034066C4454A9B24BCA1ED30B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575051-9D60-46B2-9A52-A430340C07FC}"/>
      </w:docPartPr>
      <w:docPartBody>
        <w:p w:rsidR="00381D5F" w:rsidRDefault="008B736B" w:rsidP="008B736B">
          <w:pPr>
            <w:pStyle w:val="159AE034066C4454A9B24BCA1ED30BEF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8BB1888A22DE49FCBAA2E84B1A6697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A72B31-6F82-4BF3-AEEC-FDB93A9F3C4C}"/>
      </w:docPartPr>
      <w:docPartBody>
        <w:p w:rsidR="00381D5F" w:rsidRDefault="008B736B" w:rsidP="008B736B">
          <w:pPr>
            <w:pStyle w:val="8BB1888A22DE49FCBAA2E84B1A6697D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FC538D5BFEA46BBBF1AF381F8911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BEB1C-5337-4328-B1C3-14CFA3D48ACC}"/>
      </w:docPartPr>
      <w:docPartBody>
        <w:p w:rsidR="00381D5F" w:rsidRDefault="008B736B" w:rsidP="008B736B">
          <w:pPr>
            <w:pStyle w:val="FFC538D5BFEA46BBBF1AF381F891142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878661FEDC74C1D9CC62974B6B47C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A02F22-4C29-4D8C-8C69-E259EF1CD47C}"/>
      </w:docPartPr>
      <w:docPartBody>
        <w:p w:rsidR="00381D5F" w:rsidRDefault="008B736B" w:rsidP="008B736B">
          <w:pPr>
            <w:pStyle w:val="B878661FEDC74C1D9CC62974B6B47C4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6B"/>
    <w:rsid w:val="00381D5F"/>
    <w:rsid w:val="005F665F"/>
    <w:rsid w:val="008B736B"/>
    <w:rsid w:val="00E1230C"/>
    <w:rsid w:val="00E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F04C44A909A49EBA813541A45F4F2F1">
    <w:name w:val="4F04C44A909A49EBA813541A45F4F2F1"/>
    <w:rsid w:val="008B736B"/>
  </w:style>
  <w:style w:type="character" w:styleId="Platshllartext">
    <w:name w:val="Placeholder Text"/>
    <w:basedOn w:val="Standardstycketeckensnitt"/>
    <w:uiPriority w:val="99"/>
    <w:semiHidden/>
    <w:rsid w:val="008B736B"/>
    <w:rPr>
      <w:noProof w:val="0"/>
      <w:color w:val="808080"/>
    </w:rPr>
  </w:style>
  <w:style w:type="paragraph" w:customStyle="1" w:styleId="791E989FEEC34E288BAD53D791DC63D2">
    <w:name w:val="791E989FEEC34E288BAD53D791DC63D2"/>
    <w:rsid w:val="008B736B"/>
  </w:style>
  <w:style w:type="paragraph" w:customStyle="1" w:styleId="DDEFE34F75984D05B76797B4E912DA7B">
    <w:name w:val="DDEFE34F75984D05B76797B4E912DA7B"/>
    <w:rsid w:val="008B736B"/>
  </w:style>
  <w:style w:type="paragraph" w:customStyle="1" w:styleId="2D779F3A116B45C49C92F7E3A31F191B">
    <w:name w:val="2D779F3A116B45C49C92F7E3A31F191B"/>
    <w:rsid w:val="008B736B"/>
  </w:style>
  <w:style w:type="paragraph" w:customStyle="1" w:styleId="1643D29EF22546CA983A273119E4DC1A">
    <w:name w:val="1643D29EF22546CA983A273119E4DC1A"/>
    <w:rsid w:val="008B736B"/>
  </w:style>
  <w:style w:type="paragraph" w:customStyle="1" w:styleId="9A326C2B62554B0F9724576B422FF36A">
    <w:name w:val="9A326C2B62554B0F9724576B422FF36A"/>
    <w:rsid w:val="008B736B"/>
  </w:style>
  <w:style w:type="paragraph" w:customStyle="1" w:styleId="A4053B797AAD4FC5BDD319A478BB2320">
    <w:name w:val="A4053B797AAD4FC5BDD319A478BB2320"/>
    <w:rsid w:val="008B736B"/>
  </w:style>
  <w:style w:type="paragraph" w:customStyle="1" w:styleId="91338EBEBDF84B34A4AB7A1835248070">
    <w:name w:val="91338EBEBDF84B34A4AB7A1835248070"/>
    <w:rsid w:val="008B736B"/>
  </w:style>
  <w:style w:type="paragraph" w:customStyle="1" w:styleId="79ED3C8272564767ADBE7D74A1578950">
    <w:name w:val="79ED3C8272564767ADBE7D74A1578950"/>
    <w:rsid w:val="008B736B"/>
  </w:style>
  <w:style w:type="paragraph" w:customStyle="1" w:styleId="E3025D813F2E45CD873A14AA44D4916A">
    <w:name w:val="E3025D813F2E45CD873A14AA44D4916A"/>
    <w:rsid w:val="008B736B"/>
  </w:style>
  <w:style w:type="paragraph" w:customStyle="1" w:styleId="BC1E1C0D69B54D1081F2BF4F4EF0566A">
    <w:name w:val="BC1E1C0D69B54D1081F2BF4F4EF0566A"/>
    <w:rsid w:val="008B736B"/>
  </w:style>
  <w:style w:type="paragraph" w:customStyle="1" w:styleId="2BA7499512E7402ABCB1FADEA7FA371A">
    <w:name w:val="2BA7499512E7402ABCB1FADEA7FA371A"/>
    <w:rsid w:val="008B736B"/>
  </w:style>
  <w:style w:type="paragraph" w:customStyle="1" w:styleId="159AE034066C4454A9B24BCA1ED30BEF">
    <w:name w:val="159AE034066C4454A9B24BCA1ED30BEF"/>
    <w:rsid w:val="008B736B"/>
  </w:style>
  <w:style w:type="paragraph" w:customStyle="1" w:styleId="6579F17026824E518CC964656023FFA5">
    <w:name w:val="6579F17026824E518CC964656023FFA5"/>
    <w:rsid w:val="008B736B"/>
  </w:style>
  <w:style w:type="paragraph" w:customStyle="1" w:styleId="28871BB574804E1D8F2C7B1C17A4CD24">
    <w:name w:val="28871BB574804E1D8F2C7B1C17A4CD24"/>
    <w:rsid w:val="008B736B"/>
  </w:style>
  <w:style w:type="paragraph" w:customStyle="1" w:styleId="8BB1888A22DE49FCBAA2E84B1A6697DD">
    <w:name w:val="8BB1888A22DE49FCBAA2E84B1A6697DD"/>
    <w:rsid w:val="008B736B"/>
  </w:style>
  <w:style w:type="paragraph" w:customStyle="1" w:styleId="FFC538D5BFEA46BBBF1AF381F8911428">
    <w:name w:val="FFC538D5BFEA46BBBF1AF381F8911428"/>
    <w:rsid w:val="008B736B"/>
  </w:style>
  <w:style w:type="paragraph" w:customStyle="1" w:styleId="B878661FEDC74C1D9CC62974B6B47C49">
    <w:name w:val="B878661FEDC74C1D9CC62974B6B47C49"/>
    <w:rsid w:val="008B7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d2873353-cdc2-45f3-b249-e45c84efa60d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Barn-, äldre- och jämställdhetsministern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2018-02-21T00:00:00</HeaderDate>
    <Office/>
    <Dnr>S2018/00957/FST</Dnr>
    <ParagrafNr/>
    <DocumentTitle/>
    <VisitingAddress/>
    <Extra1/>
    <Extra2/>
    <Extra3>Bengt Eliasson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0C3B-5BF7-4016-BD41-3C57E890588C}"/>
</file>

<file path=customXml/itemProps2.xml><?xml version="1.0" encoding="utf-8"?>
<ds:datastoreItem xmlns:ds="http://schemas.openxmlformats.org/officeDocument/2006/customXml" ds:itemID="{E36A980A-7EA4-49FC-AEE0-3976FA986D87}"/>
</file>

<file path=customXml/itemProps3.xml><?xml version="1.0" encoding="utf-8"?>
<ds:datastoreItem xmlns:ds="http://schemas.openxmlformats.org/officeDocument/2006/customXml" ds:itemID="{A1527EFD-16FE-4DA4-A80B-DCBF84DF1CB9}"/>
</file>

<file path=customXml/itemProps4.xml><?xml version="1.0" encoding="utf-8"?>
<ds:datastoreItem xmlns:ds="http://schemas.openxmlformats.org/officeDocument/2006/customXml" ds:itemID="{4734CB0B-A9F9-40F7-BE05-F84D807B645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577D7E7-2406-4879-B915-C874DE88CE73}"/>
</file>

<file path=customXml/itemProps6.xml><?xml version="1.0" encoding="utf-8"?>
<ds:datastoreItem xmlns:ds="http://schemas.openxmlformats.org/officeDocument/2006/customXml" ds:itemID="{4734CB0B-A9F9-40F7-BE05-F84D807B6455}"/>
</file>

<file path=customXml/itemProps7.xml><?xml version="1.0" encoding="utf-8"?>
<ds:datastoreItem xmlns:ds="http://schemas.openxmlformats.org/officeDocument/2006/customXml" ds:itemID="{AD985381-5582-473C-BDE5-B853371AFC51}"/>
</file>

<file path=customXml/itemProps8.xml><?xml version="1.0" encoding="utf-8"?>
<ds:datastoreItem xmlns:ds="http://schemas.openxmlformats.org/officeDocument/2006/customXml" ds:itemID="{A927AEAF-0E4A-4E29-81D9-1A2DF5E2DE4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973</Words>
  <Characters>5289</Characters>
  <Application>Microsoft Office Word</Application>
  <DocSecurity>0</DocSecurity>
  <Lines>155</Lines>
  <Paragraphs>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 Gustavsson</dc:creator>
  <cp:keywords/>
  <dc:description/>
  <cp:lastModifiedBy>Karin M Gustavsson</cp:lastModifiedBy>
  <cp:revision>17</cp:revision>
  <cp:lastPrinted>2018-02-20T09:41:00Z</cp:lastPrinted>
  <dcterms:created xsi:type="dcterms:W3CDTF">2018-02-14T10:02:00Z</dcterms:created>
  <dcterms:modified xsi:type="dcterms:W3CDTF">2018-02-20T09:40:00Z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Aktivitetskategori">
    <vt:lpwstr/>
  </property>
  <property fmtid="{D5CDD505-2E9C-101B-9397-08002B2CF9AE}" pid="4" name="RKDepartementsenhet">
    <vt:lpwstr/>
  </property>
  <property fmtid="{D5CDD505-2E9C-101B-9397-08002B2CF9AE}" pid="5" name="_dlc_DocIdItemGuid">
    <vt:lpwstr>3e66acfc-f788-4651-a1ce-7bcb95a831a3</vt:lpwstr>
  </property>
  <property fmtid="{D5CDD505-2E9C-101B-9397-08002B2CF9AE}" pid="6" name="Aktivitetskategori">
    <vt:lpwstr/>
  </property>
</Properties>
</file>