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F4" w:rsidRDefault="008932F4" w:rsidP="00D81205">
      <w:pPr>
        <w:pStyle w:val="Brdtext"/>
        <w:rPr>
          <w:rFonts w:asciiTheme="majorHAnsi" w:eastAsiaTheme="majorEastAsia" w:hAnsiTheme="majorHAnsi" w:cstheme="majorBidi"/>
          <w:kern w:val="28"/>
          <w:sz w:val="26"/>
          <w:szCs w:val="56"/>
        </w:rPr>
      </w:pPr>
      <w:r w:rsidRPr="008932F4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Svar på fråga </w:t>
      </w:r>
      <w:r w:rsidR="00AA65DB" w:rsidRPr="00AA65DB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2016/17:1629 </w:t>
      </w:r>
      <w:r w:rsidRPr="008932F4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av </w:t>
      </w:r>
      <w:r w:rsidR="00AA65DB">
        <w:rPr>
          <w:rFonts w:asciiTheme="majorHAnsi" w:eastAsiaTheme="majorEastAsia" w:hAnsiTheme="majorHAnsi" w:cstheme="majorBidi"/>
          <w:kern w:val="28"/>
          <w:sz w:val="26"/>
          <w:szCs w:val="56"/>
        </w:rPr>
        <w:t>Roger Haddad (L)</w:t>
      </w:r>
      <w:r w:rsidRPr="008932F4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</w:t>
      </w:r>
      <w:r w:rsidR="00AA65DB">
        <w:rPr>
          <w:rFonts w:asciiTheme="majorHAnsi" w:eastAsiaTheme="majorEastAsia" w:hAnsiTheme="majorHAnsi" w:cstheme="majorBidi"/>
          <w:kern w:val="28"/>
          <w:sz w:val="26"/>
          <w:szCs w:val="56"/>
        </w:rPr>
        <w:t>Den nationella samordnaren mot våldsbejakande extremism</w:t>
      </w:r>
    </w:p>
    <w:p w:rsidR="00AA65DB" w:rsidRDefault="00AA65DB" w:rsidP="00AE6C41">
      <w:pPr>
        <w:pStyle w:val="Brdtext"/>
      </w:pPr>
      <w:r>
        <w:t>Roger Haddad</w:t>
      </w:r>
      <w:r w:rsidR="008932F4">
        <w:t xml:space="preserve"> har frågat mig hur</w:t>
      </w:r>
      <w:r>
        <w:t xml:space="preserve"> det operativa, praktiska arbetet, ska gå till när ansvaret för arbetet mot våldsbejakande extremism läggs på Brå</w:t>
      </w:r>
      <w:r w:rsidR="00AE6C41">
        <w:t xml:space="preserve"> som i dag arbetar mer övergripande och med statistik, utredningar och utvärderingar</w:t>
      </w:r>
      <w:r w:rsidR="00A83262">
        <w:t>.</w:t>
      </w:r>
    </w:p>
    <w:p w:rsidR="00532AA2" w:rsidRDefault="00532AA2" w:rsidP="005A4116">
      <w:pPr>
        <w:pStyle w:val="Brdtext"/>
      </w:pPr>
      <w:r w:rsidRPr="00532AA2">
        <w:t>För tillfället är arbetet inom regeringen fördelat på så sätt att det är jag som svarar på frågor om regeringens förebyggande arbete mot våldsbejakande extremism.</w:t>
      </w:r>
    </w:p>
    <w:p w:rsidR="008A318A" w:rsidRDefault="00825A14" w:rsidP="005A4116">
      <w:pPr>
        <w:pStyle w:val="Brdtext"/>
      </w:pPr>
      <w:r>
        <w:t>D</w:t>
      </w:r>
      <w:r w:rsidRPr="00825A14">
        <w:t xml:space="preserve">en tillfälliga nationella samordningen </w:t>
      </w:r>
      <w:r>
        <w:t>mot våldsbejakande extremism ska övergå</w:t>
      </w:r>
      <w:r w:rsidRPr="00825A14">
        <w:t xml:space="preserve"> till ett nytt, permanent nationellt centrum mot våldsbejakande extremism</w:t>
      </w:r>
      <w:r>
        <w:t xml:space="preserve">. </w:t>
      </w:r>
      <w:r w:rsidR="00D16F26" w:rsidRPr="00D16F26">
        <w:t>Det nationella centret ska inrättas vid Brottsförebyggande rådet för att kunna dra nytta av dess centrala myndighetsfunktioner</w:t>
      </w:r>
      <w:r w:rsidR="005A4116">
        <w:t>.</w:t>
      </w:r>
      <w:r w:rsidR="00ED7E77">
        <w:t xml:space="preserve"> </w:t>
      </w:r>
    </w:p>
    <w:p w:rsidR="005A4116" w:rsidRDefault="008A318A" w:rsidP="005A4116">
      <w:pPr>
        <w:pStyle w:val="Brdtext"/>
      </w:pPr>
      <w:r>
        <w:t>En viktig uppgift för det nationella centret kommer att vara att tillhandahålla nationella</w:t>
      </w:r>
      <w:r w:rsidRPr="005A4116">
        <w:t xml:space="preserve"> insatsteam </w:t>
      </w:r>
      <w:r w:rsidR="00A34E58">
        <w:t>som kan ge</w:t>
      </w:r>
      <w:r>
        <w:t xml:space="preserve"> handfast operativt stöd </w:t>
      </w:r>
      <w:r w:rsidR="00A34E58">
        <w:t>på lokal nivå</w:t>
      </w:r>
      <w:r>
        <w:t xml:space="preserve">. </w:t>
      </w:r>
      <w:r w:rsidR="00B42E64">
        <w:t>Frågan om hur det natione</w:t>
      </w:r>
      <w:r w:rsidR="005F1E0D">
        <w:t>lla centret ska organiseras vid</w:t>
      </w:r>
      <w:r w:rsidR="00B42E64">
        <w:t xml:space="preserve"> </w:t>
      </w:r>
      <w:r w:rsidR="00B42E64" w:rsidRPr="00B42E64">
        <w:t xml:space="preserve">Brottsförebyggande </w:t>
      </w:r>
      <w:r w:rsidR="00B42E64">
        <w:t xml:space="preserve">rådet är för närvarande under beredning. </w:t>
      </w:r>
      <w:r w:rsidR="00ED7E77">
        <w:t xml:space="preserve">Regeringen kommer att säkerställa en konstruktion som möjliggör för centret att genomföra uppgifter som </w:t>
      </w:r>
      <w:r w:rsidR="009E458A">
        <w:t>har en annan</w:t>
      </w:r>
      <w:r w:rsidR="00ED7E77">
        <w:t xml:space="preserve"> inriktning än myndighetens övriga verksamhet. </w:t>
      </w:r>
    </w:p>
    <w:p w:rsidR="008932F4" w:rsidRDefault="008932F4" w:rsidP="008932F4">
      <w:pPr>
        <w:pStyle w:val="Brdtext"/>
      </w:pPr>
      <w:r>
        <w:t>Stockholm den 21 juni 2017</w:t>
      </w:r>
    </w:p>
    <w:p w:rsidR="008932F4" w:rsidRDefault="008932F4" w:rsidP="008932F4">
      <w:pPr>
        <w:pStyle w:val="Brdtext"/>
      </w:pPr>
    </w:p>
    <w:p w:rsidR="00133C77" w:rsidRDefault="00133C77" w:rsidP="008932F4">
      <w:pPr>
        <w:pStyle w:val="Brdtext"/>
      </w:pPr>
    </w:p>
    <w:p w:rsidR="00B31BFB" w:rsidRPr="006273E4" w:rsidRDefault="008932F4" w:rsidP="0056389D">
      <w:pPr>
        <w:pStyle w:val="Brdtext"/>
      </w:pPr>
      <w:r>
        <w:t>Alice Bah Kuhnke</w:t>
      </w:r>
    </w:p>
    <w:sectPr w:rsidR="00B31BFB" w:rsidRPr="006273E4" w:rsidSect="00D81205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55" w:rsidRDefault="00542155" w:rsidP="00A87A54">
      <w:pPr>
        <w:spacing w:after="0" w:line="240" w:lineRule="auto"/>
      </w:pPr>
      <w:r>
        <w:separator/>
      </w:r>
    </w:p>
  </w:endnote>
  <w:endnote w:type="continuationSeparator" w:id="0">
    <w:p w:rsidR="00542155" w:rsidRDefault="0054215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32AA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32AA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D81205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D81205" w:rsidRPr="00347E11" w:rsidRDefault="00D81205" w:rsidP="00347E11">
          <w:pPr>
            <w:pStyle w:val="Sidfot"/>
            <w:rPr>
              <w:sz w:val="8"/>
            </w:rPr>
          </w:pPr>
        </w:p>
      </w:tc>
    </w:tr>
    <w:tr w:rsidR="00D81205" w:rsidRPr="00EE3C0F" w:rsidTr="00C26068">
      <w:trPr>
        <w:trHeight w:val="227"/>
      </w:trPr>
      <w:tc>
        <w:tcPr>
          <w:tcW w:w="4074" w:type="dxa"/>
        </w:tcPr>
        <w:p w:rsidR="00D81205" w:rsidRPr="00D81205" w:rsidRDefault="00D81205" w:rsidP="00C26068">
          <w:pPr>
            <w:pStyle w:val="Sidfot"/>
            <w:rPr>
              <w:lang w:val="de-DE"/>
            </w:rPr>
          </w:pPr>
          <w:proofErr w:type="spellStart"/>
          <w:r w:rsidRPr="00D81205">
            <w:rPr>
              <w:lang w:val="de-DE"/>
            </w:rPr>
            <w:t>Telefonväxel</w:t>
          </w:r>
          <w:proofErr w:type="spellEnd"/>
          <w:r w:rsidRPr="00D81205">
            <w:rPr>
              <w:lang w:val="de-DE"/>
            </w:rPr>
            <w:t>: 08-405 10 00</w:t>
          </w:r>
        </w:p>
        <w:p w:rsidR="00D81205" w:rsidRPr="00D81205" w:rsidRDefault="00D81205" w:rsidP="00C26068">
          <w:pPr>
            <w:pStyle w:val="Sidfot"/>
            <w:rPr>
              <w:lang w:val="de-DE"/>
            </w:rPr>
          </w:pPr>
          <w:r w:rsidRPr="00D81205">
            <w:rPr>
              <w:lang w:val="de-DE"/>
            </w:rPr>
            <w:t xml:space="preserve"> </w:t>
          </w:r>
        </w:p>
        <w:p w:rsidR="00D81205" w:rsidRPr="00D81205" w:rsidRDefault="00D81205" w:rsidP="00C26068">
          <w:pPr>
            <w:pStyle w:val="Sidfot"/>
            <w:rPr>
              <w:lang w:val="de-DE"/>
            </w:rPr>
          </w:pPr>
          <w:r w:rsidRPr="00D81205">
            <w:rPr>
              <w:lang w:val="de-DE"/>
            </w:rPr>
            <w:t>Webb: www.regeringen.se</w:t>
          </w:r>
        </w:p>
      </w:tc>
      <w:tc>
        <w:tcPr>
          <w:tcW w:w="4451" w:type="dxa"/>
        </w:tcPr>
        <w:p w:rsidR="00D81205" w:rsidRDefault="00D81205" w:rsidP="00F53AEA">
          <w:pPr>
            <w:pStyle w:val="Sidfot"/>
          </w:pPr>
          <w:r>
            <w:t>Postadress: 103 33 Stockholm</w:t>
          </w:r>
        </w:p>
        <w:p w:rsidR="00D81205" w:rsidRDefault="00D81205" w:rsidP="00F53AEA">
          <w:pPr>
            <w:pStyle w:val="Sidfot"/>
          </w:pPr>
          <w:r>
            <w:t>Besöksadress: Drottninggatan 16</w:t>
          </w:r>
        </w:p>
        <w:p w:rsidR="00D81205" w:rsidRPr="00F53AEA" w:rsidRDefault="00D81205" w:rsidP="00F53AEA">
          <w:pPr>
            <w:pStyle w:val="Sidfot"/>
          </w:pPr>
          <w:r>
            <w:t>E-post: ku.registrator@regeringskansliet.se</w:t>
          </w:r>
        </w:p>
      </w:tc>
    </w:tr>
  </w:tbl>
  <w:p w:rsidR="00093408" w:rsidRPr="00D81205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55" w:rsidRDefault="00542155" w:rsidP="00A87A54">
      <w:pPr>
        <w:spacing w:after="0" w:line="240" w:lineRule="auto"/>
      </w:pPr>
      <w:r>
        <w:separator/>
      </w:r>
    </w:p>
  </w:footnote>
  <w:footnote w:type="continuationSeparator" w:id="0">
    <w:p w:rsidR="00542155" w:rsidRDefault="0054215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81205" w:rsidTr="00C93EBA">
      <w:trPr>
        <w:trHeight w:val="227"/>
      </w:trPr>
      <w:tc>
        <w:tcPr>
          <w:tcW w:w="5534" w:type="dxa"/>
        </w:tcPr>
        <w:p w:rsidR="00D81205" w:rsidRPr="007D73AB" w:rsidRDefault="00D81205">
          <w:pPr>
            <w:pStyle w:val="Sidhuvud"/>
          </w:pPr>
        </w:p>
      </w:tc>
      <w:sdt>
        <w:sdtPr>
          <w:alias w:val="Status"/>
          <w:tag w:val="ccRKShow_Status"/>
          <w:id w:val="1789383027"/>
          <w:placeholder>
            <w:docPart w:val="56892C467893481A97D4E0FDB6B4A589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:rsidR="00D81205" w:rsidRPr="007D73AB" w:rsidRDefault="00CC67C0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D81205" w:rsidRDefault="00D81205" w:rsidP="005A703A">
          <w:pPr>
            <w:pStyle w:val="Sidhuvud"/>
          </w:pPr>
        </w:p>
      </w:tc>
    </w:tr>
    <w:tr w:rsidR="00D81205" w:rsidTr="00C93EBA">
      <w:trPr>
        <w:trHeight w:val="1928"/>
      </w:trPr>
      <w:tc>
        <w:tcPr>
          <w:tcW w:w="5534" w:type="dxa"/>
        </w:tcPr>
        <w:p w:rsidR="00D81205" w:rsidRPr="00340DE0" w:rsidRDefault="00D81205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37FA6A43" wp14:editId="37FA6A44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81205" w:rsidRPr="00710A6C" w:rsidRDefault="00D81205" w:rsidP="00EE3C0F">
          <w:pPr>
            <w:pStyle w:val="Sidhuvud"/>
            <w:rPr>
              <w:b/>
            </w:rPr>
          </w:pPr>
        </w:p>
        <w:p w:rsidR="00D81205" w:rsidRDefault="00D81205" w:rsidP="00EE3C0F">
          <w:pPr>
            <w:pStyle w:val="Sidhuvud"/>
          </w:pPr>
        </w:p>
        <w:p w:rsidR="00D81205" w:rsidRDefault="00D81205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521DE93D13BE476FAEC3EB8170AA9442"/>
            </w:placeholder>
            <w:showingPlcHdr/>
            <w:dataBinding w:prefixMappings="xmlns:ns0='http://lp/documentinfo/RK' " w:xpath="/ns0:DocumentInfo[1]/ns0:BaseInfo[1]/ns0:HeaderDate[1]" w:storeItemID="{AD7F735E-8836-4666-AA9A-E6680FECF8C8}"/>
            <w:date w:fullDate="2017-06-15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D81205" w:rsidRDefault="00CC67C0" w:rsidP="00EE3C0F">
              <w:pPr>
                <w:pStyle w:val="Sidhuvud"/>
              </w:pPr>
              <w:r>
                <w:t xml:space="preserve"> </w:t>
              </w:r>
            </w:p>
          </w:sdtContent>
        </w:sdt>
        <w:p w:rsidR="00D81205" w:rsidRDefault="00542155" w:rsidP="00EE3C0F">
          <w:pPr>
            <w:pStyle w:val="Sidhuvud"/>
          </w:pPr>
          <w:sdt>
            <w:sdtPr>
              <w:alias w:val="Dnr"/>
              <w:tag w:val="ccRKShow_Dnr"/>
              <w:id w:val="956755014"/>
              <w:placeholder>
                <w:docPart w:val="C6AB7E01C3D44828B457417F93C4EB3A"/>
              </w:placeholder>
              <w:showingPlcHdr/>
              <w:dataBinding w:prefixMappings="xmlns:ns0='http://lp/documentinfo/RK' " w:xpath="/ns0:DocumentInfo[1]/ns0:BaseInfo[1]/ns0:Dnr[1]" w:storeItemID="{AD7F735E-8836-4666-AA9A-E6680FECF8C8}"/>
              <w:text/>
            </w:sdtPr>
            <w:sdtEndPr/>
            <w:sdtContent>
              <w:r w:rsidR="00CC67C0">
                <w:rPr>
                  <w:rStyle w:val="Platshllartext"/>
                </w:rPr>
                <w:t xml:space="preserve"> </w:t>
              </w:r>
            </w:sdtContent>
          </w:sdt>
          <w:r w:rsidR="00AA65DB">
            <w:t xml:space="preserve">Ku2017/ </w:t>
          </w:r>
          <w:r w:rsidR="008C4C5E">
            <w:t>01547</w:t>
          </w:r>
          <w:r w:rsidR="008932F4" w:rsidRPr="008932F4">
            <w:t>/D</w:t>
          </w:r>
          <w:r w:rsidR="008932F4">
            <w:t xml:space="preserve"> </w:t>
          </w:r>
          <w:sdt>
            <w:sdtPr>
              <w:alias w:val="DocNumber"/>
              <w:tag w:val="DocNumber"/>
              <w:id w:val="-1563547122"/>
              <w:placeholder>
                <w:docPart w:val="2C2F098D763B4C95B43EE912DCBEC295"/>
              </w:placeholder>
              <w:showingPlcHdr/>
              <w:dataBinding w:prefixMappings="xmlns:ns0='http://lp/documentinfo/RK' " w:xpath="/ns0:DocumentInfo[1]/ns0:BaseInfo[1]/ns0:DocNumber[1]" w:storeItemID="{AD7F735E-8836-4666-AA9A-E6680FECF8C8}"/>
              <w:text/>
            </w:sdtPr>
            <w:sdtEndPr/>
            <w:sdtContent>
              <w:r w:rsidR="008932F4">
                <w:rPr>
                  <w:rStyle w:val="Platshllartext"/>
                </w:rPr>
                <w:t xml:space="preserve"> </w:t>
              </w:r>
            </w:sdtContent>
          </w:sdt>
        </w:p>
        <w:p w:rsidR="00D81205" w:rsidRDefault="00D81205" w:rsidP="00EE3C0F">
          <w:pPr>
            <w:pStyle w:val="Sidhuvud"/>
          </w:pPr>
        </w:p>
      </w:tc>
      <w:tc>
        <w:tcPr>
          <w:tcW w:w="1134" w:type="dxa"/>
        </w:tcPr>
        <w:p w:rsidR="00D81205" w:rsidRDefault="00D81205" w:rsidP="0094502D">
          <w:pPr>
            <w:pStyle w:val="Sidhuvud"/>
          </w:pPr>
        </w:p>
        <w:p w:rsidR="00D81205" w:rsidRPr="0094502D" w:rsidRDefault="00D81205" w:rsidP="00EC71A6">
          <w:pPr>
            <w:pStyle w:val="Sidhuvud"/>
          </w:pPr>
        </w:p>
      </w:tc>
    </w:tr>
    <w:tr w:rsidR="00D81205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:rsidR="00D81205" w:rsidRPr="00D81205" w:rsidRDefault="00D81205" w:rsidP="00340DE0">
          <w:pPr>
            <w:pStyle w:val="Sidhuvud"/>
            <w:rPr>
              <w:b/>
            </w:rPr>
          </w:pPr>
          <w:r w:rsidRPr="00D81205">
            <w:rPr>
              <w:b/>
            </w:rPr>
            <w:t>Kulturdepartementet</w:t>
          </w:r>
        </w:p>
        <w:p w:rsidR="00E70EDE" w:rsidRDefault="001F49CF" w:rsidP="00340DE0">
          <w:pPr>
            <w:pStyle w:val="Sidhuvud"/>
          </w:pPr>
          <w:r>
            <w:t>Kultur- och demokratiministern</w:t>
          </w:r>
        </w:p>
        <w:p w:rsidR="00212741" w:rsidRDefault="00212741" w:rsidP="00340DE0">
          <w:pPr>
            <w:pStyle w:val="Sidhuvud"/>
          </w:pPr>
          <w:bookmarkStart w:id="0" w:name="_GoBack"/>
          <w:bookmarkEnd w:id="0"/>
        </w:p>
        <w:p w:rsidR="00D81205" w:rsidRPr="00E70EDE" w:rsidRDefault="00D81205" w:rsidP="00CC67C0"/>
      </w:tc>
      <w:sdt>
        <w:sdtPr>
          <w:alias w:val="Recipient"/>
          <w:tag w:val="ccRKShow_Recipient"/>
          <w:id w:val="-934290281"/>
          <w:placeholder>
            <w:docPart w:val="61BE4B106B7146ECB8108F7690579BFF"/>
          </w:placeholder>
          <w:dataBinding w:prefixMappings="xmlns:ns0='http://lp/documentinfo/RK' " w:xpath="/ns0:DocumentInfo[1]/ns0:BaseInfo[1]/ns0:Recipient[1]" w:storeItemID="{AD7F735E-8836-4666-AA9A-E6680FECF8C8}"/>
          <w:text w:multiLine="1"/>
        </w:sdtPr>
        <w:sdtEndPr/>
        <w:sdtContent>
          <w:tc>
            <w:tcPr>
              <w:tcW w:w="3170" w:type="dxa"/>
            </w:tcPr>
            <w:p w:rsidR="00D81205" w:rsidRDefault="00CC67C0" w:rsidP="001F49CF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81205" w:rsidRDefault="00D81205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3211A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EA6C2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9C937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10D90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05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53CAA"/>
    <w:rsid w:val="00054ADD"/>
    <w:rsid w:val="00057FE0"/>
    <w:rsid w:val="000620FD"/>
    <w:rsid w:val="00063DCB"/>
    <w:rsid w:val="00065993"/>
    <w:rsid w:val="00066BC9"/>
    <w:rsid w:val="0007033C"/>
    <w:rsid w:val="00073B75"/>
    <w:rsid w:val="000757FC"/>
    <w:rsid w:val="000862E0"/>
    <w:rsid w:val="000873C3"/>
    <w:rsid w:val="00093408"/>
    <w:rsid w:val="0009435C"/>
    <w:rsid w:val="000A456A"/>
    <w:rsid w:val="000C61D1"/>
    <w:rsid w:val="000D31A9"/>
    <w:rsid w:val="000D6084"/>
    <w:rsid w:val="000E12D9"/>
    <w:rsid w:val="000E638A"/>
    <w:rsid w:val="000F00B8"/>
    <w:rsid w:val="000F2084"/>
    <w:rsid w:val="000F6462"/>
    <w:rsid w:val="0011413E"/>
    <w:rsid w:val="0012033A"/>
    <w:rsid w:val="00121002"/>
    <w:rsid w:val="00126E6B"/>
    <w:rsid w:val="00130EC3"/>
    <w:rsid w:val="00133C77"/>
    <w:rsid w:val="001428E2"/>
    <w:rsid w:val="00170CE4"/>
    <w:rsid w:val="0017300E"/>
    <w:rsid w:val="00173126"/>
    <w:rsid w:val="00176A26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72EE"/>
    <w:rsid w:val="001F0629"/>
    <w:rsid w:val="001F0736"/>
    <w:rsid w:val="001F4302"/>
    <w:rsid w:val="001F49CF"/>
    <w:rsid w:val="001F50BE"/>
    <w:rsid w:val="001F525B"/>
    <w:rsid w:val="001F6BBE"/>
    <w:rsid w:val="00204079"/>
    <w:rsid w:val="002102FD"/>
    <w:rsid w:val="00211B4E"/>
    <w:rsid w:val="00212741"/>
    <w:rsid w:val="00213204"/>
    <w:rsid w:val="00213258"/>
    <w:rsid w:val="00222258"/>
    <w:rsid w:val="00223AD6"/>
    <w:rsid w:val="0022666A"/>
    <w:rsid w:val="00233D52"/>
    <w:rsid w:val="00237147"/>
    <w:rsid w:val="00260D2D"/>
    <w:rsid w:val="00271D00"/>
    <w:rsid w:val="00275872"/>
    <w:rsid w:val="00281106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2059E"/>
    <w:rsid w:val="00321621"/>
    <w:rsid w:val="00323EF7"/>
    <w:rsid w:val="003240E1"/>
    <w:rsid w:val="00326C03"/>
    <w:rsid w:val="00327474"/>
    <w:rsid w:val="00336897"/>
    <w:rsid w:val="00340DE0"/>
    <w:rsid w:val="00341F47"/>
    <w:rsid w:val="00342327"/>
    <w:rsid w:val="00347E11"/>
    <w:rsid w:val="00350696"/>
    <w:rsid w:val="00350C92"/>
    <w:rsid w:val="00365461"/>
    <w:rsid w:val="00370311"/>
    <w:rsid w:val="0037546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A7F94"/>
    <w:rsid w:val="003B0C81"/>
    <w:rsid w:val="003C7BE0"/>
    <w:rsid w:val="003D0DD3"/>
    <w:rsid w:val="003D17EF"/>
    <w:rsid w:val="003D3535"/>
    <w:rsid w:val="003D7B03"/>
    <w:rsid w:val="003E5A50"/>
    <w:rsid w:val="003E6020"/>
    <w:rsid w:val="003F299F"/>
    <w:rsid w:val="003F6B92"/>
    <w:rsid w:val="0041223B"/>
    <w:rsid w:val="00413A4E"/>
    <w:rsid w:val="00415163"/>
    <w:rsid w:val="004157BE"/>
    <w:rsid w:val="0042068E"/>
    <w:rsid w:val="00422030"/>
    <w:rsid w:val="00422A7F"/>
    <w:rsid w:val="0043623F"/>
    <w:rsid w:val="00441D70"/>
    <w:rsid w:val="00445604"/>
    <w:rsid w:val="004557F3"/>
    <w:rsid w:val="0045607E"/>
    <w:rsid w:val="00456DC3"/>
    <w:rsid w:val="0046337E"/>
    <w:rsid w:val="00463C23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029"/>
    <w:rsid w:val="004B35E7"/>
    <w:rsid w:val="004B63BF"/>
    <w:rsid w:val="004B66DA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32AA2"/>
    <w:rsid w:val="00542155"/>
    <w:rsid w:val="00544738"/>
    <w:rsid w:val="005456E4"/>
    <w:rsid w:val="00547B89"/>
    <w:rsid w:val="005606BC"/>
    <w:rsid w:val="0056389D"/>
    <w:rsid w:val="00567799"/>
    <w:rsid w:val="00571A0B"/>
    <w:rsid w:val="005747D0"/>
    <w:rsid w:val="005850D7"/>
    <w:rsid w:val="0058522F"/>
    <w:rsid w:val="00586266"/>
    <w:rsid w:val="00595EDE"/>
    <w:rsid w:val="00596E2B"/>
    <w:rsid w:val="005A2022"/>
    <w:rsid w:val="005A4116"/>
    <w:rsid w:val="005A5193"/>
    <w:rsid w:val="005B115A"/>
    <w:rsid w:val="005B537F"/>
    <w:rsid w:val="005C120D"/>
    <w:rsid w:val="005D07C2"/>
    <w:rsid w:val="005E2F29"/>
    <w:rsid w:val="005E4E79"/>
    <w:rsid w:val="005E5CE7"/>
    <w:rsid w:val="005F08C5"/>
    <w:rsid w:val="005F1E0D"/>
    <w:rsid w:val="005F5163"/>
    <w:rsid w:val="00605718"/>
    <w:rsid w:val="00605C66"/>
    <w:rsid w:val="006175D7"/>
    <w:rsid w:val="006208E5"/>
    <w:rsid w:val="00626177"/>
    <w:rsid w:val="006273E4"/>
    <w:rsid w:val="00631F82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8B"/>
    <w:rsid w:val="0069523C"/>
    <w:rsid w:val="006962CA"/>
    <w:rsid w:val="006B4A30"/>
    <w:rsid w:val="006B7569"/>
    <w:rsid w:val="006C28EE"/>
    <w:rsid w:val="006D2998"/>
    <w:rsid w:val="006D3188"/>
    <w:rsid w:val="006E0415"/>
    <w:rsid w:val="006E08FC"/>
    <w:rsid w:val="006F2588"/>
    <w:rsid w:val="00703875"/>
    <w:rsid w:val="00710A6C"/>
    <w:rsid w:val="00710D98"/>
    <w:rsid w:val="00712266"/>
    <w:rsid w:val="00712593"/>
    <w:rsid w:val="00712D82"/>
    <w:rsid w:val="007213D0"/>
    <w:rsid w:val="00732599"/>
    <w:rsid w:val="00743E09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12B7"/>
    <w:rsid w:val="0079641B"/>
    <w:rsid w:val="007A1856"/>
    <w:rsid w:val="007A1887"/>
    <w:rsid w:val="007A629C"/>
    <w:rsid w:val="007A6348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25A14"/>
    <w:rsid w:val="00830B7B"/>
    <w:rsid w:val="00832661"/>
    <w:rsid w:val="008349AA"/>
    <w:rsid w:val="008375D5"/>
    <w:rsid w:val="00841486"/>
    <w:rsid w:val="008431AF"/>
    <w:rsid w:val="008504F6"/>
    <w:rsid w:val="00863BB7"/>
    <w:rsid w:val="00875DDD"/>
    <w:rsid w:val="00881BC6"/>
    <w:rsid w:val="008860CC"/>
    <w:rsid w:val="00890876"/>
    <w:rsid w:val="00891929"/>
    <w:rsid w:val="00893029"/>
    <w:rsid w:val="008932F4"/>
    <w:rsid w:val="0089514A"/>
    <w:rsid w:val="008A0A0D"/>
    <w:rsid w:val="008A318A"/>
    <w:rsid w:val="008A42B4"/>
    <w:rsid w:val="008A4CEA"/>
    <w:rsid w:val="008A7506"/>
    <w:rsid w:val="008B1603"/>
    <w:rsid w:val="008C4538"/>
    <w:rsid w:val="008C4C5E"/>
    <w:rsid w:val="008C562B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67EB"/>
    <w:rsid w:val="00935814"/>
    <w:rsid w:val="0094182B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C2459"/>
    <w:rsid w:val="009C255A"/>
    <w:rsid w:val="009C2B46"/>
    <w:rsid w:val="009C4448"/>
    <w:rsid w:val="009C610D"/>
    <w:rsid w:val="009D2DCB"/>
    <w:rsid w:val="009D4E9F"/>
    <w:rsid w:val="009D5D40"/>
    <w:rsid w:val="009D6B1B"/>
    <w:rsid w:val="009E107B"/>
    <w:rsid w:val="009E18D6"/>
    <w:rsid w:val="009E458A"/>
    <w:rsid w:val="00A00AE4"/>
    <w:rsid w:val="00A00D24"/>
    <w:rsid w:val="00A01F5C"/>
    <w:rsid w:val="00A2019A"/>
    <w:rsid w:val="00A2416A"/>
    <w:rsid w:val="00A3270B"/>
    <w:rsid w:val="00A34E58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3262"/>
    <w:rsid w:val="00A8483F"/>
    <w:rsid w:val="00A870B0"/>
    <w:rsid w:val="00A87A54"/>
    <w:rsid w:val="00AA1809"/>
    <w:rsid w:val="00AA65DB"/>
    <w:rsid w:val="00AB5519"/>
    <w:rsid w:val="00AB6313"/>
    <w:rsid w:val="00AB71DD"/>
    <w:rsid w:val="00AC15C5"/>
    <w:rsid w:val="00AD0E75"/>
    <w:rsid w:val="00AE6C41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2E64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4409"/>
    <w:rsid w:val="00B84E2D"/>
    <w:rsid w:val="00B87FC4"/>
    <w:rsid w:val="00BB5683"/>
    <w:rsid w:val="00BC17DF"/>
    <w:rsid w:val="00BD0826"/>
    <w:rsid w:val="00BD15AB"/>
    <w:rsid w:val="00BD181D"/>
    <w:rsid w:val="00BE0567"/>
    <w:rsid w:val="00BE3210"/>
    <w:rsid w:val="00BF4F06"/>
    <w:rsid w:val="00BF534E"/>
    <w:rsid w:val="00BF5717"/>
    <w:rsid w:val="00C01585"/>
    <w:rsid w:val="00C141C6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0D65"/>
    <w:rsid w:val="00C63EC4"/>
    <w:rsid w:val="00C64CD9"/>
    <w:rsid w:val="00C670F8"/>
    <w:rsid w:val="00C75C24"/>
    <w:rsid w:val="00C9061B"/>
    <w:rsid w:val="00C93EBA"/>
    <w:rsid w:val="00CA0BD8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C67C0"/>
    <w:rsid w:val="00CD17C1"/>
    <w:rsid w:val="00CD1C6C"/>
    <w:rsid w:val="00CD6169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16F26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1205"/>
    <w:rsid w:val="00D8470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E022DA"/>
    <w:rsid w:val="00E03BCB"/>
    <w:rsid w:val="00E124DC"/>
    <w:rsid w:val="00E406DF"/>
    <w:rsid w:val="00E415D3"/>
    <w:rsid w:val="00E469E4"/>
    <w:rsid w:val="00E475C3"/>
    <w:rsid w:val="00E509B0"/>
    <w:rsid w:val="00E54246"/>
    <w:rsid w:val="00E55D8E"/>
    <w:rsid w:val="00E70EDE"/>
    <w:rsid w:val="00E77B7E"/>
    <w:rsid w:val="00E82DF1"/>
    <w:rsid w:val="00E973A0"/>
    <w:rsid w:val="00EA1688"/>
    <w:rsid w:val="00EA4C83"/>
    <w:rsid w:val="00EB6BB0"/>
    <w:rsid w:val="00EC1DA0"/>
    <w:rsid w:val="00EC329B"/>
    <w:rsid w:val="00EC71A6"/>
    <w:rsid w:val="00EC73EB"/>
    <w:rsid w:val="00ED592E"/>
    <w:rsid w:val="00ED6ABD"/>
    <w:rsid w:val="00ED72E1"/>
    <w:rsid w:val="00ED7E77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07F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A6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812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812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812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812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205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D81205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D81205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D81205"/>
  </w:style>
  <w:style w:type="paragraph" w:styleId="Avslutandetext">
    <w:name w:val="Closing"/>
    <w:basedOn w:val="Normal"/>
    <w:link w:val="AvslutandetextChar"/>
    <w:uiPriority w:val="99"/>
    <w:semiHidden/>
    <w:unhideWhenUsed/>
    <w:rsid w:val="00D81205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D81205"/>
  </w:style>
  <w:style w:type="paragraph" w:styleId="Avsndaradress-brev">
    <w:name w:val="envelope return"/>
    <w:basedOn w:val="Normal"/>
    <w:uiPriority w:val="99"/>
    <w:semiHidden/>
    <w:unhideWhenUsed/>
    <w:rsid w:val="00D8120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D81205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D81205"/>
  </w:style>
  <w:style w:type="paragraph" w:styleId="Brdtext3">
    <w:name w:val="Body Text 3"/>
    <w:basedOn w:val="Normal"/>
    <w:link w:val="Brdtext3Char"/>
    <w:uiPriority w:val="99"/>
    <w:semiHidden/>
    <w:unhideWhenUsed/>
    <w:rsid w:val="00D81205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D81205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D81205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D81205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D81205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D81205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D81205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D81205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D8120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D81205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D81205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D81205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D81205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D812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D81205"/>
  </w:style>
  <w:style w:type="character" w:customStyle="1" w:styleId="DatumChar">
    <w:name w:val="Datum Char"/>
    <w:basedOn w:val="Standardstycketeckensnitt"/>
    <w:link w:val="Datum"/>
    <w:uiPriority w:val="99"/>
    <w:semiHidden/>
    <w:rsid w:val="00D81205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D8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D81205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D81205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D81205"/>
  </w:style>
  <w:style w:type="paragraph" w:styleId="Figurfrteckning">
    <w:name w:val="table of figures"/>
    <w:basedOn w:val="Normal"/>
    <w:next w:val="Normal"/>
    <w:uiPriority w:val="99"/>
    <w:semiHidden/>
    <w:unhideWhenUsed/>
    <w:rsid w:val="00D81205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D81205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D81205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8120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8120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1205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1205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1205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1205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1205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1205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1205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1205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1205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D81205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D81205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D81205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D81205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D81205"/>
  </w:style>
  <w:style w:type="paragraph" w:styleId="Innehll4">
    <w:name w:val="toc 4"/>
    <w:basedOn w:val="Normal"/>
    <w:next w:val="Normal"/>
    <w:autoRedefine/>
    <w:uiPriority w:val="39"/>
    <w:semiHidden/>
    <w:unhideWhenUsed/>
    <w:rsid w:val="00D81205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D81205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D81205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D81205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D81205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D81205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D8120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8120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8120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81205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D8120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D8120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D8120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D8120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D81205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D81205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D81205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D81205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D81205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D81205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D81205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D81205"/>
  </w:style>
  <w:style w:type="paragraph" w:styleId="Makrotext">
    <w:name w:val="macro"/>
    <w:link w:val="MakrotextChar"/>
    <w:uiPriority w:val="99"/>
    <w:semiHidden/>
    <w:unhideWhenUsed/>
    <w:rsid w:val="00D812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D81205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D812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D8120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D81205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D81205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D81205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D81205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812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81205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D81205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D81205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D81205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812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812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812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D81205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D81205"/>
  </w:style>
  <w:style w:type="paragraph" w:styleId="Slutkommentar">
    <w:name w:val="endnote text"/>
    <w:basedOn w:val="Normal"/>
    <w:link w:val="SlutkommentarChar"/>
    <w:uiPriority w:val="99"/>
    <w:semiHidden/>
    <w:unhideWhenUsed/>
    <w:rsid w:val="00D81205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D81205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81205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81205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D81205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D81205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81205"/>
    <w:rPr>
      <w:sz w:val="16"/>
      <w:szCs w:val="16"/>
    </w:rPr>
  </w:style>
  <w:style w:type="paragraph" w:customStyle="1" w:styleId="Avsndare">
    <w:name w:val="Avsändare"/>
    <w:basedOn w:val="Normal"/>
    <w:rsid w:val="00212741"/>
    <w:pPr>
      <w:framePr w:w="4695" w:h="2483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 w:cs="Times New Roman"/>
      <w:i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812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812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812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812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205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D81205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D81205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D81205"/>
  </w:style>
  <w:style w:type="paragraph" w:styleId="Avslutandetext">
    <w:name w:val="Closing"/>
    <w:basedOn w:val="Normal"/>
    <w:link w:val="AvslutandetextChar"/>
    <w:uiPriority w:val="99"/>
    <w:semiHidden/>
    <w:unhideWhenUsed/>
    <w:rsid w:val="00D81205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D81205"/>
  </w:style>
  <w:style w:type="paragraph" w:styleId="Avsndaradress-brev">
    <w:name w:val="envelope return"/>
    <w:basedOn w:val="Normal"/>
    <w:uiPriority w:val="99"/>
    <w:semiHidden/>
    <w:unhideWhenUsed/>
    <w:rsid w:val="00D8120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D81205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D81205"/>
  </w:style>
  <w:style w:type="paragraph" w:styleId="Brdtext3">
    <w:name w:val="Body Text 3"/>
    <w:basedOn w:val="Normal"/>
    <w:link w:val="Brdtext3Char"/>
    <w:uiPriority w:val="99"/>
    <w:semiHidden/>
    <w:unhideWhenUsed/>
    <w:rsid w:val="00D81205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D81205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D81205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D81205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D81205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D81205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D81205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D81205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D8120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D81205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D81205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D81205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D81205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D812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D81205"/>
  </w:style>
  <w:style w:type="character" w:customStyle="1" w:styleId="DatumChar">
    <w:name w:val="Datum Char"/>
    <w:basedOn w:val="Standardstycketeckensnitt"/>
    <w:link w:val="Datum"/>
    <w:uiPriority w:val="99"/>
    <w:semiHidden/>
    <w:rsid w:val="00D81205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D8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D81205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D81205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D81205"/>
  </w:style>
  <w:style w:type="paragraph" w:styleId="Figurfrteckning">
    <w:name w:val="table of figures"/>
    <w:basedOn w:val="Normal"/>
    <w:next w:val="Normal"/>
    <w:uiPriority w:val="99"/>
    <w:semiHidden/>
    <w:unhideWhenUsed/>
    <w:rsid w:val="00D81205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D81205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D81205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8120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8120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1205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1205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1205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1205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1205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1205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1205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1205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1205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D81205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D81205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D81205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D81205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D81205"/>
  </w:style>
  <w:style w:type="paragraph" w:styleId="Innehll4">
    <w:name w:val="toc 4"/>
    <w:basedOn w:val="Normal"/>
    <w:next w:val="Normal"/>
    <w:autoRedefine/>
    <w:uiPriority w:val="39"/>
    <w:semiHidden/>
    <w:unhideWhenUsed/>
    <w:rsid w:val="00D81205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D81205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D81205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D81205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D81205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D81205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D8120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8120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8120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81205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D8120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D8120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D8120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D8120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D81205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D81205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D81205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D81205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D81205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D81205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D81205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D81205"/>
  </w:style>
  <w:style w:type="paragraph" w:styleId="Makrotext">
    <w:name w:val="macro"/>
    <w:link w:val="MakrotextChar"/>
    <w:uiPriority w:val="99"/>
    <w:semiHidden/>
    <w:unhideWhenUsed/>
    <w:rsid w:val="00D812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D81205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D812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D8120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D81205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D81205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D81205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D81205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812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81205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D81205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D81205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D81205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812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812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812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D81205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D81205"/>
  </w:style>
  <w:style w:type="paragraph" w:styleId="Slutkommentar">
    <w:name w:val="endnote text"/>
    <w:basedOn w:val="Normal"/>
    <w:link w:val="SlutkommentarChar"/>
    <w:uiPriority w:val="99"/>
    <w:semiHidden/>
    <w:unhideWhenUsed/>
    <w:rsid w:val="00D81205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D81205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81205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81205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D81205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D81205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81205"/>
    <w:rPr>
      <w:sz w:val="16"/>
      <w:szCs w:val="16"/>
    </w:rPr>
  </w:style>
  <w:style w:type="paragraph" w:customStyle="1" w:styleId="Avsndare">
    <w:name w:val="Avsändare"/>
    <w:basedOn w:val="Normal"/>
    <w:rsid w:val="00212741"/>
    <w:pPr>
      <w:framePr w:w="4695" w:h="2483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0" Type="http://schemas.openxmlformats.org/officeDocument/2006/relationships/glossaryDocument" Target="glossary/document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892C467893481A97D4E0FDB6B4A5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284581-0DAD-4A8F-A8F8-AB5323AA65CF}"/>
      </w:docPartPr>
      <w:docPartBody>
        <w:p w:rsidR="00AF6592" w:rsidRDefault="009E6804" w:rsidP="009E6804">
          <w:pPr>
            <w:pStyle w:val="56892C467893481A97D4E0FDB6B4A589"/>
          </w:pPr>
          <w:r>
            <w:t xml:space="preserve"> </w:t>
          </w:r>
        </w:p>
      </w:docPartBody>
    </w:docPart>
    <w:docPart>
      <w:docPartPr>
        <w:name w:val="521DE93D13BE476FAEC3EB8170AA94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8EECA4-4913-4B60-8130-8CDE54B0EB5D}"/>
      </w:docPartPr>
      <w:docPartBody>
        <w:p w:rsidR="00AF6592" w:rsidRDefault="009E6804" w:rsidP="009E6804">
          <w:pPr>
            <w:pStyle w:val="521DE93D13BE476FAEC3EB8170AA9442"/>
          </w:pPr>
          <w:r>
            <w:t xml:space="preserve"> </w:t>
          </w:r>
        </w:p>
      </w:docPartBody>
    </w:docPart>
    <w:docPart>
      <w:docPartPr>
        <w:name w:val="C6AB7E01C3D44828B457417F93C4EB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19FA85-E995-4793-87B0-51C9A439C726}"/>
      </w:docPartPr>
      <w:docPartBody>
        <w:p w:rsidR="00AF6592" w:rsidRDefault="009E6804" w:rsidP="009E6804">
          <w:pPr>
            <w:pStyle w:val="C6AB7E01C3D44828B457417F93C4EB3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2F098D763B4C95B43EE912DCBEC2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7E1FDA-49A7-4CDB-982F-9E3ED5229E45}"/>
      </w:docPartPr>
      <w:docPartBody>
        <w:p w:rsidR="00AF6592" w:rsidRDefault="009E6804" w:rsidP="009E6804">
          <w:pPr>
            <w:pStyle w:val="2C2F098D763B4C95B43EE912DCBEC29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BE4B106B7146ECB8108F7690579B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13E23B-1DEB-49F9-BF24-677263B302CF}"/>
      </w:docPartPr>
      <w:docPartBody>
        <w:p w:rsidR="00AF6592" w:rsidRDefault="009E6804" w:rsidP="009E6804">
          <w:pPr>
            <w:pStyle w:val="61BE4B106B7146ECB8108F7690579BF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04"/>
    <w:rsid w:val="005932B1"/>
    <w:rsid w:val="009E6804"/>
    <w:rsid w:val="00AF6592"/>
    <w:rsid w:val="00CC1064"/>
    <w:rsid w:val="00E2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32012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6892C467893481A97D4E0FDB6B4A589">
    <w:name w:val="56892C467893481A97D4E0FDB6B4A589"/>
    <w:rsid w:val="009E6804"/>
  </w:style>
  <w:style w:type="character" w:styleId="Platshllartext">
    <w:name w:val="Placeholder Text"/>
    <w:basedOn w:val="Standardstycketeckensnitt"/>
    <w:uiPriority w:val="99"/>
    <w:semiHidden/>
    <w:rsid w:val="009E6804"/>
    <w:rPr>
      <w:color w:val="808080"/>
    </w:rPr>
  </w:style>
  <w:style w:type="paragraph" w:customStyle="1" w:styleId="7EC76CC001A442A9B267FABCCBBCB94D">
    <w:name w:val="7EC76CC001A442A9B267FABCCBBCB94D"/>
    <w:rsid w:val="009E6804"/>
  </w:style>
  <w:style w:type="paragraph" w:customStyle="1" w:styleId="AB0DCAA0190B487FAACA03C1779DFF57">
    <w:name w:val="AB0DCAA0190B487FAACA03C1779DFF57"/>
    <w:rsid w:val="009E6804"/>
  </w:style>
  <w:style w:type="paragraph" w:customStyle="1" w:styleId="9B951C6037BC4F0EA6BBFFA52D41538F">
    <w:name w:val="9B951C6037BC4F0EA6BBFFA52D41538F"/>
    <w:rsid w:val="009E6804"/>
  </w:style>
  <w:style w:type="paragraph" w:customStyle="1" w:styleId="521DE93D13BE476FAEC3EB8170AA9442">
    <w:name w:val="521DE93D13BE476FAEC3EB8170AA9442"/>
    <w:rsid w:val="009E6804"/>
  </w:style>
  <w:style w:type="paragraph" w:customStyle="1" w:styleId="C6AB7E01C3D44828B457417F93C4EB3A">
    <w:name w:val="C6AB7E01C3D44828B457417F93C4EB3A"/>
    <w:rsid w:val="009E6804"/>
  </w:style>
  <w:style w:type="paragraph" w:customStyle="1" w:styleId="2C2F098D763B4C95B43EE912DCBEC295">
    <w:name w:val="2C2F098D763B4C95B43EE912DCBEC295"/>
    <w:rsid w:val="009E6804"/>
  </w:style>
  <w:style w:type="paragraph" w:customStyle="1" w:styleId="F0F654CDC3EF4A219391E80294B3EC4A">
    <w:name w:val="F0F654CDC3EF4A219391E80294B3EC4A"/>
    <w:rsid w:val="009E6804"/>
  </w:style>
  <w:style w:type="paragraph" w:customStyle="1" w:styleId="262D1244A32F48A8BC958E03A7F28533">
    <w:name w:val="262D1244A32F48A8BC958E03A7F28533"/>
    <w:rsid w:val="009E6804"/>
  </w:style>
  <w:style w:type="paragraph" w:customStyle="1" w:styleId="A94CEE3C7349406F98796E68D9F69100">
    <w:name w:val="A94CEE3C7349406F98796E68D9F69100"/>
    <w:rsid w:val="009E6804"/>
  </w:style>
  <w:style w:type="paragraph" w:customStyle="1" w:styleId="C4A3E0F2BE044C389329FD6DDCA306CB">
    <w:name w:val="C4A3E0F2BE044C389329FD6DDCA306CB"/>
    <w:rsid w:val="009E6804"/>
  </w:style>
  <w:style w:type="paragraph" w:customStyle="1" w:styleId="61BE4B106B7146ECB8108F7690579BFF">
    <w:name w:val="61BE4B106B7146ECB8108F7690579BFF"/>
    <w:rsid w:val="009E6804"/>
  </w:style>
  <w:style w:type="paragraph" w:customStyle="1" w:styleId="C2F27EA7EA42420696D0D0DE999F3D5A">
    <w:name w:val="C2F27EA7EA42420696D0D0DE999F3D5A"/>
    <w:rsid w:val="009E6804"/>
  </w:style>
  <w:style w:type="paragraph" w:customStyle="1" w:styleId="D87A0C5CED6C4BD48237D0277035E878">
    <w:name w:val="D87A0C5CED6C4BD48237D0277035E878"/>
    <w:rsid w:val="009E68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6892C467893481A97D4E0FDB6B4A589">
    <w:name w:val="56892C467893481A97D4E0FDB6B4A589"/>
    <w:rsid w:val="009E6804"/>
  </w:style>
  <w:style w:type="character" w:styleId="Platshllartext">
    <w:name w:val="Placeholder Text"/>
    <w:basedOn w:val="Standardstycketeckensnitt"/>
    <w:uiPriority w:val="99"/>
    <w:semiHidden/>
    <w:rsid w:val="009E6804"/>
    <w:rPr>
      <w:color w:val="808080"/>
    </w:rPr>
  </w:style>
  <w:style w:type="paragraph" w:customStyle="1" w:styleId="7EC76CC001A442A9B267FABCCBBCB94D">
    <w:name w:val="7EC76CC001A442A9B267FABCCBBCB94D"/>
    <w:rsid w:val="009E6804"/>
  </w:style>
  <w:style w:type="paragraph" w:customStyle="1" w:styleId="AB0DCAA0190B487FAACA03C1779DFF57">
    <w:name w:val="AB0DCAA0190B487FAACA03C1779DFF57"/>
    <w:rsid w:val="009E6804"/>
  </w:style>
  <w:style w:type="paragraph" w:customStyle="1" w:styleId="9B951C6037BC4F0EA6BBFFA52D41538F">
    <w:name w:val="9B951C6037BC4F0EA6BBFFA52D41538F"/>
    <w:rsid w:val="009E6804"/>
  </w:style>
  <w:style w:type="paragraph" w:customStyle="1" w:styleId="521DE93D13BE476FAEC3EB8170AA9442">
    <w:name w:val="521DE93D13BE476FAEC3EB8170AA9442"/>
    <w:rsid w:val="009E6804"/>
  </w:style>
  <w:style w:type="paragraph" w:customStyle="1" w:styleId="C6AB7E01C3D44828B457417F93C4EB3A">
    <w:name w:val="C6AB7E01C3D44828B457417F93C4EB3A"/>
    <w:rsid w:val="009E6804"/>
  </w:style>
  <w:style w:type="paragraph" w:customStyle="1" w:styleId="2C2F098D763B4C95B43EE912DCBEC295">
    <w:name w:val="2C2F098D763B4C95B43EE912DCBEC295"/>
    <w:rsid w:val="009E6804"/>
  </w:style>
  <w:style w:type="paragraph" w:customStyle="1" w:styleId="F0F654CDC3EF4A219391E80294B3EC4A">
    <w:name w:val="F0F654CDC3EF4A219391E80294B3EC4A"/>
    <w:rsid w:val="009E6804"/>
  </w:style>
  <w:style w:type="paragraph" w:customStyle="1" w:styleId="262D1244A32F48A8BC958E03A7F28533">
    <w:name w:val="262D1244A32F48A8BC958E03A7F28533"/>
    <w:rsid w:val="009E6804"/>
  </w:style>
  <w:style w:type="paragraph" w:customStyle="1" w:styleId="A94CEE3C7349406F98796E68D9F69100">
    <w:name w:val="A94CEE3C7349406F98796E68D9F69100"/>
    <w:rsid w:val="009E6804"/>
  </w:style>
  <w:style w:type="paragraph" w:customStyle="1" w:styleId="C4A3E0F2BE044C389329FD6DDCA306CB">
    <w:name w:val="C4A3E0F2BE044C389329FD6DDCA306CB"/>
    <w:rsid w:val="009E6804"/>
  </w:style>
  <w:style w:type="paragraph" w:customStyle="1" w:styleId="61BE4B106B7146ECB8108F7690579BFF">
    <w:name w:val="61BE4B106B7146ECB8108F7690579BFF"/>
    <w:rsid w:val="009E6804"/>
  </w:style>
  <w:style w:type="paragraph" w:customStyle="1" w:styleId="C2F27EA7EA42420696D0D0DE999F3D5A">
    <w:name w:val="C2F27EA7EA42420696D0D0DE999F3D5A"/>
    <w:rsid w:val="009E6804"/>
  </w:style>
  <w:style w:type="paragraph" w:customStyle="1" w:styleId="D87A0C5CED6C4BD48237D0277035E878">
    <w:name w:val="D87A0C5CED6C4BD48237D0277035E878"/>
    <w:rsid w:val="009E68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41DEF4E5D6C8149B18A5F752056CD5F" ma:contentTypeVersion="92" ma:contentTypeDescription="Skapa ett nytt dokument." ma:contentTypeScope="" ma:versionID="2d80776d3abf4aa4cbc6119a905723c0">
  <xsd:schema xmlns:xsd="http://www.w3.org/2001/XMLSchema" xmlns:xs="http://www.w3.org/2001/XMLSchema" xmlns:p="http://schemas.microsoft.com/office/2006/metadata/properties" xmlns:ns2="dc0cb0d3-b4db-401c-9419-d870d21d16fe" xmlns:ns3="41326d28-6861-4dfd-8134-2bfb2800a664" targetNamespace="http://schemas.microsoft.com/office/2006/metadata/properties" ma:root="true" ma:fieldsID="70aaba689f1e85eab7c67f7c351ed7e9" ns2:_="" ns3:_="">
    <xsd:import namespace="dc0cb0d3-b4db-401c-9419-d870d21d16fe"/>
    <xsd:import namespace="41326d28-6861-4dfd-8134-2bfb2800a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b0d3-b4db-401c-9419-d870d21d16fe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7" nillable="true" ma:displayName="Taxonomy Catch All Column" ma:description="" ma:hidden="true" ma:list="{f69c68b7-7f97-4839-a866-5f65258ed9f4}" ma:internalName="TaxCatchAll" ma:showField="CatchAllData" ma:web="dc0cb0d3-b4db-401c-9419-d870d21d1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f69c68b7-7f97-4839-a866-5f65258ed9f4}" ma:internalName="TaxCatchAllLabel" ma:readOnly="true" ma:showField="CatchAllDataLabel" ma:web="dc0cb0d3-b4db-401c-9419-d870d21d1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Departementsenhet" ma:displayName="Departement/enhet" ma:default="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>
          <xsd:maxLength value="255"/>
        </xsd:restriction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26d28-6861-4dfd-8134-2bfb2800a664" elementFormDefault="qualified">
    <xsd:import namespace="http://schemas.microsoft.com/office/2006/documentManagement/types"/>
    <xsd:import namespace="http://schemas.microsoft.com/office/infopath/2007/PartnerControls"/>
    <xsd:element name="Dnr" ma:index="20" nillable="true" ma:displayName="Dnr" ma:internalName="Dn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dbd4c8c4-02cd-4f4d-bf8d-c0f1d777fb30</RD_Svarsid>
  </documentManagement>
</p:properties>
</file>

<file path=customXml/item7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Moa Östberg</SenderName>
      <SenderTitle/>
      <SenderMail>moa.ostberg@regeringskansliet.se</SenderMail>
      <SenderPhone/>
    </Sender>
    <TopId>1</TopId>
    <TopSender/>
    <OrganisationInfo>
      <Organisatoriskenhet1>Kulturdepartementet</Organisatoriskenhet1>
      <Organisatoriskenhet2>Enheten för diskrimineringsfrågor</Organisatoriskenhet2>
      <Organisatoriskenhet3> </Organisatoriskenhet3>
      <Organisatoriskenhet1Id>197</Organisatoriskenhet1Id>
      <Organisatoriskenhet2Id>615</Organisatoriskenhet2Id>
      <Organisatoriskenhet3Id> </Organisatoriskenhet3Id>
    </OrganisationInfo>
    <HeaderDate/>
    <Office/>
    <Dnr/>
    <ParagrafNr/>
    <DocumentTitle/>
    <VisitingAddress/>
    <Extra1>extrainfo för denna mallm</Extra1>
    <Extra2>mer extrainfo</Extra2>
    <Extra3/>
    <Number/>
    <Recipient>Till riksdagen</Recipient>
    <SenderText>Kulturdepartementet
Enheten för diskrimineringsfrågor
Moa Östberg
moa.ostberg@regeringskansliet.se</SenderText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7853E-378F-4DB2-A519-3483BA93E5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E2C285-3CC9-424B-9101-1C2F1D419F7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B244FA5-26B2-48AB-B61B-DEE908B6B609}"/>
</file>

<file path=customXml/itemProps4.xml><?xml version="1.0" encoding="utf-8"?>
<ds:datastoreItem xmlns:ds="http://schemas.openxmlformats.org/officeDocument/2006/customXml" ds:itemID="{71304F21-EEC2-439C-A78F-B03C7DBB8EC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EBA6724-9624-4CF4-B469-CF55911D5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cb0d3-b4db-401c-9419-d870d21d16fe"/>
    <ds:schemaRef ds:uri="41326d28-6861-4dfd-8134-2bfb2800a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39FEE2F-50F5-4CF3-811B-0D04795E24C6}">
  <ds:schemaRefs>
    <ds:schemaRef ds:uri="http://schemas.microsoft.com/office/2006/metadata/properties"/>
    <ds:schemaRef ds:uri="http://schemas.microsoft.com/office/infopath/2007/PartnerControls"/>
    <ds:schemaRef ds:uri="dc0cb0d3-b4db-401c-9419-d870d21d16fe"/>
    <ds:schemaRef ds:uri="41326d28-6861-4dfd-8134-2bfb2800a664"/>
  </ds:schemaRefs>
</ds:datastoreItem>
</file>

<file path=customXml/itemProps7.xml><?xml version="1.0" encoding="utf-8"?>
<ds:datastoreItem xmlns:ds="http://schemas.openxmlformats.org/officeDocument/2006/customXml" ds:itemID="{AD7F735E-8836-4666-AA9A-E6680FECF8C8}">
  <ds:schemaRefs>
    <ds:schemaRef ds:uri="http://lp/documentinfo/RK"/>
  </ds:schemaRefs>
</ds:datastoreItem>
</file>

<file path=customXml/itemProps8.xml><?xml version="1.0" encoding="utf-8"?>
<ds:datastoreItem xmlns:ds="http://schemas.openxmlformats.org/officeDocument/2006/customXml" ds:itemID="{04DA1FB1-A2D2-4332-AB62-28138C09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Moa Östberg</dc:creator>
  <cp:lastModifiedBy>Meta Dehlin</cp:lastModifiedBy>
  <cp:revision>7</cp:revision>
  <dcterms:created xsi:type="dcterms:W3CDTF">2017-06-22T09:07:00Z</dcterms:created>
  <dcterms:modified xsi:type="dcterms:W3CDTF">2017-06-28T07:46:00Z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efa45fa0-7dfe-4b12-b223-fa95cb47e30e</vt:lpwstr>
  </property>
</Properties>
</file>