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15540" w14:textId="6C178911" w:rsidR="00265496" w:rsidRDefault="00265496" w:rsidP="00DA0661">
      <w:pPr>
        <w:pStyle w:val="Rubrik"/>
      </w:pPr>
      <w:bookmarkStart w:id="0" w:name="Start"/>
      <w:bookmarkEnd w:id="0"/>
      <w:r>
        <w:t>Svar på fråga 2020/21:2760 av Mikael Damsgaard (M)</w:t>
      </w:r>
      <w:r>
        <w:br/>
      </w:r>
      <w:r w:rsidR="002C77DB">
        <w:t>Åtgärder för att minska antalet cykelstölder</w:t>
      </w:r>
    </w:p>
    <w:p w14:paraId="7864B00D" w14:textId="65653B63" w:rsidR="002C77DB" w:rsidRDefault="002C77DB" w:rsidP="002749F7">
      <w:pPr>
        <w:pStyle w:val="Brdtext"/>
      </w:pPr>
      <w:r>
        <w:t xml:space="preserve">Mikael Damsgaard har frågat mig vilka orsaker jag bedömer ligger bakom det stora antalet stulna cyklar och vilka åtgärder jag avser att vidta för att minska antalet cykelstölder. </w:t>
      </w:r>
    </w:p>
    <w:p w14:paraId="78D9476C" w14:textId="77777777" w:rsidR="00D15630" w:rsidRDefault="00D15630" w:rsidP="00D15630">
      <w:pPr>
        <w:pStyle w:val="Brdtext"/>
      </w:pPr>
      <w:r>
        <w:t xml:space="preserve">Att minska stölder och bekämpa all form av kriminalitet är högt prioriterat för regeringen och vi arbetar målmedvetet för att de brottsbekämpande myndigheterna ska ha effektiva verktyg. </w:t>
      </w:r>
      <w:r w:rsidRPr="00C02006">
        <w:t xml:space="preserve">Utbyggnaden av Polismyndigheten är en central del i </w:t>
      </w:r>
      <w:r>
        <w:t xml:space="preserve">det </w:t>
      </w:r>
      <w:r w:rsidRPr="00C02006">
        <w:t>arbetet och regeringen</w:t>
      </w:r>
      <w:r>
        <w:t>s</w:t>
      </w:r>
      <w:r w:rsidRPr="00C02006">
        <w:t xml:space="preserve"> historisk</w:t>
      </w:r>
      <w:r>
        <w:t>a</w:t>
      </w:r>
      <w:r w:rsidRPr="00C02006">
        <w:t xml:space="preserve"> satsning på myndigheten</w:t>
      </w:r>
      <w:r>
        <w:t xml:space="preserve"> fortsätter med full kraft</w:t>
      </w:r>
      <w:r w:rsidRPr="00C02006">
        <w:t>.</w:t>
      </w:r>
      <w:r w:rsidRPr="000D7049">
        <w:t xml:space="preserve"> Aldrig förr har myndigheten haft så många anställda och aldrig tidigare så många poliser. Vi är mer än halvvägs mot målet om 10 000 fler polisanställda till 2024.</w:t>
      </w:r>
    </w:p>
    <w:p w14:paraId="4295E216" w14:textId="6883B8BE" w:rsidR="00D15630" w:rsidRDefault="00D15630" w:rsidP="00D15630">
      <w:pPr>
        <w:pStyle w:val="Brdtext"/>
      </w:pPr>
      <w:r>
        <w:t>När det gäller cykelstölder är även det</w:t>
      </w:r>
      <w:r w:rsidRPr="0063562F">
        <w:t xml:space="preserve"> brottförebyggande arbetet</w:t>
      </w:r>
      <w:r>
        <w:t xml:space="preserve"> viktigt och</w:t>
      </w:r>
      <w:r w:rsidRPr="0063562F">
        <w:t xml:space="preserve"> måste ske på bred front. </w:t>
      </w:r>
      <w:r>
        <w:t>I det syftet p</w:t>
      </w:r>
      <w:r w:rsidRPr="0063562F">
        <w:t>resenterade regeringen 2017 ett nationellt brottsförebyggande program, Tillsammans mot brott. I programmet samlas regeringens målsättningar för det brottsförebyggande arbetet inom olika politikområden. Syftet med programmet är bland annat att bidra till att öka kunskaperna om brottsförebyggande arbete och stimulera samverkan mellan fler aktörer.</w:t>
      </w:r>
      <w:r w:rsidRPr="00372FEC">
        <w:t xml:space="preserve"> </w:t>
      </w:r>
      <w:r>
        <w:t xml:space="preserve">En av målsättningarna är att öka medvetenheten hos de aktörer som på olika sätt tillverkar, säljer, innehar eller på annat sätt är ansvariga för stöldbegärliga objekt om hur de kan bidra till att minska risken för brott. Dessvärre är </w:t>
      </w:r>
      <w:r w:rsidRPr="007B289D">
        <w:t xml:space="preserve">möjligheterna för rättsväsendet att binda en gärningsman till en cykelstöld ofta små. </w:t>
      </w:r>
      <w:r>
        <w:t>Därför är det även centralt att</w:t>
      </w:r>
      <w:r w:rsidRPr="007B289D">
        <w:t xml:space="preserve"> såväl tillverkare som brukare av cyklar och annan stöldbegärlig egendom vidtar åtgärder för att försvåra stölder.</w:t>
      </w:r>
    </w:p>
    <w:p w14:paraId="0B0F368B" w14:textId="77777777" w:rsidR="00D15630" w:rsidRDefault="00D15630" w:rsidP="00D15630">
      <w:pPr>
        <w:pStyle w:val="Brdtext"/>
      </w:pPr>
      <w:r>
        <w:lastRenderedPageBreak/>
        <w:t>Polismyndigheten arbetar dock strategiskt mot brottsaktiva personer som står för en stor del av mängdbrotten, däribland cykelstölder, i syfte att identifiera och lagföra dessa i ett så tidigt skede som möjligt. Det sker bland annat genom brotts- och ärendesamordning och även genom internationell samverkan i de fall stöldligor från andra länder står bakom stölderna.</w:t>
      </w:r>
    </w:p>
    <w:p w14:paraId="61AC3016" w14:textId="0C5EEDDD" w:rsidR="00D15630" w:rsidRDefault="00D15630" w:rsidP="00D15630">
      <w:pPr>
        <w:pStyle w:val="Brdtext"/>
      </w:pPr>
      <w:r>
        <w:t xml:space="preserve">Regeringen arbetar på bred front för att motverka internationella stöldligors aktivitet i Sverige. Förslaget om att </w:t>
      </w:r>
      <w:r w:rsidRPr="003F62B8">
        <w:t>Tullverket</w:t>
      </w:r>
      <w:r>
        <w:t xml:space="preserve"> ska få</w:t>
      </w:r>
      <w:r w:rsidRPr="003F62B8">
        <w:t xml:space="preserve"> utökade möjligheter att ingripa mot brott som ligger utanför myndighetens ordinarie verksamhet, som till exempel misst</w:t>
      </w:r>
      <w:r>
        <w:t>änkt</w:t>
      </w:r>
      <w:r w:rsidRPr="003F62B8">
        <w:t xml:space="preserve"> utförsel av stöldgods</w:t>
      </w:r>
      <w:r>
        <w:t xml:space="preserve">, är en av de senaste åtgärderna på området. </w:t>
      </w:r>
      <w:r w:rsidRPr="003F62B8">
        <w:t xml:space="preserve">Förslaget </w:t>
      </w:r>
      <w:r>
        <w:t>l</w:t>
      </w:r>
      <w:r w:rsidRPr="003F62B8">
        <w:t>ämna</w:t>
      </w:r>
      <w:r>
        <w:t>des</w:t>
      </w:r>
      <w:r w:rsidRPr="003F62B8">
        <w:t xml:space="preserve"> till </w:t>
      </w:r>
      <w:r w:rsidR="001D5CA4">
        <w:t>Lagrådet</w:t>
      </w:r>
      <w:r w:rsidRPr="003F62B8">
        <w:t xml:space="preserve"> </w:t>
      </w:r>
      <w:r>
        <w:t xml:space="preserve">i april i år och föreslås börja gälla från och med den 1 augusti 2021. </w:t>
      </w:r>
    </w:p>
    <w:p w14:paraId="25BDA1AC" w14:textId="77777777" w:rsidR="00D15630" w:rsidRDefault="00D15630" w:rsidP="00D15630">
      <w:pPr>
        <w:pStyle w:val="Brdtext"/>
      </w:pPr>
      <w:r>
        <w:t xml:space="preserve">I </w:t>
      </w:r>
      <w:r w:rsidRPr="00F653FA">
        <w:t>Polismyndigheten, Tullverket och Kustbevakningen</w:t>
      </w:r>
      <w:r>
        <w:t xml:space="preserve">s </w:t>
      </w:r>
      <w:r w:rsidRPr="00F653FA">
        <w:t xml:space="preserve">regleringsbrev </w:t>
      </w:r>
      <w:r>
        <w:t xml:space="preserve">har regeringen därtill </w:t>
      </w:r>
      <w:r w:rsidRPr="00F653FA">
        <w:t xml:space="preserve">angett att </w:t>
      </w:r>
      <w:r>
        <w:t>myndigheterna</w:t>
      </w:r>
      <w:r w:rsidRPr="00F653FA">
        <w:t xml:space="preserve"> ska redovisa hur den samverkan som etablerats rörande insatser mot utländska stöldligor har fortsatt att utvecklas. </w:t>
      </w:r>
    </w:p>
    <w:p w14:paraId="76F0099D" w14:textId="77777777" w:rsidR="00D15630" w:rsidRDefault="00D15630" w:rsidP="00D15630">
      <w:pPr>
        <w:pStyle w:val="Brdtext"/>
      </w:pPr>
    </w:p>
    <w:p w14:paraId="71ADCCD6" w14:textId="77777777" w:rsidR="00D15630" w:rsidRDefault="00D15630" w:rsidP="00D15630">
      <w:pPr>
        <w:pStyle w:val="Brdtext"/>
      </w:pPr>
      <w:r>
        <w:t xml:space="preserve">Stockholm den </w:t>
      </w:r>
      <w:sdt>
        <w:sdtPr>
          <w:id w:val="-1225218591"/>
          <w:placeholder>
            <w:docPart w:val="78CB384ACC784C588B4D042BA03DF6A8"/>
          </w:placeholder>
          <w:dataBinding w:prefixMappings="xmlns:ns0='http://lp/documentinfo/RK' " w:xpath="/ns0:DocumentInfo[1]/ns0:BaseInfo[1]/ns0:HeaderDate[1]" w:storeItemID="{5B8D36F8-2A50-482F-9DFF-DB1E918F148C}"/>
          <w:date w:fullDate="2021-05-12T00:00:00Z">
            <w:dateFormat w:val="d MMMM yyyy"/>
            <w:lid w:val="sv-SE"/>
            <w:storeMappedDataAs w:val="dateTime"/>
            <w:calendar w:val="gregorian"/>
          </w:date>
        </w:sdtPr>
        <w:sdtEndPr/>
        <w:sdtContent>
          <w:r>
            <w:t>12 maj 2021</w:t>
          </w:r>
        </w:sdtContent>
      </w:sdt>
    </w:p>
    <w:p w14:paraId="339810E0" w14:textId="77777777" w:rsidR="00D15630" w:rsidRDefault="00D15630" w:rsidP="00D15630">
      <w:pPr>
        <w:pStyle w:val="Brdtextutanavstnd"/>
      </w:pPr>
    </w:p>
    <w:p w14:paraId="6BCC20D6" w14:textId="77777777" w:rsidR="00D15630" w:rsidRDefault="00D15630" w:rsidP="00D15630">
      <w:pPr>
        <w:pStyle w:val="Brdtextutanavstnd"/>
      </w:pPr>
    </w:p>
    <w:p w14:paraId="1114AC2E" w14:textId="77777777" w:rsidR="00D15630" w:rsidRDefault="00D15630" w:rsidP="00D15630">
      <w:pPr>
        <w:pStyle w:val="Brdtextutanavstnd"/>
      </w:pPr>
    </w:p>
    <w:p w14:paraId="611E0CB1" w14:textId="77777777" w:rsidR="00D15630" w:rsidRPr="00DB48AB" w:rsidRDefault="00D15630" w:rsidP="00D15630">
      <w:pPr>
        <w:pStyle w:val="Brdtext"/>
      </w:pPr>
      <w:r>
        <w:t>Mikael Damberg</w:t>
      </w:r>
    </w:p>
    <w:p w14:paraId="4A402907" w14:textId="06B214EC" w:rsidR="00265496" w:rsidRPr="00DB48AB" w:rsidRDefault="00265496" w:rsidP="00D15630">
      <w:pPr>
        <w:pStyle w:val="Brdtext"/>
      </w:pPr>
    </w:p>
    <w:sectPr w:rsidR="00265496" w:rsidRPr="00DB48AB" w:rsidSect="00571A0B">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DEE71" w14:textId="77777777" w:rsidR="00265496" w:rsidRDefault="00265496" w:rsidP="00A87A54">
      <w:pPr>
        <w:spacing w:after="0" w:line="240" w:lineRule="auto"/>
      </w:pPr>
      <w:r>
        <w:separator/>
      </w:r>
    </w:p>
  </w:endnote>
  <w:endnote w:type="continuationSeparator" w:id="0">
    <w:p w14:paraId="51889B46" w14:textId="77777777" w:rsidR="00265496" w:rsidRDefault="0026549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CDC07" w14:textId="77777777" w:rsidR="006700F0" w:rsidRDefault="006700F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0D4E010" w14:textId="77777777" w:rsidTr="006A26EC">
      <w:trPr>
        <w:trHeight w:val="227"/>
        <w:jc w:val="right"/>
      </w:trPr>
      <w:tc>
        <w:tcPr>
          <w:tcW w:w="708" w:type="dxa"/>
          <w:vAlign w:val="bottom"/>
        </w:tcPr>
        <w:p w14:paraId="5D535446"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05EC200E" w14:textId="77777777" w:rsidTr="006A26EC">
      <w:trPr>
        <w:trHeight w:val="850"/>
        <w:jc w:val="right"/>
      </w:trPr>
      <w:tc>
        <w:tcPr>
          <w:tcW w:w="708" w:type="dxa"/>
          <w:vAlign w:val="bottom"/>
        </w:tcPr>
        <w:p w14:paraId="61A4AF76" w14:textId="77777777" w:rsidR="005606BC" w:rsidRPr="00347E11" w:rsidRDefault="005606BC" w:rsidP="005606BC">
          <w:pPr>
            <w:pStyle w:val="Sidfot"/>
            <w:spacing w:line="276" w:lineRule="auto"/>
            <w:jc w:val="right"/>
          </w:pPr>
        </w:p>
      </w:tc>
    </w:tr>
  </w:tbl>
  <w:p w14:paraId="4E9678ED"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7F4AC0CC" w14:textId="77777777" w:rsidTr="001F4302">
      <w:trPr>
        <w:trHeight w:val="510"/>
      </w:trPr>
      <w:tc>
        <w:tcPr>
          <w:tcW w:w="8525" w:type="dxa"/>
          <w:gridSpan w:val="2"/>
          <w:vAlign w:val="bottom"/>
        </w:tcPr>
        <w:p w14:paraId="662A494B" w14:textId="77777777" w:rsidR="00347E11" w:rsidRPr="00347E11" w:rsidRDefault="00347E11" w:rsidP="00347E11">
          <w:pPr>
            <w:pStyle w:val="Sidfot"/>
            <w:rPr>
              <w:sz w:val="8"/>
            </w:rPr>
          </w:pPr>
        </w:p>
      </w:tc>
    </w:tr>
    <w:tr w:rsidR="00093408" w:rsidRPr="00EE3C0F" w14:paraId="1AC6FB77" w14:textId="77777777" w:rsidTr="00C26068">
      <w:trPr>
        <w:trHeight w:val="227"/>
      </w:trPr>
      <w:tc>
        <w:tcPr>
          <w:tcW w:w="4074" w:type="dxa"/>
        </w:tcPr>
        <w:p w14:paraId="71D34A4B" w14:textId="77777777" w:rsidR="00347E11" w:rsidRPr="00F53AEA" w:rsidRDefault="00347E11" w:rsidP="00C26068">
          <w:pPr>
            <w:pStyle w:val="Sidfot"/>
            <w:spacing w:line="276" w:lineRule="auto"/>
          </w:pPr>
        </w:p>
      </w:tc>
      <w:tc>
        <w:tcPr>
          <w:tcW w:w="4451" w:type="dxa"/>
        </w:tcPr>
        <w:p w14:paraId="51D60692" w14:textId="77777777" w:rsidR="00093408" w:rsidRPr="00F53AEA" w:rsidRDefault="00093408" w:rsidP="00F53AEA">
          <w:pPr>
            <w:pStyle w:val="Sidfot"/>
            <w:spacing w:line="276" w:lineRule="auto"/>
          </w:pPr>
        </w:p>
      </w:tc>
    </w:tr>
  </w:tbl>
  <w:p w14:paraId="5EA9B15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C21B27" w14:textId="77777777" w:rsidR="00265496" w:rsidRDefault="00265496" w:rsidP="00A87A54">
      <w:pPr>
        <w:spacing w:after="0" w:line="240" w:lineRule="auto"/>
      </w:pPr>
      <w:r>
        <w:separator/>
      </w:r>
    </w:p>
  </w:footnote>
  <w:footnote w:type="continuationSeparator" w:id="0">
    <w:p w14:paraId="2279DA5E" w14:textId="77777777" w:rsidR="00265496" w:rsidRDefault="0026549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40D09" w14:textId="77777777" w:rsidR="006700F0" w:rsidRDefault="006700F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DEDB2" w14:textId="77777777" w:rsidR="006700F0" w:rsidRDefault="006700F0">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65496" w14:paraId="76B10987" w14:textId="77777777" w:rsidTr="00C93EBA">
      <w:trPr>
        <w:trHeight w:val="227"/>
      </w:trPr>
      <w:tc>
        <w:tcPr>
          <w:tcW w:w="5534" w:type="dxa"/>
        </w:tcPr>
        <w:p w14:paraId="7AE859E4" w14:textId="77777777" w:rsidR="00265496" w:rsidRPr="007D73AB" w:rsidRDefault="00265496">
          <w:pPr>
            <w:pStyle w:val="Sidhuvud"/>
          </w:pPr>
        </w:p>
      </w:tc>
      <w:tc>
        <w:tcPr>
          <w:tcW w:w="3170" w:type="dxa"/>
          <w:vAlign w:val="bottom"/>
        </w:tcPr>
        <w:p w14:paraId="3ECD8C05" w14:textId="77777777" w:rsidR="00265496" w:rsidRPr="007D73AB" w:rsidRDefault="00265496" w:rsidP="00340DE0">
          <w:pPr>
            <w:pStyle w:val="Sidhuvud"/>
          </w:pPr>
        </w:p>
      </w:tc>
      <w:tc>
        <w:tcPr>
          <w:tcW w:w="1134" w:type="dxa"/>
        </w:tcPr>
        <w:p w14:paraId="6E816FF5" w14:textId="77777777" w:rsidR="00265496" w:rsidRDefault="00265496" w:rsidP="005A703A">
          <w:pPr>
            <w:pStyle w:val="Sidhuvud"/>
          </w:pPr>
        </w:p>
      </w:tc>
    </w:tr>
    <w:tr w:rsidR="00265496" w14:paraId="6BB9305F" w14:textId="77777777" w:rsidTr="00C93EBA">
      <w:trPr>
        <w:trHeight w:val="1928"/>
      </w:trPr>
      <w:tc>
        <w:tcPr>
          <w:tcW w:w="5534" w:type="dxa"/>
        </w:tcPr>
        <w:p w14:paraId="00C7863E" w14:textId="77777777" w:rsidR="00265496" w:rsidRPr="00340DE0" w:rsidRDefault="00265496" w:rsidP="00340DE0">
          <w:pPr>
            <w:pStyle w:val="Sidhuvud"/>
          </w:pPr>
          <w:r>
            <w:rPr>
              <w:noProof/>
            </w:rPr>
            <w:drawing>
              <wp:inline distT="0" distB="0" distL="0" distR="0" wp14:anchorId="14DB98E7" wp14:editId="47859A2D">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0175B84B" w14:textId="77777777" w:rsidR="00265496" w:rsidRPr="00710A6C" w:rsidRDefault="00265496" w:rsidP="00EE3C0F">
          <w:pPr>
            <w:pStyle w:val="Sidhuvud"/>
            <w:rPr>
              <w:b/>
            </w:rPr>
          </w:pPr>
        </w:p>
        <w:p w14:paraId="1C2BB877" w14:textId="77777777" w:rsidR="00265496" w:rsidRDefault="00265496" w:rsidP="00EE3C0F">
          <w:pPr>
            <w:pStyle w:val="Sidhuvud"/>
          </w:pPr>
        </w:p>
        <w:p w14:paraId="54507A71" w14:textId="77777777" w:rsidR="00265496" w:rsidRDefault="00265496" w:rsidP="00EE3C0F">
          <w:pPr>
            <w:pStyle w:val="Sidhuvud"/>
          </w:pPr>
        </w:p>
        <w:p w14:paraId="2E761E00" w14:textId="77777777" w:rsidR="00265496" w:rsidRDefault="00265496" w:rsidP="00EE3C0F">
          <w:pPr>
            <w:pStyle w:val="Sidhuvud"/>
          </w:pPr>
        </w:p>
        <w:sdt>
          <w:sdtPr>
            <w:alias w:val="Dnr"/>
            <w:tag w:val="ccRKShow_Dnr"/>
            <w:id w:val="-829283628"/>
            <w:placeholder>
              <w:docPart w:val="455E6CD8A8D048A3B871172509CB0CCB"/>
            </w:placeholder>
            <w:dataBinding w:prefixMappings="xmlns:ns0='http://lp/documentinfo/RK' " w:xpath="/ns0:DocumentInfo[1]/ns0:BaseInfo[1]/ns0:Dnr[1]" w:storeItemID="{5B8D36F8-2A50-482F-9DFF-DB1E918F148C}"/>
            <w:text/>
          </w:sdtPr>
          <w:sdtEndPr/>
          <w:sdtContent>
            <w:p w14:paraId="0469B92D" w14:textId="1149A6F6" w:rsidR="00265496" w:rsidRDefault="00265496" w:rsidP="00EE3C0F">
              <w:pPr>
                <w:pStyle w:val="Sidhuvud"/>
              </w:pPr>
              <w:r>
                <w:t>Ju2021/01846</w:t>
              </w:r>
            </w:p>
          </w:sdtContent>
        </w:sdt>
        <w:sdt>
          <w:sdtPr>
            <w:alias w:val="DocNumber"/>
            <w:tag w:val="DocNumber"/>
            <w:id w:val="1726028884"/>
            <w:placeholder>
              <w:docPart w:val="E1F0F9C970574A89914AA9E9D513B42B"/>
            </w:placeholder>
            <w:showingPlcHdr/>
            <w:dataBinding w:prefixMappings="xmlns:ns0='http://lp/documentinfo/RK' " w:xpath="/ns0:DocumentInfo[1]/ns0:BaseInfo[1]/ns0:DocNumber[1]" w:storeItemID="{5B8D36F8-2A50-482F-9DFF-DB1E918F148C}"/>
            <w:text/>
          </w:sdtPr>
          <w:sdtEndPr/>
          <w:sdtContent>
            <w:p w14:paraId="66F19849" w14:textId="77777777" w:rsidR="00265496" w:rsidRDefault="00265496" w:rsidP="00EE3C0F">
              <w:pPr>
                <w:pStyle w:val="Sidhuvud"/>
              </w:pPr>
              <w:r>
                <w:rPr>
                  <w:rStyle w:val="Platshllartext"/>
                </w:rPr>
                <w:t xml:space="preserve"> </w:t>
              </w:r>
            </w:p>
          </w:sdtContent>
        </w:sdt>
        <w:p w14:paraId="5D6C1769" w14:textId="77777777" w:rsidR="00265496" w:rsidRDefault="00265496" w:rsidP="00EE3C0F">
          <w:pPr>
            <w:pStyle w:val="Sidhuvud"/>
          </w:pPr>
        </w:p>
      </w:tc>
      <w:tc>
        <w:tcPr>
          <w:tcW w:w="1134" w:type="dxa"/>
        </w:tcPr>
        <w:p w14:paraId="16CB10C2" w14:textId="77777777" w:rsidR="00265496" w:rsidRDefault="00265496" w:rsidP="0094502D">
          <w:pPr>
            <w:pStyle w:val="Sidhuvud"/>
          </w:pPr>
        </w:p>
        <w:p w14:paraId="074E8E63" w14:textId="77777777" w:rsidR="00265496" w:rsidRPr="0094502D" w:rsidRDefault="00265496" w:rsidP="00EC71A6">
          <w:pPr>
            <w:pStyle w:val="Sidhuvud"/>
          </w:pPr>
        </w:p>
      </w:tc>
    </w:tr>
    <w:tr w:rsidR="00265496" w14:paraId="26BB9259" w14:textId="77777777" w:rsidTr="00C93EBA">
      <w:trPr>
        <w:trHeight w:val="2268"/>
      </w:trPr>
      <w:sdt>
        <w:sdtPr>
          <w:alias w:val="SenderText"/>
          <w:tag w:val="ccRKShow_SenderText"/>
          <w:id w:val="1374046025"/>
          <w:placeholder>
            <w:docPart w:val="82B710F42CF3498BA16C8912BD304BB2"/>
          </w:placeholder>
        </w:sdtPr>
        <w:sdtEndPr/>
        <w:sdtContent>
          <w:tc>
            <w:tcPr>
              <w:tcW w:w="5534" w:type="dxa"/>
              <w:tcMar>
                <w:right w:w="1134" w:type="dxa"/>
              </w:tcMar>
            </w:tcPr>
            <w:p w14:paraId="30CB8513" w14:textId="77777777" w:rsidR="00265496" w:rsidRDefault="00265496" w:rsidP="00340DE0">
              <w:pPr>
                <w:pStyle w:val="Sidhuvud"/>
                <w:rPr>
                  <w:b/>
                  <w:bCs/>
                </w:rPr>
              </w:pPr>
              <w:r>
                <w:rPr>
                  <w:b/>
                  <w:bCs/>
                </w:rPr>
                <w:t>Justitiedepartementet</w:t>
              </w:r>
            </w:p>
            <w:p w14:paraId="3A81A67F" w14:textId="7252A85E" w:rsidR="00265496" w:rsidRPr="00340DE0" w:rsidRDefault="00265496" w:rsidP="00340DE0">
              <w:pPr>
                <w:pStyle w:val="Sidhuvud"/>
              </w:pPr>
              <w:r>
                <w:t>Inrikesministern</w:t>
              </w:r>
            </w:p>
          </w:tc>
        </w:sdtContent>
      </w:sdt>
      <w:sdt>
        <w:sdtPr>
          <w:alias w:val="Recipient"/>
          <w:tag w:val="ccRKShow_Recipient"/>
          <w:id w:val="-28344517"/>
          <w:placeholder>
            <w:docPart w:val="200E4E3F26384D249FEA11FB991B80CF"/>
          </w:placeholder>
          <w:dataBinding w:prefixMappings="xmlns:ns0='http://lp/documentinfo/RK' " w:xpath="/ns0:DocumentInfo[1]/ns0:BaseInfo[1]/ns0:Recipient[1]" w:storeItemID="{5B8D36F8-2A50-482F-9DFF-DB1E918F148C}"/>
          <w:text w:multiLine="1"/>
        </w:sdtPr>
        <w:sdtEndPr/>
        <w:sdtContent>
          <w:tc>
            <w:tcPr>
              <w:tcW w:w="3170" w:type="dxa"/>
            </w:tcPr>
            <w:p w14:paraId="1ADD24E4" w14:textId="77777777" w:rsidR="00265496" w:rsidRDefault="00265496" w:rsidP="00547B89">
              <w:pPr>
                <w:pStyle w:val="Sidhuvud"/>
              </w:pPr>
              <w:r>
                <w:t>Till riksdagen</w:t>
              </w:r>
            </w:p>
          </w:tc>
        </w:sdtContent>
      </w:sdt>
      <w:tc>
        <w:tcPr>
          <w:tcW w:w="1134" w:type="dxa"/>
        </w:tcPr>
        <w:p w14:paraId="30DCEEA2" w14:textId="77777777" w:rsidR="00265496" w:rsidRDefault="00265496" w:rsidP="003E6020">
          <w:pPr>
            <w:pStyle w:val="Sidhuvud"/>
          </w:pPr>
        </w:p>
      </w:tc>
    </w:tr>
  </w:tbl>
  <w:p w14:paraId="04EA1D7A"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96"/>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5CA4"/>
    <w:rsid w:val="001D761A"/>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17893"/>
    <w:rsid w:val="0022187E"/>
    <w:rsid w:val="00222258"/>
    <w:rsid w:val="00223AD6"/>
    <w:rsid w:val="0022666A"/>
    <w:rsid w:val="00227E43"/>
    <w:rsid w:val="002315F5"/>
    <w:rsid w:val="00232EC3"/>
    <w:rsid w:val="00233D52"/>
    <w:rsid w:val="00237147"/>
    <w:rsid w:val="00242AD1"/>
    <w:rsid w:val="0024412C"/>
    <w:rsid w:val="0024537C"/>
    <w:rsid w:val="00260D2D"/>
    <w:rsid w:val="00261975"/>
    <w:rsid w:val="00264503"/>
    <w:rsid w:val="00265496"/>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C77DB"/>
    <w:rsid w:val="002D014F"/>
    <w:rsid w:val="002D2647"/>
    <w:rsid w:val="002D4298"/>
    <w:rsid w:val="002D4829"/>
    <w:rsid w:val="002D6541"/>
    <w:rsid w:val="002E150B"/>
    <w:rsid w:val="002E2C89"/>
    <w:rsid w:val="002E3609"/>
    <w:rsid w:val="002E4D3F"/>
    <w:rsid w:val="002E5668"/>
    <w:rsid w:val="002E61A5"/>
    <w:rsid w:val="002F064F"/>
    <w:rsid w:val="002F3675"/>
    <w:rsid w:val="002F59E0"/>
    <w:rsid w:val="002F66A6"/>
    <w:rsid w:val="002F7FAD"/>
    <w:rsid w:val="00300342"/>
    <w:rsid w:val="00304401"/>
    <w:rsid w:val="003050DB"/>
    <w:rsid w:val="00310561"/>
    <w:rsid w:val="00311D8C"/>
    <w:rsid w:val="0031273D"/>
    <w:rsid w:val="003128E2"/>
    <w:rsid w:val="003153D9"/>
    <w:rsid w:val="003172B4"/>
    <w:rsid w:val="0032129F"/>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7EDA"/>
    <w:rsid w:val="00370311"/>
    <w:rsid w:val="00372FEC"/>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57B6B"/>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423C"/>
    <w:rsid w:val="0049768A"/>
    <w:rsid w:val="004A33C6"/>
    <w:rsid w:val="004A66B1"/>
    <w:rsid w:val="004A7DC4"/>
    <w:rsid w:val="004B1E7B"/>
    <w:rsid w:val="004B3029"/>
    <w:rsid w:val="004B352B"/>
    <w:rsid w:val="004B35E7"/>
    <w:rsid w:val="004B4B73"/>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15921"/>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62F"/>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0FCE"/>
    <w:rsid w:val="007B289D"/>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36DC"/>
    <w:rsid w:val="00AF4853"/>
    <w:rsid w:val="00AF53B9"/>
    <w:rsid w:val="00B00702"/>
    <w:rsid w:val="00B0110B"/>
    <w:rsid w:val="00B0234E"/>
    <w:rsid w:val="00B059A0"/>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15630"/>
    <w:rsid w:val="00D20DA7"/>
    <w:rsid w:val="00D249A5"/>
    <w:rsid w:val="00D2793F"/>
    <w:rsid w:val="00D279D8"/>
    <w:rsid w:val="00D27C8E"/>
    <w:rsid w:val="00D3026A"/>
    <w:rsid w:val="00D32D62"/>
    <w:rsid w:val="00D3621B"/>
    <w:rsid w:val="00D36E44"/>
    <w:rsid w:val="00D40205"/>
    <w:rsid w:val="00D40C72"/>
    <w:rsid w:val="00D4141B"/>
    <w:rsid w:val="00D4145D"/>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D3B22"/>
    <w:rsid w:val="00DE18F5"/>
    <w:rsid w:val="00DE73D2"/>
    <w:rsid w:val="00DF5BFB"/>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3A0"/>
    <w:rsid w:val="00EA1688"/>
    <w:rsid w:val="00EA1AFC"/>
    <w:rsid w:val="00EA2317"/>
    <w:rsid w:val="00EA3A7D"/>
    <w:rsid w:val="00EA4C83"/>
    <w:rsid w:val="00EB0A37"/>
    <w:rsid w:val="00EB763D"/>
    <w:rsid w:val="00EB7FE4"/>
    <w:rsid w:val="00EC0A92"/>
    <w:rsid w:val="00EC0F31"/>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14A5B0"/>
  <w15:docId w15:val="{5CABAA70-3CB2-412F-82D6-1830B7CC7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17" Type="http://schemas.openxmlformats.org/officeDocument/2006/relationships/footer" Target="footer1.xml"/><Relationship Id="rId12"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5E6CD8A8D048A3B871172509CB0CCB"/>
        <w:category>
          <w:name w:val="Allmänt"/>
          <w:gallery w:val="placeholder"/>
        </w:category>
        <w:types>
          <w:type w:val="bbPlcHdr"/>
        </w:types>
        <w:behaviors>
          <w:behavior w:val="content"/>
        </w:behaviors>
        <w:guid w:val="{D0B1EDBD-9791-47E7-BE67-0BF524C0234C}"/>
      </w:docPartPr>
      <w:docPartBody>
        <w:p w:rsidR="00B2413F" w:rsidRDefault="006612AC" w:rsidP="006612AC">
          <w:pPr>
            <w:pStyle w:val="455E6CD8A8D048A3B871172509CB0CCB"/>
          </w:pPr>
          <w:r>
            <w:rPr>
              <w:rStyle w:val="Platshllartext"/>
            </w:rPr>
            <w:t xml:space="preserve"> </w:t>
          </w:r>
        </w:p>
      </w:docPartBody>
    </w:docPart>
    <w:docPart>
      <w:docPartPr>
        <w:name w:val="E1F0F9C970574A89914AA9E9D513B42B"/>
        <w:category>
          <w:name w:val="Allmänt"/>
          <w:gallery w:val="placeholder"/>
        </w:category>
        <w:types>
          <w:type w:val="bbPlcHdr"/>
        </w:types>
        <w:behaviors>
          <w:behavior w:val="content"/>
        </w:behaviors>
        <w:guid w:val="{8B41051F-F4F1-434F-8F84-55B53D837C64}"/>
      </w:docPartPr>
      <w:docPartBody>
        <w:p w:rsidR="00B2413F" w:rsidRDefault="006612AC" w:rsidP="006612AC">
          <w:pPr>
            <w:pStyle w:val="E1F0F9C970574A89914AA9E9D513B42B1"/>
          </w:pPr>
          <w:r>
            <w:rPr>
              <w:rStyle w:val="Platshllartext"/>
            </w:rPr>
            <w:t xml:space="preserve"> </w:t>
          </w:r>
        </w:p>
      </w:docPartBody>
    </w:docPart>
    <w:docPart>
      <w:docPartPr>
        <w:name w:val="82B710F42CF3498BA16C8912BD304BB2"/>
        <w:category>
          <w:name w:val="Allmänt"/>
          <w:gallery w:val="placeholder"/>
        </w:category>
        <w:types>
          <w:type w:val="bbPlcHdr"/>
        </w:types>
        <w:behaviors>
          <w:behavior w:val="content"/>
        </w:behaviors>
        <w:guid w:val="{C0324793-4088-4998-9AC4-6CC693B0D9F6}"/>
      </w:docPartPr>
      <w:docPartBody>
        <w:p w:rsidR="00B2413F" w:rsidRDefault="006612AC" w:rsidP="006612AC">
          <w:pPr>
            <w:pStyle w:val="82B710F42CF3498BA16C8912BD304BB21"/>
          </w:pPr>
          <w:r>
            <w:rPr>
              <w:rStyle w:val="Platshllartext"/>
            </w:rPr>
            <w:t xml:space="preserve"> </w:t>
          </w:r>
        </w:p>
      </w:docPartBody>
    </w:docPart>
    <w:docPart>
      <w:docPartPr>
        <w:name w:val="200E4E3F26384D249FEA11FB991B80CF"/>
        <w:category>
          <w:name w:val="Allmänt"/>
          <w:gallery w:val="placeholder"/>
        </w:category>
        <w:types>
          <w:type w:val="bbPlcHdr"/>
        </w:types>
        <w:behaviors>
          <w:behavior w:val="content"/>
        </w:behaviors>
        <w:guid w:val="{D33E1B18-DC1E-4FC5-9A5E-66A330965D8D}"/>
      </w:docPartPr>
      <w:docPartBody>
        <w:p w:rsidR="00B2413F" w:rsidRDefault="006612AC" w:rsidP="006612AC">
          <w:pPr>
            <w:pStyle w:val="200E4E3F26384D249FEA11FB991B80CF"/>
          </w:pPr>
          <w:r>
            <w:rPr>
              <w:rStyle w:val="Platshllartext"/>
            </w:rPr>
            <w:t xml:space="preserve"> </w:t>
          </w:r>
        </w:p>
      </w:docPartBody>
    </w:docPart>
    <w:docPart>
      <w:docPartPr>
        <w:name w:val="78CB384ACC784C588B4D042BA03DF6A8"/>
        <w:category>
          <w:name w:val="Allmänt"/>
          <w:gallery w:val="placeholder"/>
        </w:category>
        <w:types>
          <w:type w:val="bbPlcHdr"/>
        </w:types>
        <w:behaviors>
          <w:behavior w:val="content"/>
        </w:behaviors>
        <w:guid w:val="{3E208A73-0D09-47E4-88E3-C8E304C848F8}"/>
      </w:docPartPr>
      <w:docPartBody>
        <w:p w:rsidR="00FA5034" w:rsidRDefault="00FE0F82" w:rsidP="00FE0F82">
          <w:pPr>
            <w:pStyle w:val="78CB384ACC784C588B4D042BA03DF6A8"/>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2AC"/>
    <w:rsid w:val="006612AC"/>
    <w:rsid w:val="00B2413F"/>
    <w:rsid w:val="00FA5034"/>
    <w:rsid w:val="00FE0F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782315AA892641D3AA94826A0A7DD11B">
    <w:name w:val="782315AA892641D3AA94826A0A7DD11B"/>
    <w:rsid w:val="006612AC"/>
  </w:style>
  <w:style w:type="character" w:styleId="Platshllartext">
    <w:name w:val="Placeholder Text"/>
    <w:basedOn w:val="Standardstycketeckensnitt"/>
    <w:uiPriority w:val="99"/>
    <w:semiHidden/>
    <w:rsid w:val="00FE0F82"/>
    <w:rPr>
      <w:noProof w:val="0"/>
      <w:color w:val="808080"/>
    </w:rPr>
  </w:style>
  <w:style w:type="paragraph" w:customStyle="1" w:styleId="418A66AEFBF14B579E9121AEDE4DCB5D">
    <w:name w:val="418A66AEFBF14B579E9121AEDE4DCB5D"/>
    <w:rsid w:val="006612AC"/>
  </w:style>
  <w:style w:type="paragraph" w:customStyle="1" w:styleId="ED1D7913E42443C78734B36FB6E17CAE">
    <w:name w:val="ED1D7913E42443C78734B36FB6E17CAE"/>
    <w:rsid w:val="006612AC"/>
  </w:style>
  <w:style w:type="paragraph" w:customStyle="1" w:styleId="51839788DDE44EF9ADD1BE75018902EF">
    <w:name w:val="51839788DDE44EF9ADD1BE75018902EF"/>
    <w:rsid w:val="006612AC"/>
  </w:style>
  <w:style w:type="paragraph" w:customStyle="1" w:styleId="455E6CD8A8D048A3B871172509CB0CCB">
    <w:name w:val="455E6CD8A8D048A3B871172509CB0CCB"/>
    <w:rsid w:val="006612AC"/>
  </w:style>
  <w:style w:type="paragraph" w:customStyle="1" w:styleId="E1F0F9C970574A89914AA9E9D513B42B">
    <w:name w:val="E1F0F9C970574A89914AA9E9D513B42B"/>
    <w:rsid w:val="006612AC"/>
  </w:style>
  <w:style w:type="paragraph" w:customStyle="1" w:styleId="20B38E4BB0284C4BBD5A979A9611FDFC">
    <w:name w:val="20B38E4BB0284C4BBD5A979A9611FDFC"/>
    <w:rsid w:val="006612AC"/>
  </w:style>
  <w:style w:type="paragraph" w:customStyle="1" w:styleId="652D128D09C249C8ACC80EE9B9CB56BB">
    <w:name w:val="652D128D09C249C8ACC80EE9B9CB56BB"/>
    <w:rsid w:val="006612AC"/>
  </w:style>
  <w:style w:type="paragraph" w:customStyle="1" w:styleId="7F0EF7414CFA48EFB3407670F2166218">
    <w:name w:val="7F0EF7414CFA48EFB3407670F2166218"/>
    <w:rsid w:val="006612AC"/>
  </w:style>
  <w:style w:type="paragraph" w:customStyle="1" w:styleId="82B710F42CF3498BA16C8912BD304BB2">
    <w:name w:val="82B710F42CF3498BA16C8912BD304BB2"/>
    <w:rsid w:val="006612AC"/>
  </w:style>
  <w:style w:type="paragraph" w:customStyle="1" w:styleId="200E4E3F26384D249FEA11FB991B80CF">
    <w:name w:val="200E4E3F26384D249FEA11FB991B80CF"/>
    <w:rsid w:val="006612AC"/>
  </w:style>
  <w:style w:type="paragraph" w:customStyle="1" w:styleId="E1F0F9C970574A89914AA9E9D513B42B1">
    <w:name w:val="E1F0F9C970574A89914AA9E9D513B42B1"/>
    <w:rsid w:val="006612A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82B710F42CF3498BA16C8912BD304BB21">
    <w:name w:val="82B710F42CF3498BA16C8912BD304BB21"/>
    <w:rsid w:val="006612AC"/>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97FA8E36EF384B8B8255D7E0DD6B8151">
    <w:name w:val="97FA8E36EF384B8B8255D7E0DD6B8151"/>
    <w:rsid w:val="006612AC"/>
  </w:style>
  <w:style w:type="paragraph" w:customStyle="1" w:styleId="9623F280801D42FAA68E5786CEB21826">
    <w:name w:val="9623F280801D42FAA68E5786CEB21826"/>
    <w:rsid w:val="006612AC"/>
  </w:style>
  <w:style w:type="paragraph" w:customStyle="1" w:styleId="4C727F79CC064EB39FE4241111CAC5C2">
    <w:name w:val="4C727F79CC064EB39FE4241111CAC5C2"/>
    <w:rsid w:val="006612AC"/>
  </w:style>
  <w:style w:type="paragraph" w:customStyle="1" w:styleId="62DD6BDD12964B9A927BD40B734787DB">
    <w:name w:val="62DD6BDD12964B9A927BD40B734787DB"/>
    <w:rsid w:val="006612AC"/>
  </w:style>
  <w:style w:type="paragraph" w:customStyle="1" w:styleId="B3C14A686E124F8888FAC57BDA1D0583">
    <w:name w:val="B3C14A686E124F8888FAC57BDA1D0583"/>
    <w:rsid w:val="006612AC"/>
  </w:style>
  <w:style w:type="paragraph" w:customStyle="1" w:styleId="DC5491E3FD2C44F2883573CFE8D3E56A">
    <w:name w:val="DC5491E3FD2C44F2883573CFE8D3E56A"/>
    <w:rsid w:val="006612AC"/>
  </w:style>
  <w:style w:type="paragraph" w:customStyle="1" w:styleId="C504EC1D2FEE4805A3C1D59EBFB9F894">
    <w:name w:val="C504EC1D2FEE4805A3C1D59EBFB9F894"/>
    <w:rsid w:val="006612AC"/>
  </w:style>
  <w:style w:type="paragraph" w:customStyle="1" w:styleId="78CB384ACC784C588B4D042BA03DF6A8">
    <w:name w:val="78CB384ACC784C588B4D042BA03DF6A8"/>
    <w:rsid w:val="00FE0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RD_Svarsid xmlns="02C1D855-2A68-49BF-A9F2-56B935B923E7">bc4f19ad-03ae-4bc7-8505-fe5ca0c16f05</RD_Svars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cordNumber xmlns="4e9c2f0c-7bf8-49af-8356-cbf363fc78a7" xsi:nil="true"/>
    <edbe0b5c82304c8e847ab7b8c02a77c3 xmlns="cc625d36-bb37-4650-91b9-0c96159295ba">
      <Terms xmlns="http://schemas.microsoft.com/office/infopath/2007/PartnerControls"/>
    </edbe0b5c82304c8e847ab7b8c02a77c3>
    <k46d94c0acf84ab9a79866a9d8b1905f xmlns="cc625d36-bb37-4650-91b9-0c96159295ba">
      <Terms xmlns="http://schemas.microsoft.com/office/infopath/2007/PartnerControls"/>
    </k46d94c0acf84ab9a79866a9d8b1905f>
    <TaxCatchAll xmlns="cc625d36-bb37-4650-91b9-0c96159295ba"/>
    <DirtyMigration xmlns="4e9c2f0c-7bf8-49af-8356-cbf363fc78a7">false</DirtyMigration>
    <RKNyckelord xmlns="18f3d968-6251-40b0-9f11-012b293496c2" xsi:nil="true"/>
  </documentManagement>
</p:properties>
</file>

<file path=customXml/item5.xml><?xml version="1.0" encoding="utf-8"?>
<?mso-contentType ?>
<SharedContentType xmlns="Microsoft.SharePoint.Taxonomy.ContentTypeSync" SourceId="d07acfae-4dfa-4949-99a8-259efd31a6ae" ContentTypeId="0x010100BBA312BF02777149882D207184EC35C032" PreviousValue="false"/>
</file>

<file path=customXml/item6.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ct:contentTypeSchema xmlns:ct="http://schemas.microsoft.com/office/2006/metadata/contentType" xmlns:ma="http://schemas.microsoft.com/office/2006/metadata/properties/metaAttributes" ct:_="" ma:_="" ma:contentTypeName="RK Word" ma:contentTypeID="0x010100BBA312BF02777149882D207184EC35C03200FD6C2FF3845F5C4D9134F80A16578247" ma:contentTypeVersion="26" ma:contentTypeDescription="Skapa nytt dokument med möjlighet att välja RK-mall" ma:contentTypeScope="" ma:versionID="161874b91ef06038432b789f6f64d49b">
  <xsd:schema xmlns:xsd="http://www.w3.org/2001/XMLSchema" xmlns:xs="http://www.w3.org/2001/XMLSchema" xmlns:p="http://schemas.microsoft.com/office/2006/metadata/properties" xmlns:ns2="cc625d36-bb37-4650-91b9-0c96159295ba" xmlns:ns4="4e9c2f0c-7bf8-49af-8356-cbf363fc78a7" xmlns:ns5="18f3d968-6251-40b0-9f11-012b293496c2" xmlns:ns6="9c9941df-7074-4a92-bf99-225d24d78d61" xmlns:ns7="5429eb68-8afa-474e-a293-a9fa933f1d84" targetNamespace="http://schemas.microsoft.com/office/2006/metadata/properties" ma:root="true" ma:fieldsID="81a116dcd6ae280bc7d2339443f7d136" ns2:_="" ns4:_="" ns5:_="" ns6:_="" ns7:_="">
    <xsd:import namespace="cc625d36-bb37-4650-91b9-0c96159295ba"/>
    <xsd:import namespace="4e9c2f0c-7bf8-49af-8356-cbf363fc78a7"/>
    <xsd:import namespace="18f3d968-6251-40b0-9f11-012b293496c2"/>
    <xsd:import namespace="9c9941df-7074-4a92-bf99-225d24d78d61"/>
    <xsd:import namespace="5429eb68-8afa-474e-a293-a9fa933f1d84"/>
    <xsd:element name="properties">
      <xsd:complexType>
        <xsd:sequence>
          <xsd:element name="documentManagement">
            <xsd:complexType>
              <xsd:all>
                <xsd:element ref="ns2:k46d94c0acf84ab9a79866a9d8b1905f" minOccurs="0"/>
                <xsd:element ref="ns2:TaxCatchAll" minOccurs="0"/>
                <xsd:element ref="ns2:TaxCatchAllLabel" minOccurs="0"/>
                <xsd:element ref="ns4:RecordNumber" minOccurs="0"/>
                <xsd:element ref="ns5:RKNyckelord" minOccurs="0"/>
                <xsd:element ref="ns2:edbe0b5c82304c8e847ab7b8c02a77c3" minOccurs="0"/>
                <xsd:element ref="ns4:DirtyMigration" minOccurs="0"/>
                <xsd:element ref="ns6:SharedWithUsers" minOccurs="0"/>
                <xsd:element ref="ns7:_dlc_DocId" minOccurs="0"/>
                <xsd:element ref="ns7:_dlc_DocIdUrl" minOccurs="0"/>
                <xsd:element ref="ns7: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625d36-bb37-4650-91b9-0c96159295ba" elementFormDefault="qualified">
    <xsd:import namespace="http://schemas.microsoft.com/office/2006/documentManagement/types"/>
    <xsd:import namespace="http://schemas.microsoft.com/office/infopath/2007/PartnerControls"/>
    <xsd:element name="k46d94c0acf84ab9a79866a9d8b1905f" ma:index="4" nillable="true" ma:taxonomy="true" ma:internalName="k46d94c0acf84ab9a79866a9d8b1905f" ma:taxonomyFieldName="Organisation" ma:displayName="Organisatorisk enhet" ma:default="" ma:fieldId="{446d94c0-acf8-4ab9-a798-66a9d8b1905f}" ma:sspId="d07acfae-4dfa-4949-99a8-259efd31a6ae" ma:termSetId="8c1436be-a8c9-4c8f-93bb-07dc2d5595bf" ma:anchorId="00000000-0000-0000-0000-000000000000" ma:open="false" ma:isKeyword="false">
      <xsd:complexType>
        <xsd:sequence>
          <xsd:element ref="pc:Terms" minOccurs="0" maxOccurs="1"/>
        </xsd:sequence>
      </xsd:complexType>
    </xsd:element>
    <xsd:element name="TaxCatchAll" ma:index="5" nillable="true" ma:displayName="Taxonomy Catch All Column" ma:description="" ma:hidden="true" ma:list="{edf08d5f-4a1a-4e9c-aae5-0babdd7c43bc}" ma:internalName="TaxCatchAll" ma:showField="CatchAllData"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Global taxonomikolumn1" ma:description="" ma:hidden="true" ma:list="{edf08d5f-4a1a-4e9c-aae5-0babdd7c43bc}" ma:internalName="TaxCatchAllLabel" ma:readOnly="true" ma:showField="CatchAllDataLabel" ma:web="fa3c89c9-6f5e-4893-96ff-f1f2c0e50e06">
      <xsd:complexType>
        <xsd:complexContent>
          <xsd:extension base="dms:MultiChoiceLookup">
            <xsd:sequence>
              <xsd:element name="Value" type="dms:Lookup" maxOccurs="unbounded" minOccurs="0" nillable="true"/>
            </xsd:sequence>
          </xsd:extension>
        </xsd:complexContent>
      </xsd:complexType>
    </xsd:element>
    <xsd:element name="edbe0b5c82304c8e847ab7b8c02a77c3" ma:index="15" nillable="true" ma:taxonomy="true" ma:internalName="edbe0b5c82304c8e847ab7b8c02a77c3" ma:taxonomyFieldName="ActivityCategory" ma:displayName="Aktivitetskategori" ma:default="" ma:fieldId="{edbe0b5c-8230-4c8e-847a-b7b8c02a77c3}" ma:sspId="d07acfae-4dfa-4949-99a8-259efd31a6ae" ma:termSetId="8bf97125-e7b6-456b-9da4-c0e62cf3e5a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9c2f0c-7bf8-49af-8356-cbf363fc78a7" elementFormDefault="qualified">
    <xsd:import namespace="http://schemas.microsoft.com/office/2006/documentManagement/types"/>
    <xsd:import namespace="http://schemas.microsoft.com/office/infopath/2007/PartnerControls"/>
    <xsd:element name="RecordNumber" ma:index="9" nillable="true" ma:displayName="Diarienummer" ma:internalName="RecordNumber">
      <xsd:simpleType>
        <xsd:restriction base="dms:Text">
          <xsd:maxLength value="255"/>
        </xsd:restriction>
      </xsd:simpleType>
    </xsd:element>
    <xsd:element name="DirtyMigration" ma:index="16" nillable="true" ma:displayName="Migrerad inte uppdaterad" ma:default="0" ma:internalName="DirtyMigration">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f3d968-6251-40b0-9f11-012b293496c2" elementFormDefault="qualified">
    <xsd:import namespace="http://schemas.microsoft.com/office/2006/documentManagement/types"/>
    <xsd:import namespace="http://schemas.microsoft.com/office/infopath/2007/PartnerControls"/>
    <xsd:element name="RKNyckelord" ma:index="10" nillable="true" ma:displayName="Nyckelord" ma:internalName="RKNyckel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9941df-7074-4a92-bf99-225d24d78d61" elementFormDefault="qualified">
    <xsd:import namespace="http://schemas.microsoft.com/office/2006/documentManagement/types"/>
    <xsd:import namespace="http://schemas.microsoft.com/office/infopath/2007/PartnerControls"/>
    <xsd:element name="SharedWithUsers" ma:index="17"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429eb68-8afa-474e-a293-a9fa933f1d84" elementFormDefault="qualified">
    <xsd:import namespace="http://schemas.microsoft.com/office/2006/documentManagement/types"/>
    <xsd:import namespace="http://schemas.microsoft.com/office/infopath/2007/PartnerControls"/>
    <xsd:element name="_dlc_DocId" ma:index="18" nillable="true" ma:displayName="Dokument-ID-värde" ma:description="Värdet för dokument-ID som tilldelats till det här objektet." ma:internalName="_dlc_DocId" ma:readOnly="true">
      <xsd:simpleType>
        <xsd:restriction base="dms:Text"/>
      </xsd:simpleType>
    </xsd:element>
    <xsd:element name="_dlc_DocIdUrl" ma:index="1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Spara ID" ma:description="Behåll ID vid tillägg."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nehållstyp"/>
        <xsd:element ref="dc:title" minOccurs="0" maxOccurs="1" ma:index="3"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xml version="1.0" encoding="iso-8859-1"?>-->
<DocumentInfo xmlns="http://lp/documentinfo/RK">
  <BaseInfo>
    <RkTemplate>323</RkTemplate>
    <DocType>PM</DocType>
    <DocTypeShowName>Svar på fråga</DocTypeShowName>
    <Status/>
    <Sender>
      <SenderName> </SenderName>
      <SenderTitle>Stabstjänstgörande</SenderTitle>
      <SenderMail> </SenderMail>
      <SenderPhone> </SenderPhone>
    </Sender>
    <TopId>1</TopId>
    <TopSender/>
    <OrganisationInfo>
      <Organisatoriskenhet1>Justitiedepartementet</Organisatoriskenhet1>
      <Organisatoriskenhet2> </Organisatoriskenhet2>
      <Organisatoriskenhet3> </Organisatoriskenhet3>
      <Organisatoriskenhet1Id>142</Organisatoriskenhet1Id>
      <Organisatoriskenhet2Id> </Organisatoriskenhet2Id>
      <Organisatoriskenhet3Id> </Organisatoriskenhet3Id>
    </OrganisationInfo>
    <HeaderDate>2021-05-12T00:00:00</HeaderDate>
    <Office/>
    <Dnr>Ju2021/01846</Dnr>
    <ParagrafNr/>
    <DocumentTitle/>
    <VisitingAddress/>
    <Extra1/>
    <Extra2/>
    <Extra3>Mikael Damsgaard</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2B9F80C0-D54A-4EC1-9405-BA0AB14B375A}"/>
</file>

<file path=customXml/itemProps2.xml><?xml version="1.0" encoding="utf-8"?>
<ds:datastoreItem xmlns:ds="http://schemas.openxmlformats.org/officeDocument/2006/customXml" ds:itemID="{925DB5E0-A536-4769-AFA4-06F3CFB7C3CC}"/>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2B9F80C0-D54A-4EC1-9405-BA0AB14B375A}">
  <ds:schemaRefs>
    <ds:schemaRef ds:uri="http://schemas.openxmlformats.org/package/2006/metadata/core-properties"/>
    <ds:schemaRef ds:uri="5429eb68-8afa-474e-a293-a9fa933f1d84"/>
    <ds:schemaRef ds:uri="http://purl.org/dc/terms/"/>
    <ds:schemaRef ds:uri="9c9941df-7074-4a92-bf99-225d24d78d61"/>
    <ds:schemaRef ds:uri="http://schemas.microsoft.com/office/2006/documentManagement/types"/>
    <ds:schemaRef ds:uri="18f3d968-6251-40b0-9f11-012b293496c2"/>
    <ds:schemaRef ds:uri="cc625d36-bb37-4650-91b9-0c96159295ba"/>
    <ds:schemaRef ds:uri="http://purl.org/dc/elements/1.1/"/>
    <ds:schemaRef ds:uri="http://schemas.microsoft.com/office/2006/metadata/properties"/>
    <ds:schemaRef ds:uri="http://schemas.microsoft.com/office/infopath/2007/PartnerControls"/>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C5ABA11C-78E1-4C2B-82F5-03474E4037E8}">
  <ds:schemaRefs>
    <ds:schemaRef ds:uri="Microsoft.SharePoint.Taxonomy.ContentTypeSync"/>
  </ds:schemaRefs>
</ds:datastoreItem>
</file>

<file path=customXml/itemProps6.xml><?xml version="1.0" encoding="utf-8"?>
<ds:datastoreItem xmlns:ds="http://schemas.openxmlformats.org/officeDocument/2006/customXml" ds:itemID="{E4D8F2DB-121F-4153-A9D4-87F4A3DDC313}"/>
</file>

<file path=customXml/itemProps7.xml><?xml version="1.0" encoding="utf-8"?>
<ds:datastoreItem xmlns:ds="http://schemas.openxmlformats.org/officeDocument/2006/customXml" ds:itemID="{253E2834-81E7-4FE0-B676-E1E25F1BF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625d36-bb37-4650-91b9-0c96159295ba"/>
    <ds:schemaRef ds:uri="4e9c2f0c-7bf8-49af-8356-cbf363fc78a7"/>
    <ds:schemaRef ds:uri="18f3d968-6251-40b0-9f11-012b293496c2"/>
    <ds:schemaRef ds:uri="9c9941df-7074-4a92-bf99-225d24d78d61"/>
    <ds:schemaRef ds:uri="5429eb68-8afa-474e-a293-a9fa933f1d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B8D36F8-2A50-482F-9DFF-DB1E918F148C}"/>
</file>

<file path=docProps/app.xml><?xml version="1.0" encoding="utf-8"?>
<Properties xmlns="http://schemas.openxmlformats.org/officeDocument/2006/extended-properties" xmlns:vt="http://schemas.openxmlformats.org/officeDocument/2006/docPropsVTypes">
  <Template>RK Basmall</Template>
  <TotalTime>0</TotalTime>
  <Pages>2</Pages>
  <Words>440</Words>
  <Characters>2334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2760.docx</dc:title>
  <dc:subject/>
  <dc:creator>Johan Bark</dc:creator>
  <cp:keywords/>
  <dc:description/>
  <cp:lastModifiedBy>Johan Bark</cp:lastModifiedBy>
  <cp:revision>13</cp:revision>
  <dcterms:created xsi:type="dcterms:W3CDTF">2021-05-06T11:33:00Z</dcterms:created>
  <dcterms:modified xsi:type="dcterms:W3CDTF">2021-05-10T08:22:00Z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Organisation">
    <vt:lpwstr/>
  </property>
  <property fmtid="{D5CDD505-2E9C-101B-9397-08002B2CF9AE}" pid="4" name="ContentTypeId">
    <vt:lpwstr>0x0101007DCF975C04D44161A4E6A1E30BEAF3560093B6C30A1794704D9AEDAE4402691088</vt:lpwstr>
  </property>
  <property fmtid="{D5CDD505-2E9C-101B-9397-08002B2CF9AE}" pid="5" name="ActivityCategory">
    <vt:lpwstr/>
  </property>
  <property fmtid="{D5CDD505-2E9C-101B-9397-08002B2CF9AE}" pid="6" name="_dlc_DocIdItemGuid">
    <vt:lpwstr>873c75b3-e2b4-48c3-91da-9d7af52dea40</vt:lpwstr>
  </property>
</Properties>
</file>