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C29B8" w14:textId="62F3088A" w:rsidR="00D151DF" w:rsidRDefault="00D151DF" w:rsidP="00DA0661">
      <w:pPr>
        <w:pStyle w:val="Rubrik"/>
      </w:pPr>
      <w:bookmarkStart w:id="0" w:name="Start"/>
      <w:bookmarkEnd w:id="0"/>
      <w:r>
        <w:t>Svar på fråga 2017/18:657 av Runar Filper (SD)</w:t>
      </w:r>
      <w:r w:rsidR="00A04356">
        <w:br/>
      </w:r>
      <w:r>
        <w:t>Jordbruk som miljöpåverkande verksamhet</w:t>
      </w:r>
    </w:p>
    <w:p w14:paraId="2D794DDD" w14:textId="730F42ED" w:rsidR="00D151DF" w:rsidRDefault="00D151DF" w:rsidP="00D151DF">
      <w:pPr>
        <w:pStyle w:val="Brdtext"/>
      </w:pPr>
      <w:r>
        <w:t xml:space="preserve">Runar Filper har frågat mig om jag </w:t>
      </w:r>
      <w:r w:rsidR="00B140CF">
        <w:t xml:space="preserve">har för avsikt </w:t>
      </w:r>
      <w:r>
        <w:t>att ta initiativ till att ändra skrivningen i milj</w:t>
      </w:r>
      <w:bookmarkStart w:id="1" w:name="_GoBack"/>
      <w:bookmarkEnd w:id="1"/>
      <w:r>
        <w:t>öbalken så att jordbruk inte längre klassas som miljöfarlig verksamhet</w:t>
      </w:r>
      <w:r w:rsidR="0006342C">
        <w:t>.</w:t>
      </w:r>
    </w:p>
    <w:p w14:paraId="2E003AD1" w14:textId="0EE6B377" w:rsidR="0006342C" w:rsidRDefault="00B140CF" w:rsidP="0006342C">
      <w:pPr>
        <w:pStyle w:val="Brdtext"/>
      </w:pPr>
      <w:r>
        <w:t>Sveriges j</w:t>
      </w:r>
      <w:r w:rsidR="0006342C">
        <w:t>ordbrukar</w:t>
      </w:r>
      <w:r>
        <w:t xml:space="preserve">e </w:t>
      </w:r>
      <w:r w:rsidR="0006342C">
        <w:t xml:space="preserve">är en </w:t>
      </w:r>
      <w:r>
        <w:t xml:space="preserve">mycket viktig </w:t>
      </w:r>
      <w:r w:rsidR="0006342C">
        <w:t xml:space="preserve">del av </w:t>
      </w:r>
      <w:r>
        <w:t>bl</w:t>
      </w:r>
      <w:r w:rsidR="00A04356">
        <w:t xml:space="preserve">. </w:t>
      </w:r>
      <w:r>
        <w:t>a</w:t>
      </w:r>
      <w:r w:rsidR="00A04356">
        <w:t>.</w:t>
      </w:r>
      <w:r>
        <w:t xml:space="preserve"> den svenska </w:t>
      </w:r>
      <w:r w:rsidR="0006342C">
        <w:t>livsmedels</w:t>
      </w:r>
      <w:r w:rsidR="00A04356">
        <w:t>-</w:t>
      </w:r>
      <w:r w:rsidR="0006342C">
        <w:t>försörjningen. Svenskt jordbruk ska vara både miljömässigt hållbar</w:t>
      </w:r>
      <w:r w:rsidR="00E03511">
        <w:t>t</w:t>
      </w:r>
      <w:r w:rsidR="0006342C">
        <w:t xml:space="preserve"> och konkurrenskraftig</w:t>
      </w:r>
      <w:r w:rsidR="00E03511">
        <w:t>t</w:t>
      </w:r>
      <w:r w:rsidR="0006342C">
        <w:t>.</w:t>
      </w:r>
    </w:p>
    <w:p w14:paraId="18B82D2C" w14:textId="2A2A5842" w:rsidR="0006342C" w:rsidRDefault="0006342C" w:rsidP="0006342C">
      <w:pPr>
        <w:pStyle w:val="Brdtext"/>
      </w:pPr>
      <w:r>
        <w:t>Benämningen av jordbruket som miljöfarlig verksamhet återkommer i flera frågor och debatter. Riksdagen har vid tidigare tillfällen konstaterat att det inte nödvändigtvis behöver innebära att en verksamhet är farlig för männi</w:t>
      </w:r>
      <w:r w:rsidR="00A04356">
        <w:t>-</w:t>
      </w:r>
      <w:r>
        <w:t>skors hälsa eller miljön bara för att den definieras som miljöfarlig. Om miljön påverkas eller kan påverkas i enlighet med definitionen klassas den som miljöfarlig. Att en företeelse omfattas av begreppet miljöfarlig verk</w:t>
      </w:r>
      <w:r w:rsidR="00A04356">
        <w:t>-</w:t>
      </w:r>
      <w:r>
        <w:t>samhet anger endast att miljöbalkens regler om miljöfarlig verksamhet ska tillämpas.</w:t>
      </w:r>
    </w:p>
    <w:p w14:paraId="6CA99EFD" w14:textId="31A98C98" w:rsidR="0006342C" w:rsidRDefault="0006342C" w:rsidP="0006342C">
      <w:pPr>
        <w:pStyle w:val="Brdtext"/>
      </w:pPr>
      <w:r>
        <w:t>En stor variation av verksamheter utöver jordbruk faller in under begreppet miljöfarlig verksamhet. Vindkraftverk och sjukhus för att ta några exempel.</w:t>
      </w:r>
    </w:p>
    <w:p w14:paraId="7BE4A573" w14:textId="77777777" w:rsidR="00A04356" w:rsidRDefault="00A04356">
      <w:r>
        <w:br w:type="page"/>
      </w:r>
    </w:p>
    <w:p w14:paraId="1CE4FD5A" w14:textId="29A00B77" w:rsidR="0006342C" w:rsidRDefault="0006342C" w:rsidP="00A04356">
      <w:pPr>
        <w:pStyle w:val="Brdtext"/>
      </w:pPr>
      <w:r>
        <w:lastRenderedPageBreak/>
        <w:t>Miljöfarlig verksamhet är en sedan länge etablerad rättslig definition inom d</w:t>
      </w:r>
      <w:r w:rsidR="00361917">
        <w:t xml:space="preserve">en svenska miljölagstiftningen. </w:t>
      </w:r>
      <w:r>
        <w:t>Jag har därför inte för avsikt att ta initiativ till att ändra klassificeringen av jordbruk som miljöfarlig verksamhet.</w:t>
      </w:r>
    </w:p>
    <w:p w14:paraId="33927FD3" w14:textId="7ECA9A5D" w:rsidR="00D151DF" w:rsidRDefault="00D151D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583C3CD09174E858FEA8FAC23311FEA"/>
          </w:placeholder>
          <w:dataBinding w:prefixMappings="xmlns:ns0='http://lp/documentinfo/RK' " w:xpath="/ns0:DocumentInfo[1]/ns0:BaseInfo[1]/ns0:HeaderDate[1]" w:storeItemID="{128EE09B-238E-4BDF-A7B8-513068C776E4}"/>
          <w:date w:fullDate="2018-01-3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31 januari 2018</w:t>
          </w:r>
        </w:sdtContent>
      </w:sdt>
    </w:p>
    <w:p w14:paraId="7C195458" w14:textId="77777777" w:rsidR="00D151DF" w:rsidRDefault="00D151DF" w:rsidP="004E7A8F">
      <w:pPr>
        <w:pStyle w:val="Brdtextutanavstnd"/>
      </w:pPr>
    </w:p>
    <w:p w14:paraId="2738DB50" w14:textId="40F0EF0F" w:rsidR="00D151DF" w:rsidRDefault="00D151DF" w:rsidP="00422A41">
      <w:pPr>
        <w:pStyle w:val="Brdtext"/>
      </w:pPr>
      <w:r>
        <w:t>Karolina Skog</w:t>
      </w:r>
    </w:p>
    <w:p w14:paraId="4B42659A" w14:textId="77777777" w:rsidR="00D151DF" w:rsidRPr="00DB48AB" w:rsidRDefault="00D151DF" w:rsidP="00DB48AB">
      <w:pPr>
        <w:pStyle w:val="Brdtext"/>
      </w:pPr>
    </w:p>
    <w:sectPr w:rsidR="00D151DF" w:rsidRPr="00DB48AB" w:rsidSect="00D151DF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7C4ED" w14:textId="77777777" w:rsidR="008A29A1" w:rsidRDefault="008A29A1" w:rsidP="00A87A54">
      <w:pPr>
        <w:spacing w:after="0" w:line="240" w:lineRule="auto"/>
      </w:pPr>
      <w:r>
        <w:separator/>
      </w:r>
    </w:p>
  </w:endnote>
  <w:endnote w:type="continuationSeparator" w:id="0">
    <w:p w14:paraId="69271461" w14:textId="77777777" w:rsidR="008A29A1" w:rsidRDefault="008A29A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5AA796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DADF55B" w14:textId="395C0EA8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416D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416D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BBD630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80039F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B8C950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E16CC6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BC2753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3E69E8F" w14:textId="77777777" w:rsidTr="00C26068">
      <w:trPr>
        <w:trHeight w:val="227"/>
      </w:trPr>
      <w:tc>
        <w:tcPr>
          <w:tcW w:w="4074" w:type="dxa"/>
        </w:tcPr>
        <w:p w14:paraId="0BACE2C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2842E0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15D898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62683" w14:textId="77777777" w:rsidR="008A29A1" w:rsidRDefault="008A29A1" w:rsidP="00A87A54">
      <w:pPr>
        <w:spacing w:after="0" w:line="240" w:lineRule="auto"/>
      </w:pPr>
      <w:r>
        <w:separator/>
      </w:r>
    </w:p>
  </w:footnote>
  <w:footnote w:type="continuationSeparator" w:id="0">
    <w:p w14:paraId="4823B7BC" w14:textId="77777777" w:rsidR="008A29A1" w:rsidRDefault="008A29A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151DF" w14:paraId="0A14691D" w14:textId="77777777" w:rsidTr="00C93EBA">
      <w:trPr>
        <w:trHeight w:val="227"/>
      </w:trPr>
      <w:tc>
        <w:tcPr>
          <w:tcW w:w="5534" w:type="dxa"/>
        </w:tcPr>
        <w:p w14:paraId="3F4A2670" w14:textId="77777777" w:rsidR="00D151DF" w:rsidRPr="007D73AB" w:rsidRDefault="00D151DF">
          <w:pPr>
            <w:pStyle w:val="Sidhuvud"/>
          </w:pPr>
        </w:p>
      </w:tc>
      <w:tc>
        <w:tcPr>
          <w:tcW w:w="3170" w:type="dxa"/>
          <w:vAlign w:val="bottom"/>
        </w:tcPr>
        <w:p w14:paraId="1AB17AA5" w14:textId="77777777" w:rsidR="00D151DF" w:rsidRPr="007D73AB" w:rsidRDefault="00D151DF" w:rsidP="00340DE0">
          <w:pPr>
            <w:pStyle w:val="Sidhuvud"/>
          </w:pPr>
        </w:p>
      </w:tc>
      <w:tc>
        <w:tcPr>
          <w:tcW w:w="1134" w:type="dxa"/>
        </w:tcPr>
        <w:p w14:paraId="25BACB42" w14:textId="77777777" w:rsidR="00D151DF" w:rsidRDefault="00D151DF" w:rsidP="005A703A">
          <w:pPr>
            <w:pStyle w:val="Sidhuvud"/>
          </w:pPr>
        </w:p>
      </w:tc>
    </w:tr>
    <w:tr w:rsidR="00D151DF" w14:paraId="59990644" w14:textId="77777777" w:rsidTr="00C93EBA">
      <w:trPr>
        <w:trHeight w:val="1928"/>
      </w:trPr>
      <w:tc>
        <w:tcPr>
          <w:tcW w:w="5534" w:type="dxa"/>
        </w:tcPr>
        <w:p w14:paraId="4C11319C" w14:textId="77777777" w:rsidR="00D151DF" w:rsidRPr="00340DE0" w:rsidRDefault="00D151D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0F3B50A" wp14:editId="0075220B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AA910BA" w14:textId="77777777" w:rsidR="00D151DF" w:rsidRPr="00710A6C" w:rsidRDefault="00D151DF" w:rsidP="00EE3C0F">
          <w:pPr>
            <w:pStyle w:val="Sidhuvud"/>
            <w:rPr>
              <w:b/>
            </w:rPr>
          </w:pPr>
        </w:p>
        <w:p w14:paraId="52F38E5B" w14:textId="77777777" w:rsidR="00D151DF" w:rsidRDefault="00D151DF" w:rsidP="00EE3C0F">
          <w:pPr>
            <w:pStyle w:val="Sidhuvud"/>
          </w:pPr>
        </w:p>
        <w:p w14:paraId="64A90A47" w14:textId="77777777" w:rsidR="00D151DF" w:rsidRDefault="00D151DF" w:rsidP="00EE3C0F">
          <w:pPr>
            <w:pStyle w:val="Sidhuvud"/>
          </w:pPr>
        </w:p>
        <w:p w14:paraId="43FC4219" w14:textId="77777777" w:rsidR="00D151DF" w:rsidRDefault="00D151D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D15ACF5F5BF4472A71C3CCB28F374B5"/>
            </w:placeholder>
            <w:dataBinding w:prefixMappings="xmlns:ns0='http://lp/documentinfo/RK' " w:xpath="/ns0:DocumentInfo[1]/ns0:BaseInfo[1]/ns0:Dnr[1]" w:storeItemID="{128EE09B-238E-4BDF-A7B8-513068C776E4}"/>
            <w:text/>
          </w:sdtPr>
          <w:sdtEndPr/>
          <w:sdtContent>
            <w:p w14:paraId="3F80A009" w14:textId="77777777" w:rsidR="00D151DF" w:rsidRDefault="00D151DF" w:rsidP="00EE3C0F">
              <w:pPr>
                <w:pStyle w:val="Sidhuvud"/>
              </w:pPr>
              <w:r>
                <w:t>M2018/00239/Me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5BECA7210C0430DBF8A23E3C120817F"/>
            </w:placeholder>
            <w:showingPlcHdr/>
            <w:dataBinding w:prefixMappings="xmlns:ns0='http://lp/documentinfo/RK' " w:xpath="/ns0:DocumentInfo[1]/ns0:BaseInfo[1]/ns0:DocNumber[1]" w:storeItemID="{128EE09B-238E-4BDF-A7B8-513068C776E4}"/>
            <w:text/>
          </w:sdtPr>
          <w:sdtEndPr/>
          <w:sdtContent>
            <w:p w14:paraId="448842C6" w14:textId="77777777" w:rsidR="00D151DF" w:rsidRDefault="00D151D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A76870A" w14:textId="77777777" w:rsidR="00D151DF" w:rsidRDefault="00D151DF" w:rsidP="00EE3C0F">
          <w:pPr>
            <w:pStyle w:val="Sidhuvud"/>
          </w:pPr>
        </w:p>
      </w:tc>
      <w:tc>
        <w:tcPr>
          <w:tcW w:w="1134" w:type="dxa"/>
        </w:tcPr>
        <w:p w14:paraId="70274DB1" w14:textId="77777777" w:rsidR="00D151DF" w:rsidRDefault="00D151DF" w:rsidP="0094502D">
          <w:pPr>
            <w:pStyle w:val="Sidhuvud"/>
          </w:pPr>
        </w:p>
        <w:p w14:paraId="2EDC6EF2" w14:textId="77777777" w:rsidR="00D151DF" w:rsidRPr="0094502D" w:rsidRDefault="00D151DF" w:rsidP="00EC71A6">
          <w:pPr>
            <w:pStyle w:val="Sidhuvud"/>
          </w:pPr>
        </w:p>
      </w:tc>
    </w:tr>
    <w:tr w:rsidR="00D151DF" w14:paraId="40DBEF8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281ED6078874FF786E306731F1AF8E5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E923C10" w14:textId="77777777" w:rsidR="00D151DF" w:rsidRPr="00D151DF" w:rsidRDefault="00D151DF" w:rsidP="00340DE0">
              <w:pPr>
                <w:pStyle w:val="Sidhuvud"/>
                <w:rPr>
                  <w:b/>
                </w:rPr>
              </w:pPr>
              <w:r w:rsidRPr="00D151DF">
                <w:rPr>
                  <w:b/>
                </w:rPr>
                <w:t>Miljö- och energidepartementet</w:t>
              </w:r>
            </w:p>
            <w:p w14:paraId="36A96728" w14:textId="77777777" w:rsidR="00E150D2" w:rsidRDefault="00D151DF" w:rsidP="00096A66">
              <w:pPr>
                <w:pStyle w:val="Sidhuvud"/>
              </w:pPr>
              <w:r w:rsidRPr="00D151DF">
                <w:t>Miljöministern</w:t>
              </w:r>
            </w:p>
            <w:p w14:paraId="59400949" w14:textId="77777777" w:rsidR="00E150D2" w:rsidRDefault="00E150D2" w:rsidP="00096A66">
              <w:pPr>
                <w:pStyle w:val="Sidhuvud"/>
              </w:pPr>
            </w:p>
            <w:p w14:paraId="7399173C" w14:textId="77777777" w:rsidR="00E150D2" w:rsidRDefault="00E150D2" w:rsidP="00096A66">
              <w:pPr>
                <w:pStyle w:val="Sidhuvud"/>
              </w:pPr>
            </w:p>
            <w:p w14:paraId="1919800F" w14:textId="77777777" w:rsidR="00E150D2" w:rsidRDefault="00E150D2" w:rsidP="00096A66">
              <w:pPr>
                <w:pStyle w:val="Sidhuvud"/>
              </w:pPr>
            </w:p>
            <w:p w14:paraId="2B171817" w14:textId="25873694" w:rsidR="00D151DF" w:rsidRPr="00D151DF" w:rsidRDefault="00D151DF" w:rsidP="00096A66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D1BFA2E72E54E9FAC7A5258FF0C7F9C"/>
          </w:placeholder>
          <w:dataBinding w:prefixMappings="xmlns:ns0='http://lp/documentinfo/RK' " w:xpath="/ns0:DocumentInfo[1]/ns0:BaseInfo[1]/ns0:Recipient[1]" w:storeItemID="{128EE09B-238E-4BDF-A7B8-513068C776E4}"/>
          <w:text w:multiLine="1"/>
        </w:sdtPr>
        <w:sdtEndPr/>
        <w:sdtContent>
          <w:tc>
            <w:tcPr>
              <w:tcW w:w="3170" w:type="dxa"/>
            </w:tcPr>
            <w:p w14:paraId="300401DF" w14:textId="77777777" w:rsidR="00D151DF" w:rsidRDefault="00D151D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4C8A7D9" w14:textId="77777777" w:rsidR="00D151DF" w:rsidRDefault="00D151DF" w:rsidP="003E6020">
          <w:pPr>
            <w:pStyle w:val="Sidhuvud"/>
          </w:pPr>
        </w:p>
      </w:tc>
    </w:tr>
  </w:tbl>
  <w:p w14:paraId="5080AA4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DF"/>
    <w:rsid w:val="00000290"/>
    <w:rsid w:val="0000227E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42C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96A66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5C41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16DB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66CC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155C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1917"/>
    <w:rsid w:val="00365461"/>
    <w:rsid w:val="00370311"/>
    <w:rsid w:val="00380663"/>
    <w:rsid w:val="003853E3"/>
    <w:rsid w:val="0038587E"/>
    <w:rsid w:val="00390BCB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29A1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04356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0CF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51DF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511"/>
    <w:rsid w:val="00E03BCB"/>
    <w:rsid w:val="00E124DC"/>
    <w:rsid w:val="00E150D2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23A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A7B892"/>
  <w15:docId w15:val="{46B5DE82-55B3-4391-A8FF-D003769F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15ACF5F5BF4472A71C3CCB28F374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696573-B1C2-4F70-A7DF-A24A1F80A1D8}"/>
      </w:docPartPr>
      <w:docPartBody>
        <w:p w:rsidR="002063A2" w:rsidRDefault="00AF100E" w:rsidP="00AF100E">
          <w:pPr>
            <w:pStyle w:val="0D15ACF5F5BF4472A71C3CCB28F374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BECA7210C0430DBF8A23E3C12081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58860C-7263-4C6D-BCAA-7C825024FE77}"/>
      </w:docPartPr>
      <w:docPartBody>
        <w:p w:rsidR="002063A2" w:rsidRDefault="00AF100E" w:rsidP="00AF100E">
          <w:pPr>
            <w:pStyle w:val="A5BECA7210C0430DBF8A23E3C12081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81ED6078874FF786E306731F1AF8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7D36B7-C8EF-47B2-A0A7-A58347CCE480}"/>
      </w:docPartPr>
      <w:docPartBody>
        <w:p w:rsidR="002063A2" w:rsidRDefault="00AF100E" w:rsidP="00AF100E">
          <w:pPr>
            <w:pStyle w:val="8281ED6078874FF786E306731F1AF8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1BFA2E72E54E9FAC7A5258FF0C7F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6A4618-5681-40BE-BB33-DF1B7494495A}"/>
      </w:docPartPr>
      <w:docPartBody>
        <w:p w:rsidR="002063A2" w:rsidRDefault="00AF100E" w:rsidP="00AF100E">
          <w:pPr>
            <w:pStyle w:val="CD1BFA2E72E54E9FAC7A5258FF0C7F9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83C3CD09174E858FEA8FAC23311F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D18252-3C82-46D4-B4CC-876D2F39F54F}"/>
      </w:docPartPr>
      <w:docPartBody>
        <w:p w:rsidR="002063A2" w:rsidRDefault="00AF100E" w:rsidP="00AF100E">
          <w:pPr>
            <w:pStyle w:val="2583C3CD09174E858FEA8FAC23311FE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0E"/>
    <w:rsid w:val="002063A2"/>
    <w:rsid w:val="00455C20"/>
    <w:rsid w:val="00A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153DC1022554234940F4CBF02C02F06">
    <w:name w:val="B153DC1022554234940F4CBF02C02F06"/>
    <w:rsid w:val="00AF100E"/>
  </w:style>
  <w:style w:type="character" w:styleId="Platshllartext">
    <w:name w:val="Placeholder Text"/>
    <w:basedOn w:val="Standardstycketeckensnitt"/>
    <w:uiPriority w:val="99"/>
    <w:semiHidden/>
    <w:rsid w:val="00AF100E"/>
    <w:rPr>
      <w:noProof w:val="0"/>
      <w:color w:val="808080"/>
    </w:rPr>
  </w:style>
  <w:style w:type="paragraph" w:customStyle="1" w:styleId="65179C7BE88846E1B513FE2031B1810F">
    <w:name w:val="65179C7BE88846E1B513FE2031B1810F"/>
    <w:rsid w:val="00AF100E"/>
  </w:style>
  <w:style w:type="paragraph" w:customStyle="1" w:styleId="D1EACDE1DDCC49A6B5FA62E841B28531">
    <w:name w:val="D1EACDE1DDCC49A6B5FA62E841B28531"/>
    <w:rsid w:val="00AF100E"/>
  </w:style>
  <w:style w:type="paragraph" w:customStyle="1" w:styleId="910F471B2A2E4B2F8A68959802E6A9AC">
    <w:name w:val="910F471B2A2E4B2F8A68959802E6A9AC"/>
    <w:rsid w:val="00AF100E"/>
  </w:style>
  <w:style w:type="paragraph" w:customStyle="1" w:styleId="0D15ACF5F5BF4472A71C3CCB28F374B5">
    <w:name w:val="0D15ACF5F5BF4472A71C3CCB28F374B5"/>
    <w:rsid w:val="00AF100E"/>
  </w:style>
  <w:style w:type="paragraph" w:customStyle="1" w:styleId="A5BECA7210C0430DBF8A23E3C120817F">
    <w:name w:val="A5BECA7210C0430DBF8A23E3C120817F"/>
    <w:rsid w:val="00AF100E"/>
  </w:style>
  <w:style w:type="paragraph" w:customStyle="1" w:styleId="088E3C26F19A494280BB57371EB1AEBD">
    <w:name w:val="088E3C26F19A494280BB57371EB1AEBD"/>
    <w:rsid w:val="00AF100E"/>
  </w:style>
  <w:style w:type="paragraph" w:customStyle="1" w:styleId="D5D6F7A67E3044A38ED2EFD4B8E7AB0B">
    <w:name w:val="D5D6F7A67E3044A38ED2EFD4B8E7AB0B"/>
    <w:rsid w:val="00AF100E"/>
  </w:style>
  <w:style w:type="paragraph" w:customStyle="1" w:styleId="62FE3C40AAD043F3858F9B00A2EAD1D8">
    <w:name w:val="62FE3C40AAD043F3858F9B00A2EAD1D8"/>
    <w:rsid w:val="00AF100E"/>
  </w:style>
  <w:style w:type="paragraph" w:customStyle="1" w:styleId="8281ED6078874FF786E306731F1AF8E5">
    <w:name w:val="8281ED6078874FF786E306731F1AF8E5"/>
    <w:rsid w:val="00AF100E"/>
  </w:style>
  <w:style w:type="paragraph" w:customStyle="1" w:styleId="CD1BFA2E72E54E9FAC7A5258FF0C7F9C">
    <w:name w:val="CD1BFA2E72E54E9FAC7A5258FF0C7F9C"/>
    <w:rsid w:val="00AF100E"/>
  </w:style>
  <w:style w:type="paragraph" w:customStyle="1" w:styleId="25BCB7DED664422F99473508AFBF0C33">
    <w:name w:val="25BCB7DED664422F99473508AFBF0C33"/>
    <w:rsid w:val="00AF100E"/>
  </w:style>
  <w:style w:type="paragraph" w:customStyle="1" w:styleId="F52FBDFD08EB4620BC942803989CAEA8">
    <w:name w:val="F52FBDFD08EB4620BC942803989CAEA8"/>
    <w:rsid w:val="00AF100E"/>
  </w:style>
  <w:style w:type="paragraph" w:customStyle="1" w:styleId="E0F432888CB34033914E0A054B699B99">
    <w:name w:val="E0F432888CB34033914E0A054B699B99"/>
    <w:rsid w:val="00AF100E"/>
  </w:style>
  <w:style w:type="paragraph" w:customStyle="1" w:styleId="C2C1A5ECE7F74E548F7EFC4FBF0C8469">
    <w:name w:val="C2C1A5ECE7F74E548F7EFC4FBF0C8469"/>
    <w:rsid w:val="00AF100E"/>
  </w:style>
  <w:style w:type="paragraph" w:customStyle="1" w:styleId="F577C2FF6AF0453FBF5176F7E9F5825E">
    <w:name w:val="F577C2FF6AF0453FBF5176F7E9F5825E"/>
    <w:rsid w:val="00AF100E"/>
  </w:style>
  <w:style w:type="paragraph" w:customStyle="1" w:styleId="2583C3CD09174E858FEA8FAC23311FEA">
    <w:name w:val="2583C3CD09174E858FEA8FAC23311FEA"/>
    <w:rsid w:val="00AF100E"/>
  </w:style>
  <w:style w:type="paragraph" w:customStyle="1" w:styleId="8D252F62C2DF4153875651FA5E02D8E5">
    <w:name w:val="8D252F62C2DF4153875651FA5E02D8E5"/>
    <w:rsid w:val="00AF10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Miljöministern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2018-01-31T00:00:00</HeaderDate>
    <Office/>
    <Dnr>M2018/00239/Me</Dnr>
    <ParagrafNr/>
    <DocumentTitle/>
    <VisitingAddress/>
    <Extra1/>
    <Extra2/>
    <Extra3>Runar Filper</Extra3>
    <Number/>
    <Recipient>Till riksdagen</Recipient>
    <SenderText/>
    <DocNumber/>
    <Doclanguage>1053</Doclanguage>
    <Appendix/>
    <LogotypeName>RK_LOGO_SV_BW.png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cb267fdc-3c05-4fa1-8ae9-05df9524e417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Miljöministern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2018-01-31T00:00:00</HeaderDate>
    <Office/>
    <Dnr>M2018/00239/Me</Dnr>
    <ParagrafNr/>
    <DocumentTitle/>
    <VisitingAddress/>
    <Extra1/>
    <Extra2/>
    <Extra3>Runar Filper</Extra3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8EE09B-238E-4BDF-A7B8-513068C776E4}"/>
</file>

<file path=customXml/itemProps2.xml><?xml version="1.0" encoding="utf-8"?>
<ds:datastoreItem xmlns:ds="http://schemas.openxmlformats.org/officeDocument/2006/customXml" ds:itemID="{C0B1AD5C-C755-40F2-B667-755906061C7F}"/>
</file>

<file path=customXml/itemProps3.xml><?xml version="1.0" encoding="utf-8"?>
<ds:datastoreItem xmlns:ds="http://schemas.openxmlformats.org/officeDocument/2006/customXml" ds:itemID="{727813DA-09DC-4749-A678-89E4F0B06409}"/>
</file>

<file path=customXml/itemProps4.xml><?xml version="1.0" encoding="utf-8"?>
<ds:datastoreItem xmlns:ds="http://schemas.openxmlformats.org/officeDocument/2006/customXml" ds:itemID="{128EE09B-238E-4BDF-A7B8-513068C776E4}"/>
</file>

<file path=customXml/itemProps5.xml><?xml version="1.0" encoding="utf-8"?>
<ds:datastoreItem xmlns:ds="http://schemas.openxmlformats.org/officeDocument/2006/customXml" ds:itemID="{6C25FC80-B2CA-44BD-8B9F-FCF5A297C647}"/>
</file>

<file path=customXml/itemProps6.xml><?xml version="1.0" encoding="utf-8"?>
<ds:datastoreItem xmlns:ds="http://schemas.openxmlformats.org/officeDocument/2006/customXml" ds:itemID="{D6AE2616-F776-466D-9C8F-6B64628BBDC2}"/>
</file>

<file path=customXml/itemProps7.xml><?xml version="1.0" encoding="utf-8"?>
<ds:datastoreItem xmlns:ds="http://schemas.openxmlformats.org/officeDocument/2006/customXml" ds:itemID="{E9CA9F0C-7296-4530-BD57-83F3C1BAC97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220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Berwick</dc:creator>
  <cp:keywords/>
  <dc:description/>
  <cp:lastModifiedBy>Thomas H Pettersson</cp:lastModifiedBy>
  <cp:revision>3</cp:revision>
  <cp:lastPrinted>2018-01-31T07:56:00Z</cp:lastPrinted>
  <dcterms:created xsi:type="dcterms:W3CDTF">2018-01-31T07:55:00Z</dcterms:created>
  <dcterms:modified xsi:type="dcterms:W3CDTF">2018-01-31T07:56:00Z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Departementsenhet">
    <vt:lpwstr/>
  </property>
  <property fmtid="{D5CDD505-2E9C-101B-9397-08002B2CF9AE}" pid="4" name="RKAktivitetskategori">
    <vt:lpwstr/>
  </property>
  <property fmtid="{D5CDD505-2E9C-101B-9397-08002B2CF9AE}" pid="5" name="_dlc_DocIdItemGuid">
    <vt:lpwstr>c59dd860-5cb9-4b6e-a97f-1f06b906c9c2</vt:lpwstr>
  </property>
</Properties>
</file>