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713E68" w:rsidP="00DA0661">
      <w:pPr>
        <w:pStyle w:val="Title"/>
      </w:pPr>
      <w:bookmarkStart w:id="0" w:name="Start"/>
      <w:bookmarkEnd w:id="0"/>
      <w:r>
        <w:t>Svar på fråga 2022/23:</w:t>
      </w:r>
      <w:r w:rsidR="006B12E4">
        <w:t>650</w:t>
      </w:r>
      <w:r>
        <w:t xml:space="preserve"> </w:t>
      </w:r>
      <w:r w:rsidRPr="006377C2" w:rsidR="006377C2">
        <w:t xml:space="preserve">En </w:t>
      </w:r>
      <w:r w:rsidR="00183F86">
        <w:t>arbetsmarknads</w:t>
      </w:r>
      <w:r w:rsidRPr="006377C2" w:rsidR="006377C2">
        <w:t xml:space="preserve">strategi för </w:t>
      </w:r>
      <w:r w:rsidR="00183F86">
        <w:t>norra Sverige</w:t>
      </w:r>
      <w:r w:rsidRPr="00183F86" w:rsidR="00183F86">
        <w:t xml:space="preserve"> </w:t>
      </w:r>
      <w:r w:rsidR="00183F86">
        <w:t xml:space="preserve">av </w:t>
      </w:r>
      <w:sdt>
        <w:sdtPr>
          <w:alias w:val="Frågeställare"/>
          <w:tag w:val="delete"/>
          <w:id w:val="-211816850"/>
          <w:placeholder>
            <w:docPart w:val="3F0DC929ED904A2D8B280E3F55573940"/>
          </w:placeholder>
          <w:dataBinding w:xpath="/ns0:DocumentInfo[1]/ns0:BaseInfo[1]/ns0:Extra3[1]" w:storeItemID="{A1022E39-4502-40F7-BE8D-123D0F4682AA}" w:prefixMappings="xmlns:ns0='http://lp/documentinfo/RK' "/>
          <w:text/>
        </w:sdtPr>
        <w:sdtContent>
          <w:r w:rsidR="00183F86">
            <w:t xml:space="preserve">Isak From </w:t>
          </w:r>
        </w:sdtContent>
      </w:sdt>
      <w:r w:rsidR="00183F86">
        <w:t>(</w:t>
      </w:r>
      <w:sdt>
        <w:sdtPr>
          <w:alias w:val="Parti"/>
          <w:tag w:val="Parti_delete"/>
          <w:id w:val="1620417071"/>
          <w:placeholder>
            <w:docPart w:val="90D8EE7A8270435CABE7B96F8D1B02DD"/>
          </w:placeholder>
          <w:comboBox w:lastValue="S">
            <w:listItem w:value="Välj ett objekt."/>
            <w:listItem w:value="C" w:displayText="C"/>
            <w:listItem w:value="KD" w:displayText="KD"/>
            <w:listItem w:value="L" w:displayText="L"/>
            <w:listItem w:value="M" w:displayText="M"/>
            <w:listItem w:value="MP" w:displayText="MP"/>
            <w:listItem w:value="S" w:displayText="S"/>
            <w:listItem w:value="SD" w:displayText="SD"/>
            <w:listItem w:value="V" w:displayText="V"/>
          </w:comboBox>
        </w:sdtPr>
        <w:sdtContent>
          <w:r>
            <w:rPr>
              <w:rStyle w:val="DefaultParagraphFont"/>
            </w:rPr>
            <w:t>S</w:t>
          </w:r>
        </w:sdtContent>
      </w:sdt>
      <w:r w:rsidR="00183F86">
        <w:t>)</w:t>
      </w:r>
      <w:r w:rsidR="00183F86">
        <w:br/>
      </w:r>
    </w:p>
    <w:p w:rsidR="00411C10" w:rsidRPr="003E6E10" w:rsidP="00411C10">
      <w:pPr>
        <w:pStyle w:val="BodyText"/>
      </w:pPr>
      <w:sdt>
        <w:sdtPr>
          <w:alias w:val="Frågeställare"/>
          <w:tag w:val="delete"/>
          <w:id w:val="-1635256365"/>
          <w:placeholder>
            <w:docPart w:val="36CA2E1DAE324365A2E8629CDC66D92F"/>
          </w:placeholder>
          <w:dataBinding w:xpath="/ns0:DocumentInfo[1]/ns0:BaseInfo[1]/ns0:Extra3[1]" w:storeItemID="{A1022E39-4502-40F7-BE8D-123D0F4682AA}" w:prefixMappings="xmlns:ns0='http://lp/documentinfo/RK' "/>
          <w:text/>
        </w:sdtPr>
        <w:sdtContent>
          <w:r w:rsidR="003E6E10">
            <w:t>Isak From</w:t>
          </w:r>
          <w:r w:rsidR="00713E68">
            <w:t xml:space="preserve"> </w:t>
          </w:r>
        </w:sdtContent>
      </w:sdt>
      <w:r w:rsidR="00713E68">
        <w:t xml:space="preserve">har frågat mig </w:t>
      </w:r>
      <w:r w:rsidRPr="006377C2" w:rsidR="006377C2">
        <w:t>om</w:t>
      </w:r>
      <w:r w:rsidR="006647A1">
        <w:t xml:space="preserve"> </w:t>
      </w:r>
      <w:r w:rsidR="003E6E10">
        <w:t>jag har</w:t>
      </w:r>
      <w:r w:rsidRPr="003E6E10" w:rsidR="003E6E10">
        <w:t xml:space="preserve"> tagit initiativ till en arbetsmarknads</w:t>
      </w:r>
      <w:r w:rsidR="00AD2505">
        <w:t>-</w:t>
      </w:r>
      <w:r w:rsidRPr="003E6E10" w:rsidR="003E6E10">
        <w:t>strategi för norra Sverige</w:t>
      </w:r>
      <w:r>
        <w:t xml:space="preserve"> och om jag </w:t>
      </w:r>
      <w:r w:rsidR="00B44658">
        <w:t xml:space="preserve">i så fall </w:t>
      </w:r>
      <w:r>
        <w:t>kan redogöra för denna.</w:t>
      </w:r>
      <w:r w:rsidR="009F23E5">
        <w:t xml:space="preserve"> </w:t>
      </w:r>
      <w:r>
        <w:t xml:space="preserve">Frågan ställs bland annat mot bakgrund av att jag tillsammans med statsråden Busch och Carlson i en debattartikel </w:t>
      </w:r>
      <w:r w:rsidR="009F23E5">
        <w:t>om regeringens aviserade strategi för norra Sverige</w:t>
      </w:r>
      <w:r w:rsidR="000C5550">
        <w:t>,</w:t>
      </w:r>
      <w:r>
        <w:t xml:space="preserve"> endast</w:t>
      </w:r>
      <w:r w:rsidR="009F23E5">
        <w:t xml:space="preserve"> </w:t>
      </w:r>
      <w:r>
        <w:t>nämn</w:t>
      </w:r>
      <w:r w:rsidR="009F23E5">
        <w:t>de</w:t>
      </w:r>
      <w:r w:rsidRPr="00411C10">
        <w:t xml:space="preserve"> Norrbotten </w:t>
      </w:r>
      <w:r w:rsidRPr="00411C10">
        <w:t>ochVästerbotten</w:t>
      </w:r>
      <w:r w:rsidRPr="000C5550" w:rsidR="000C5550">
        <w:t xml:space="preserve"> </w:t>
      </w:r>
      <w:r w:rsidR="000C5550">
        <w:t>explicit</w:t>
      </w:r>
      <w:r w:rsidRPr="00411C10">
        <w:t xml:space="preserve">. </w:t>
      </w:r>
    </w:p>
    <w:p w:rsidR="00C26680" w:rsidRPr="00C26680" w:rsidP="00C26680">
      <w:pPr>
        <w:pStyle w:val="BodyText"/>
      </w:pPr>
      <w:r w:rsidRPr="00C26680">
        <w:t xml:space="preserve">Det finns en gyllene möjlighet för norra Sverige att leda den nya industriella revolutionen och bli en motor för gröna innovationer som kan gynna nordligaste Sverige, hela landet och i förlängningen hela Europa. Regeringen avser därför </w:t>
      </w:r>
      <w:r w:rsidR="00B44658">
        <w:t xml:space="preserve">att </w:t>
      </w:r>
      <w:r w:rsidRPr="00C26680">
        <w:t xml:space="preserve">ta fram en samlad långsiktig strategi för att främja den gröna </w:t>
      </w:r>
      <w:r w:rsidRPr="00C26680">
        <w:t>nyindustrialiseringen</w:t>
      </w:r>
      <w:r w:rsidRPr="00C26680">
        <w:t xml:space="preserve">. </w:t>
      </w:r>
    </w:p>
    <w:p w:rsidR="009F23E5" w:rsidRPr="009F23E5" w:rsidP="009F23E5">
      <w:pPr>
        <w:pStyle w:val="BodyText"/>
      </w:pPr>
      <w:r w:rsidRPr="00AD2505">
        <w:t>Regeringens strategi kommer att ha fokus på Norrbotten</w:t>
      </w:r>
      <w:r w:rsidR="00BC50C6">
        <w:t>s</w:t>
      </w:r>
      <w:r w:rsidRPr="00AD2505">
        <w:t xml:space="preserve"> och Västerbotten</w:t>
      </w:r>
      <w:r w:rsidR="00BC50C6">
        <w:t>s län</w:t>
      </w:r>
      <w:r>
        <w:t>,</w:t>
      </w:r>
      <w:r w:rsidRPr="00AD2505">
        <w:t xml:space="preserve"> där omställningen är av en historiskt stor omfattning med flera stora parallella företagsetableringar och företagsexpansioner som planeras att realiseras i mycket snabb takt</w:t>
      </w:r>
      <w:r w:rsidR="00411C10">
        <w:t xml:space="preserve">. </w:t>
      </w:r>
      <w:r w:rsidRPr="009F23E5">
        <w:t xml:space="preserve">Kompetensförsörjningen är ett av flera områden som kommer att lyftas fram i strategin. </w:t>
      </w:r>
      <w:r w:rsidR="00C26680">
        <w:t>Fokus ligger därmed</w:t>
      </w:r>
      <w:r>
        <w:t xml:space="preserve"> i linje med uppdrag som </w:t>
      </w:r>
      <w:r w:rsidR="000C5550">
        <w:t xml:space="preserve">såväl </w:t>
      </w:r>
      <w:r>
        <w:t xml:space="preserve">den förra </w:t>
      </w:r>
      <w:r w:rsidR="000C5550">
        <w:t>som</w:t>
      </w:r>
      <w:r>
        <w:t xml:space="preserve"> den </w:t>
      </w:r>
      <w:r w:rsidR="00C472F6">
        <w:t>nuvarande</w:t>
      </w:r>
      <w:r>
        <w:t xml:space="preserve"> regeringen g</w:t>
      </w:r>
      <w:r w:rsidR="00B44658">
        <w:t>ett</w:t>
      </w:r>
      <w:r>
        <w:t xml:space="preserve"> till</w:t>
      </w:r>
      <w:r w:rsidRPr="00411C10">
        <w:t xml:space="preserve"> </w:t>
      </w:r>
      <w:r>
        <w:t xml:space="preserve">den </w:t>
      </w:r>
      <w:r w:rsidRPr="00411C10">
        <w:t xml:space="preserve">samordnare </w:t>
      </w:r>
      <w:r>
        <w:t xml:space="preserve">som tillkallats </w:t>
      </w:r>
      <w:r w:rsidRPr="00411C10">
        <w:t xml:space="preserve">för samhällsomställning vid större företagsetableringar och företagsexpansioner i Norrbotten och Västerbotten (N2020/03132 och N2022/02328). </w:t>
      </w:r>
      <w:r w:rsidRPr="009F23E5">
        <w:t xml:space="preserve">Arbete med strategin pågår inom Regeringskansliet och hålls ihop av Klimat- och näringslivsdepartementet. </w:t>
      </w:r>
    </w:p>
    <w:p w:rsidR="00AD2505" w:rsidP="00AD2505">
      <w:pPr>
        <w:pStyle w:val="BodyText"/>
      </w:pPr>
      <w:r>
        <w:t>K</w:t>
      </w:r>
      <w:r w:rsidRPr="00AD2505">
        <w:t>ompetensförsörjning</w:t>
      </w:r>
      <w:r>
        <w:t xml:space="preserve">en, liksom flera andra </w:t>
      </w:r>
      <w:r w:rsidR="00BC50C6">
        <w:t>för regeringen strategiska områden</w:t>
      </w:r>
      <w:r>
        <w:t xml:space="preserve">, är förstås </w:t>
      </w:r>
      <w:r w:rsidRPr="00AD2505">
        <w:t>av stor vikt för omställningen i hela landet</w:t>
      </w:r>
      <w:r>
        <w:t xml:space="preserve">. Det gäller </w:t>
      </w:r>
      <w:r w:rsidRPr="00AD2505">
        <w:t xml:space="preserve">inte minst för de </w:t>
      </w:r>
      <w:r w:rsidR="00C26680">
        <w:t xml:space="preserve">övriga </w:t>
      </w:r>
      <w:r w:rsidRPr="00AD2505">
        <w:t>län som attraherar större företagsetableringar och företagsexpansioner</w:t>
      </w:r>
      <w:r w:rsidRPr="00411C10" w:rsidR="00411C10">
        <w:t xml:space="preserve">. </w:t>
      </w:r>
      <w:r w:rsidRPr="00AD2505">
        <w:t xml:space="preserve">Det lärande och de innovativa samarbeten som nu skapas i Norrbotten och Västerbotten kommer därmed att kunna understödja liknande omställningsprocesser i andra delar av landet. Till detta bidrar Tillväxtverkets uppdrag att bistå regioner och kommuner i hela landet med insatser vid varsel och omställning, där även arbete med större företagsetableringar och företagsexpansioner ingår (N2022/00781). </w:t>
      </w:r>
    </w:p>
    <w:p w:rsidR="007E0679" w:rsidRPr="00AD2505" w:rsidP="00AD2505">
      <w:pPr>
        <w:pStyle w:val="BodyText"/>
      </w:pPr>
      <w:r w:rsidRPr="007E0679">
        <w:t>Gymnasie- och vuxenutbildningen utgör stommen när det gäller utbildning av arbetskraft. Riksdagen har fattat beslut om budgetpropositionen för 2023 där några av regeringens viktiga förslag var en fortsatt satsning på statsbidrag för regional yrkesinriktad vuxenutbildning inom kommunal vuxenutbildning och medel för att antalet utbildningsplatser inom yrkeshögskolan även i fortsättningen ska ligga på en hög nivå.</w:t>
      </w:r>
    </w:p>
    <w:p w:rsidR="00917475" w:rsidP="003F783D">
      <w:pPr>
        <w:pStyle w:val="BodyText"/>
      </w:pPr>
      <w:r w:rsidRPr="0038175D">
        <w:t xml:space="preserve">Arbetsförmedlingen har, vid sidan om </w:t>
      </w:r>
      <w:r w:rsidR="009F23E5">
        <w:t>sin reguljära verksamhet</w:t>
      </w:r>
      <w:r w:rsidRPr="0038175D">
        <w:t xml:space="preserve">, inrättat ett kansli för omvandling och matchning i norr, med kontor i Skellefteå. Kansliet arbetar med både privata och offentliga arbetsgivare för att i så stor utsträckning som möjligt motverka kompetensbrist. </w:t>
      </w:r>
      <w:r w:rsidRPr="003F783D" w:rsidR="003F783D">
        <w:t xml:space="preserve">De arbetssätt och metoder som myndigheten anser är framgångsrika ska kunna skalas upp och bidra till myndighetens arbete med en effektivare matchning i stort. </w:t>
      </w:r>
      <w:r w:rsidRPr="00C26680" w:rsidR="00C26680">
        <w:t xml:space="preserve">Arbetsförmedlingen har </w:t>
      </w:r>
      <w:r w:rsidR="00C26680">
        <w:t xml:space="preserve">också </w:t>
      </w:r>
      <w:r w:rsidR="007D4F19">
        <w:t xml:space="preserve">som ett led i arbetet </w:t>
      </w:r>
      <w:r w:rsidRPr="00C26680" w:rsidR="00C26680">
        <w:t xml:space="preserve">inrättat en nationell samordningsfunktion för kompetensförsörjning vid stora företagsetableringar och företagsexpansioner. </w:t>
      </w:r>
      <w:r w:rsidR="007D4F19">
        <w:t>A</w:t>
      </w:r>
      <w:r w:rsidRPr="00C26680" w:rsidR="00C26680">
        <w:t xml:space="preserve">rbete pågår med att utveckla arbetssätt och metoder för att bidra till att möta rekryteringsbehov i samband med större företagsetableringar och företagsexpansioner i hela landet. </w:t>
      </w:r>
      <w:r>
        <w:t xml:space="preserve">Arbetsförmedlingen har i dagarna till Arbetsmarknadsdepartementet inkommit med en </w:t>
      </w:r>
      <w:r w:rsidRPr="00917475">
        <w:t xml:space="preserve">lägesbeskrivning </w:t>
      </w:r>
      <w:r w:rsidR="003F783D">
        <w:t xml:space="preserve">rörande ett regleringsbrevsuppdrag om </w:t>
      </w:r>
      <w:r w:rsidRPr="003F783D" w:rsidR="003F783D">
        <w:t>kompetensförsörjning, arbetsgivarkontakter och arbetsinriktade insatser</w:t>
      </w:r>
      <w:r w:rsidRPr="003F783D">
        <w:t>.</w:t>
      </w:r>
      <w:r>
        <w:t xml:space="preserve"> </w:t>
      </w:r>
      <w:r w:rsidR="003F783D">
        <w:t xml:space="preserve">I lägesbeskrivningen </w:t>
      </w:r>
      <w:r w:rsidR="007D4F19">
        <w:t>redovisas</w:t>
      </w:r>
      <w:r w:rsidR="003F783D">
        <w:t xml:space="preserve"> arbetet</w:t>
      </w:r>
      <w:r w:rsidR="007D4F19">
        <w:t xml:space="preserve"> närmare</w:t>
      </w:r>
      <w:r w:rsidR="003F783D">
        <w:t>.</w:t>
      </w:r>
    </w:p>
    <w:p w:rsidR="00917475" w:rsidP="006A12F1">
      <w:pPr>
        <w:pStyle w:val="BodyText"/>
      </w:pPr>
    </w:p>
    <w:p w:rsidR="00713E68" w:rsidP="006A12F1">
      <w:pPr>
        <w:pStyle w:val="BodyText"/>
      </w:pPr>
      <w:r>
        <w:t xml:space="preserve">Stockholm den </w:t>
      </w:r>
      <w:sdt>
        <w:sdtPr>
          <w:id w:val="-1225218591"/>
          <w:placeholder>
            <w:docPart w:val="2BF5208D0ACC4BA0BE4D3E6ECBE2B0C4"/>
          </w:placeholder>
          <w:dataBinding w:xpath="/ns0:DocumentInfo[1]/ns0:BaseInfo[1]/ns0:HeaderDate[1]" w:storeItemID="{A1022E39-4502-40F7-BE8D-123D0F4682AA}" w:prefixMappings="xmlns:ns0='http://lp/documentinfo/RK' "/>
          <w:date w:fullDate="2023-05-17T00:00:00Z">
            <w:dateFormat w:val="d MMMM yyyy"/>
            <w:lid w:val="sv-SE"/>
            <w:storeMappedDataAs w:val="dateTime"/>
            <w:calendar w:val="gregorian"/>
          </w:date>
        </w:sdtPr>
        <w:sdtContent>
          <w:r w:rsidR="003E6E10">
            <w:t>17</w:t>
          </w:r>
          <w:r w:rsidR="006377C2">
            <w:t xml:space="preserve"> maj 2023</w:t>
          </w:r>
        </w:sdtContent>
      </w:sdt>
    </w:p>
    <w:p w:rsidR="00713E68" w:rsidP="004E7A8F">
      <w:pPr>
        <w:pStyle w:val="Brdtextutanavstnd"/>
      </w:pPr>
    </w:p>
    <w:p w:rsidR="00713E68" w:rsidP="004E7A8F">
      <w:pPr>
        <w:pStyle w:val="Brdtextutanavstnd"/>
      </w:pPr>
    </w:p>
    <w:p w:rsidR="00713E68" w:rsidP="004E7A8F">
      <w:pPr>
        <w:pStyle w:val="Brdtextutanavstnd"/>
      </w:pPr>
    </w:p>
    <w:p w:rsidR="00713E68" w:rsidP="00713E68">
      <w:pPr>
        <w:pStyle w:val="BodyText"/>
        <w:tabs>
          <w:tab w:val="clear" w:pos="1701"/>
          <w:tab w:val="clear" w:pos="3600"/>
          <w:tab w:val="center" w:pos="3727"/>
          <w:tab w:val="clear" w:pos="5387"/>
        </w:tabs>
      </w:pPr>
      <w:sdt>
        <w:sdtPr>
          <w:alias w:val="Klicka på listpilen"/>
          <w:tag w:val="run-loadAllMinistersFromDep_delete"/>
          <w:id w:val="-122627287"/>
          <w:placeholder>
            <w:docPart w:val="7E484109C06B4DB5AB4AC4AC0CB9C930"/>
          </w:placeholder>
          <w:dataBinding w:xpath="/ns0:DocumentInfo[1]/ns0:BaseInfo[1]/ns0:TopSender[1]" w:storeItemID="{A1022E39-4502-40F7-BE8D-123D0F4682AA}" w:prefixMappings="xmlns:ns0='http://lp/documentinfo/RK' "/>
          <w:comboBox w:lastValue="Arbetsmarknads- och integrationsministern">
            <w:listItem w:value="Arbetsmarknads- och integrationsministern" w:displayText="Johan Pehrson"/>
            <w:listItem w:value="Jämställdhets- och biträdande arbetsmarknadsministern" w:displayText="Paulina Brandberg"/>
          </w:comboBox>
        </w:sdtPr>
        <w:sdtContent>
          <w:r>
            <w:rPr>
              <w:rStyle w:val="DefaultParagraphFont"/>
            </w:rPr>
            <w:t>Johan Pehrson</w:t>
          </w:r>
        </w:sdtContent>
      </w:sdt>
      <w:r>
        <w:tab/>
      </w:r>
    </w:p>
    <w:p w:rsidR="00713E68" w:rsidRPr="00DB48AB" w:rsidP="00DB48AB">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713E68" w:rsidRPr="007D73AB">
          <w:pPr>
            <w:pStyle w:val="Header"/>
          </w:pPr>
        </w:p>
      </w:tc>
      <w:tc>
        <w:tcPr>
          <w:tcW w:w="3170" w:type="dxa"/>
          <w:vAlign w:val="bottom"/>
        </w:tcPr>
        <w:p w:rsidR="00713E68" w:rsidRPr="007D73AB" w:rsidP="00340DE0">
          <w:pPr>
            <w:pStyle w:val="Header"/>
          </w:pPr>
        </w:p>
      </w:tc>
      <w:tc>
        <w:tcPr>
          <w:tcW w:w="1134" w:type="dxa"/>
        </w:tcPr>
        <w:p w:rsidR="00713E68"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713E68"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713E68" w:rsidRPr="00710A6C" w:rsidP="00EE3C0F">
          <w:pPr>
            <w:pStyle w:val="Header"/>
            <w:rPr>
              <w:b/>
            </w:rPr>
          </w:pPr>
        </w:p>
        <w:p w:rsidR="00713E68" w:rsidP="00EE3C0F">
          <w:pPr>
            <w:pStyle w:val="Header"/>
          </w:pPr>
        </w:p>
        <w:p w:rsidR="00713E68" w:rsidP="00EE3C0F">
          <w:pPr>
            <w:pStyle w:val="Header"/>
          </w:pPr>
        </w:p>
        <w:p w:rsidR="00713E68" w:rsidP="00EE3C0F">
          <w:pPr>
            <w:pStyle w:val="Header"/>
          </w:pPr>
        </w:p>
        <w:p w:rsidR="00713E68" w:rsidP="00EE3C0F">
          <w:pPr>
            <w:pStyle w:val="Header"/>
          </w:pPr>
          <w:sdt>
            <w:sdtPr>
              <w:alias w:val="Dnr"/>
              <w:tag w:val="ccRKShow_Dnr"/>
              <w:id w:val="-829283628"/>
              <w:placeholder>
                <w:docPart w:val="2B2CA09FB10F4E8F87401252CDCFC1C4"/>
              </w:placeholder>
              <w:dataBinding w:xpath="/ns0:DocumentInfo[1]/ns0:BaseInfo[1]/ns0:Dnr[1]" w:storeItemID="{A1022E39-4502-40F7-BE8D-123D0F4682AA}" w:prefixMappings="xmlns:ns0='http://lp/documentinfo/RK' "/>
              <w:text/>
            </w:sdtPr>
            <w:sdtContent>
              <w:r w:rsidRPr="00713E68">
                <w:t>A2023/</w:t>
              </w:r>
            </w:sdtContent>
          </w:sdt>
          <w:r w:rsidRPr="00713E68">
            <w:t>00</w:t>
          </w:r>
          <w:r w:rsidR="00473202">
            <w:t>725</w:t>
          </w:r>
        </w:p>
        <w:sdt>
          <w:sdtPr>
            <w:alias w:val="DocNumber"/>
            <w:tag w:val="DocNumber"/>
            <w:id w:val="1726028884"/>
            <w:placeholder>
              <w:docPart w:val="B574DEEC29C846F8B1D727C4635AEDD6"/>
            </w:placeholder>
            <w:showingPlcHdr/>
            <w:dataBinding w:xpath="/ns0:DocumentInfo[1]/ns0:BaseInfo[1]/ns0:DocNumber[1]" w:storeItemID="{A1022E39-4502-40F7-BE8D-123D0F4682AA}" w:prefixMappings="xmlns:ns0='http://lp/documentinfo/RK' "/>
            <w:text/>
          </w:sdtPr>
          <w:sdtContent>
            <w:p w:rsidR="00713E68" w:rsidP="00EE3C0F">
              <w:pPr>
                <w:pStyle w:val="Header"/>
              </w:pPr>
              <w:r>
                <w:rPr>
                  <w:rStyle w:val="PlaceholderText"/>
                </w:rPr>
                <w:t xml:space="preserve"> </w:t>
              </w:r>
            </w:p>
          </w:sdtContent>
        </w:sdt>
        <w:p w:rsidR="00713E68" w:rsidP="00EE3C0F">
          <w:pPr>
            <w:pStyle w:val="Header"/>
          </w:pPr>
        </w:p>
      </w:tc>
      <w:tc>
        <w:tcPr>
          <w:tcW w:w="1134" w:type="dxa"/>
        </w:tcPr>
        <w:p w:rsidR="00713E68" w:rsidP="0094502D">
          <w:pPr>
            <w:pStyle w:val="Header"/>
          </w:pPr>
        </w:p>
        <w:p w:rsidR="00713E68"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rFonts w:asciiTheme="minorHAnsi" w:hAnsiTheme="minorHAnsi"/>
            <w:b/>
            <w:sz w:val="25"/>
          </w:rPr>
          <w:alias w:val="SenderText"/>
          <w:tag w:val="ccRKShow_SenderText"/>
          <w:id w:val="1374046025"/>
          <w:placeholder>
            <w:docPart w:val="A01CBCD013774D98B8FAE240CD3E07B2"/>
          </w:placeholder>
          <w:richText/>
        </w:sdtPr>
        <w:sdtEndPr>
          <w:rPr>
            <w:b w:val="0"/>
          </w:rPr>
        </w:sdtEndPr>
        <w:sdtContent>
          <w:tc>
            <w:tcPr>
              <w:tcW w:w="5534" w:type="dxa"/>
              <w:tcMar>
                <w:right w:w="1134" w:type="dxa"/>
              </w:tcMar>
            </w:tcPr>
            <w:p w:rsidR="00713E68" w:rsidRPr="00713E68" w:rsidP="00340DE0">
              <w:pPr>
                <w:pStyle w:val="Header"/>
                <w:rPr>
                  <w:b/>
                </w:rPr>
              </w:pPr>
              <w:r w:rsidRPr="00713E68">
                <w:rPr>
                  <w:b/>
                </w:rPr>
                <w:t>Arbetsmarknadsdepartementet</w:t>
              </w:r>
            </w:p>
            <w:p w:rsidR="00713E68" w:rsidP="00340DE0">
              <w:pPr>
                <w:pStyle w:val="Header"/>
              </w:pPr>
              <w:r w:rsidRPr="00713E68">
                <w:t>Arbetsmarknads- och integrationsministern</w:t>
              </w:r>
            </w:p>
            <w:p w:rsidR="00413A12" w:rsidP="00413A12">
              <w:pPr>
                <w:rPr>
                  <w:rFonts w:asciiTheme="majorHAnsi" w:hAnsiTheme="majorHAnsi"/>
                  <w:sz w:val="19"/>
                </w:rPr>
              </w:pPr>
            </w:p>
            <w:p w:rsidR="00413A12" w:rsidRPr="00413A12" w:rsidP="00413A12">
              <w:pPr>
                <w:rPr>
                  <w:i/>
                  <w:iCs/>
                </w:rPr>
              </w:pPr>
            </w:p>
          </w:tc>
        </w:sdtContent>
      </w:sdt>
      <w:sdt>
        <w:sdtPr>
          <w:alias w:val="Recipient"/>
          <w:tag w:val="ccRKShow_Recipient"/>
          <w:id w:val="-28344517"/>
          <w:placeholder>
            <w:docPart w:val="BC9EEB1930604E1F8441F90D3114F90C"/>
          </w:placeholder>
          <w:dataBinding w:xpath="/ns0:DocumentInfo[1]/ns0:BaseInfo[1]/ns0:Recipient[1]" w:storeItemID="{A1022E39-4502-40F7-BE8D-123D0F4682AA}" w:prefixMappings="xmlns:ns0='http://lp/documentinfo/RK' "/>
          <w:text w:multiLine="1"/>
        </w:sdtPr>
        <w:sdtContent>
          <w:tc>
            <w:tcPr>
              <w:tcW w:w="3170" w:type="dxa"/>
            </w:tcPr>
            <w:p w:rsidR="00713E68" w:rsidP="00547B89">
              <w:pPr>
                <w:pStyle w:val="Header"/>
              </w:pPr>
              <w:r>
                <w:t>Till riksdagen</w:t>
              </w:r>
            </w:p>
          </w:tc>
        </w:sdtContent>
      </w:sdt>
      <w:tc>
        <w:tcPr>
          <w:tcW w:w="1134" w:type="dxa"/>
        </w:tcPr>
        <w:p w:rsidR="00713E68"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B7F0FEDA"/>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B7F0FEDA"/>
    <w:numStyleLink w:val="RKNumreradlista"/>
  </w:abstractNum>
  <w:abstractNum w:abstractNumId="15">
    <w:nsid w:val="197D11CA"/>
    <w:multiLevelType w:val="hybridMultilevel"/>
    <w:tmpl w:val="4BBCC8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1F88532F"/>
    <w:multiLevelType w:val="multilevel"/>
    <w:tmpl w:val="B7F0FEDA"/>
    <w:numStyleLink w:val="RKNumreradlista"/>
  </w:abstractNum>
  <w:abstractNum w:abstractNumId="17">
    <w:nsid w:val="2AB05199"/>
    <w:multiLevelType w:val="multilevel"/>
    <w:tmpl w:val="186C6512"/>
    <w:numStyleLink w:val="Strecklistan"/>
  </w:abstractNum>
  <w:abstractNum w:abstractNumId="18">
    <w:nsid w:val="2BE361F1"/>
    <w:multiLevelType w:val="multilevel"/>
    <w:tmpl w:val="B7F0FEDA"/>
    <w:numStyleLink w:val="RKNumreradlista"/>
  </w:abstractNum>
  <w:abstractNum w:abstractNumId="19">
    <w:nsid w:val="2C9B0453"/>
    <w:multiLevelType w:val="multilevel"/>
    <w:tmpl w:val="1A20A4CA"/>
    <w:numStyleLink w:val="RKPunktlista"/>
  </w:abstractNum>
  <w:abstractNum w:abstractNumId="20">
    <w:nsid w:val="2ECF6BA1"/>
    <w:multiLevelType w:val="multilevel"/>
    <w:tmpl w:val="B7F0FEDA"/>
    <w:numStyleLink w:val="RKNumreradlista"/>
  </w:abstractNum>
  <w:abstractNum w:abstractNumId="21">
    <w:nsid w:val="2F604539"/>
    <w:multiLevelType w:val="multilevel"/>
    <w:tmpl w:val="B7F0FEDA"/>
    <w:numStyleLink w:val="RKNumreradlista"/>
  </w:abstractNum>
  <w:abstractNum w:abstractNumId="22">
    <w:nsid w:val="348522EF"/>
    <w:multiLevelType w:val="multilevel"/>
    <w:tmpl w:val="B7F0FEDA"/>
    <w:numStyleLink w:val="RKNumreradlista"/>
  </w:abstractNum>
  <w:abstractNum w:abstractNumId="23">
    <w:nsid w:val="38FF55E8"/>
    <w:multiLevelType w:val="multilevel"/>
    <w:tmpl w:val="B7F0FEDA"/>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3D3D0E02"/>
    <w:multiLevelType w:val="multilevel"/>
    <w:tmpl w:val="B7F0FEDA"/>
    <w:numStyleLink w:val="RKNumreradlista"/>
  </w:abstractNum>
  <w:abstractNum w:abstractNumId="25">
    <w:nsid w:val="3E1445DA"/>
    <w:multiLevelType w:val="multilevel"/>
    <w:tmpl w:val="B7F0FEDA"/>
    <w:numStyleLink w:val="RKNumreradlista"/>
  </w:abstractNum>
  <w:abstractNum w:abstractNumId="26">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4270774A"/>
    <w:multiLevelType w:val="multilevel"/>
    <w:tmpl w:val="B7F0FEDA"/>
    <w:numStyleLink w:val="RKNumreradlista"/>
  </w:abstractNum>
  <w:abstractNum w:abstractNumId="29">
    <w:nsid w:val="4C84297C"/>
    <w:multiLevelType w:val="multilevel"/>
    <w:tmpl w:val="B7F0FEDA"/>
    <w:numStyleLink w:val="RKNumreradlista"/>
  </w:abstractNum>
  <w:abstractNum w:abstractNumId="30">
    <w:nsid w:val="4D904BDB"/>
    <w:multiLevelType w:val="multilevel"/>
    <w:tmpl w:val="B7F0FEDA"/>
    <w:numStyleLink w:val="RKNumreradlista"/>
  </w:abstractNum>
  <w:abstractNum w:abstractNumId="31">
    <w:nsid w:val="4DAD38FF"/>
    <w:multiLevelType w:val="multilevel"/>
    <w:tmpl w:val="B7F0FEDA"/>
    <w:numStyleLink w:val="RKNumreradlista"/>
  </w:abstractNum>
  <w:abstractNum w:abstractNumId="32">
    <w:nsid w:val="53A05A92"/>
    <w:multiLevelType w:val="multilevel"/>
    <w:tmpl w:val="B7F0FEDA"/>
    <w:numStyleLink w:val="RKNumreradlista"/>
  </w:abstractNum>
  <w:abstractNum w:abstractNumId="33">
    <w:nsid w:val="5C6843F9"/>
    <w:multiLevelType w:val="multilevel"/>
    <w:tmpl w:val="1A20A4CA"/>
    <w:numStyleLink w:val="RKPunktlista"/>
  </w:abstractNum>
  <w:abstractNum w:abstractNumId="34">
    <w:nsid w:val="61AC437A"/>
    <w:multiLevelType w:val="multilevel"/>
    <w:tmpl w:val="E2FEA49E"/>
    <w:numStyleLink w:val="RKNumreraderubriker"/>
  </w:abstractNum>
  <w:abstractNum w:abstractNumId="35">
    <w:nsid w:val="64780D1B"/>
    <w:multiLevelType w:val="multilevel"/>
    <w:tmpl w:val="B7F0FEDA"/>
    <w:numStyleLink w:val="RKNumreradlista"/>
  </w:abstractNum>
  <w:abstractNum w:abstractNumId="36">
    <w:nsid w:val="664239C2"/>
    <w:multiLevelType w:val="multilevel"/>
    <w:tmpl w:val="1A20A4CA"/>
    <w:numStyleLink w:val="RKPunktlista"/>
  </w:abstractNum>
  <w:abstractNum w:abstractNumId="37">
    <w:nsid w:val="6AA87A6A"/>
    <w:multiLevelType w:val="multilevel"/>
    <w:tmpl w:val="186C6512"/>
    <w:numStyleLink w:val="Strecklistan"/>
  </w:abstractNum>
  <w:abstractNum w:abstractNumId="38">
    <w:nsid w:val="6D8C68B4"/>
    <w:multiLevelType w:val="multilevel"/>
    <w:tmpl w:val="B7F0FEDA"/>
    <w:numStyleLink w:val="RKNumreradlista"/>
  </w:abstractNum>
  <w:abstractNum w:abstractNumId="39">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0">
    <w:nsid w:val="74466A28"/>
    <w:multiLevelType w:val="multilevel"/>
    <w:tmpl w:val="1A20A4CA"/>
    <w:numStyleLink w:val="RKPunktlista"/>
  </w:abstractNum>
  <w:abstractNum w:abstractNumId="41">
    <w:nsid w:val="76322898"/>
    <w:multiLevelType w:val="multilevel"/>
    <w:tmpl w:val="186C6512"/>
    <w:numStyleLink w:val="Strecklistan"/>
  </w:abstractNum>
  <w:num w:numId="1">
    <w:abstractNumId w:val="27"/>
  </w:num>
  <w:num w:numId="2">
    <w:abstractNumId w:val="34"/>
  </w:num>
  <w:num w:numId="3">
    <w:abstractNumId w:val="8"/>
  </w:num>
  <w:num w:numId="4">
    <w:abstractNumId w:val="3"/>
  </w:num>
  <w:num w:numId="5">
    <w:abstractNumId w:val="9"/>
  </w:num>
  <w:num w:numId="6">
    <w:abstractNumId w:val="7"/>
  </w:num>
  <w:num w:numId="7">
    <w:abstractNumId w:val="23"/>
  </w:num>
  <w:num w:numId="8">
    <w:abstractNumId w:val="21"/>
  </w:num>
  <w:num w:numId="9">
    <w:abstractNumId w:val="12"/>
  </w:num>
  <w:num w:numId="10">
    <w:abstractNumId w:val="18"/>
  </w:num>
  <w:num w:numId="11">
    <w:abstractNumId w:val="22"/>
  </w:num>
  <w:num w:numId="12">
    <w:abstractNumId w:val="39"/>
  </w:num>
  <w:num w:numId="13">
    <w:abstractNumId w:val="32"/>
  </w:num>
  <w:num w:numId="14">
    <w:abstractNumId w:val="13"/>
  </w:num>
  <w:num w:numId="15">
    <w:abstractNumId w:val="11"/>
  </w:num>
  <w:num w:numId="16">
    <w:abstractNumId w:val="36"/>
  </w:num>
  <w:num w:numId="17">
    <w:abstractNumId w:val="33"/>
  </w:num>
  <w:num w:numId="18">
    <w:abstractNumId w:val="10"/>
  </w:num>
  <w:num w:numId="19">
    <w:abstractNumId w:val="2"/>
  </w:num>
  <w:num w:numId="20">
    <w:abstractNumId w:val="6"/>
  </w:num>
  <w:num w:numId="21">
    <w:abstractNumId w:val="20"/>
  </w:num>
  <w:num w:numId="22">
    <w:abstractNumId w:val="14"/>
  </w:num>
  <w:num w:numId="23">
    <w:abstractNumId w:val="29"/>
  </w:num>
  <w:num w:numId="24">
    <w:abstractNumId w:val="30"/>
  </w:num>
  <w:num w:numId="25">
    <w:abstractNumId w:val="40"/>
  </w:num>
  <w:num w:numId="26">
    <w:abstractNumId w:val="24"/>
  </w:num>
  <w:num w:numId="27">
    <w:abstractNumId w:val="37"/>
  </w:num>
  <w:num w:numId="28">
    <w:abstractNumId w:val="19"/>
  </w:num>
  <w:num w:numId="29">
    <w:abstractNumId w:val="17"/>
  </w:num>
  <w:num w:numId="30">
    <w:abstractNumId w:val="38"/>
  </w:num>
  <w:num w:numId="31">
    <w:abstractNumId w:val="16"/>
  </w:num>
  <w:num w:numId="32">
    <w:abstractNumId w:val="31"/>
  </w:num>
  <w:num w:numId="33">
    <w:abstractNumId w:val="35"/>
  </w:num>
  <w:num w:numId="34">
    <w:abstractNumId w:val="41"/>
  </w:num>
  <w:num w:numId="35">
    <w:abstractNumId w:val="28"/>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26"/>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5"/>
  </w:num>
  <w:num w:numId="4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707CD2"/>
    <w:pPr>
      <w:numPr>
        <w:numId w:val="44"/>
      </w:numPr>
      <w:spacing w:after="100"/>
    </w:pPr>
  </w:style>
  <w:style w:type="paragraph" w:styleId="ListNumber2">
    <w:name w:val="List Number 2"/>
    <w:basedOn w:val="Normal"/>
    <w:uiPriority w:val="6"/>
    <w:rsid w:val="00707CD2"/>
    <w:pPr>
      <w:numPr>
        <w:ilvl w:val="1"/>
        <w:numId w:val="44"/>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707CD2"/>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707CD2"/>
    <w:pPr>
      <w:numPr>
        <w:ilvl w:val="2"/>
        <w:numId w:val="44"/>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customStyle="1" w:styleId="Brdtextefterlista">
    <w:name w:val="Brödtext efter lista"/>
    <w:basedOn w:val="BodyText"/>
    <w:next w:val="BodyText"/>
    <w:qFormat/>
    <w:rsid w:val="00707CD2"/>
  </w:style>
  <w:style w:type="paragraph" w:styleId="Revision">
    <w:name w:val="Revision"/>
    <w:hidden/>
    <w:uiPriority w:val="99"/>
    <w:semiHidden/>
    <w:rsid w:val="007E067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B2CA09FB10F4E8F87401252CDCFC1C4"/>
        <w:category>
          <w:name w:val="Allmänt"/>
          <w:gallery w:val="placeholder"/>
        </w:category>
        <w:types>
          <w:type w:val="bbPlcHdr"/>
        </w:types>
        <w:behaviors>
          <w:behavior w:val="content"/>
        </w:behaviors>
        <w:guid w:val="{E19A8BCF-223F-44B8-8088-13219BE48448}"/>
      </w:docPartPr>
      <w:docPartBody>
        <w:p w:rsidR="00F33BB4" w:rsidP="00E56C09">
          <w:pPr>
            <w:pStyle w:val="2B2CA09FB10F4E8F87401252CDCFC1C4"/>
          </w:pPr>
          <w:r>
            <w:rPr>
              <w:rStyle w:val="PlaceholderText"/>
            </w:rPr>
            <w:t xml:space="preserve"> </w:t>
          </w:r>
        </w:p>
      </w:docPartBody>
    </w:docPart>
    <w:docPart>
      <w:docPartPr>
        <w:name w:val="B574DEEC29C846F8B1D727C4635AEDD6"/>
        <w:category>
          <w:name w:val="Allmänt"/>
          <w:gallery w:val="placeholder"/>
        </w:category>
        <w:types>
          <w:type w:val="bbPlcHdr"/>
        </w:types>
        <w:behaviors>
          <w:behavior w:val="content"/>
        </w:behaviors>
        <w:guid w:val="{5E37512A-42FE-46D5-89BA-F567B1137EF3}"/>
      </w:docPartPr>
      <w:docPartBody>
        <w:p w:rsidR="00F33BB4" w:rsidP="00E56C09">
          <w:pPr>
            <w:pStyle w:val="B574DEEC29C846F8B1D727C4635AEDD61"/>
          </w:pPr>
          <w:r>
            <w:rPr>
              <w:rStyle w:val="PlaceholderText"/>
            </w:rPr>
            <w:t xml:space="preserve"> </w:t>
          </w:r>
        </w:p>
      </w:docPartBody>
    </w:docPart>
    <w:docPart>
      <w:docPartPr>
        <w:name w:val="A01CBCD013774D98B8FAE240CD3E07B2"/>
        <w:category>
          <w:name w:val="Allmänt"/>
          <w:gallery w:val="placeholder"/>
        </w:category>
        <w:types>
          <w:type w:val="bbPlcHdr"/>
        </w:types>
        <w:behaviors>
          <w:behavior w:val="content"/>
        </w:behaviors>
        <w:guid w:val="{E86DAE63-944D-41CB-BB42-5AD74A9621FE}"/>
      </w:docPartPr>
      <w:docPartBody>
        <w:p w:rsidR="00F33BB4" w:rsidP="00E56C09">
          <w:pPr>
            <w:pStyle w:val="A01CBCD013774D98B8FAE240CD3E07B21"/>
          </w:pPr>
          <w:r>
            <w:rPr>
              <w:rStyle w:val="PlaceholderText"/>
            </w:rPr>
            <w:t xml:space="preserve"> </w:t>
          </w:r>
        </w:p>
      </w:docPartBody>
    </w:docPart>
    <w:docPart>
      <w:docPartPr>
        <w:name w:val="BC9EEB1930604E1F8441F90D3114F90C"/>
        <w:category>
          <w:name w:val="Allmänt"/>
          <w:gallery w:val="placeholder"/>
        </w:category>
        <w:types>
          <w:type w:val="bbPlcHdr"/>
        </w:types>
        <w:behaviors>
          <w:behavior w:val="content"/>
        </w:behaviors>
        <w:guid w:val="{9BB47161-E81E-4CA1-8D36-FC0D93CE842C}"/>
      </w:docPartPr>
      <w:docPartBody>
        <w:p w:rsidR="00F33BB4" w:rsidP="00E56C09">
          <w:pPr>
            <w:pStyle w:val="BC9EEB1930604E1F8441F90D3114F90C"/>
          </w:pPr>
          <w:r>
            <w:rPr>
              <w:rStyle w:val="PlaceholderText"/>
            </w:rPr>
            <w:t xml:space="preserve"> </w:t>
          </w:r>
        </w:p>
      </w:docPartBody>
    </w:docPart>
    <w:docPart>
      <w:docPartPr>
        <w:name w:val="36CA2E1DAE324365A2E8629CDC66D92F"/>
        <w:category>
          <w:name w:val="Allmänt"/>
          <w:gallery w:val="placeholder"/>
        </w:category>
        <w:types>
          <w:type w:val="bbPlcHdr"/>
        </w:types>
        <w:behaviors>
          <w:behavior w:val="content"/>
        </w:behaviors>
        <w:guid w:val="{B5BA413D-724B-45F3-9C12-65A00802738A}"/>
      </w:docPartPr>
      <w:docPartBody>
        <w:p w:rsidR="00F33BB4" w:rsidP="00E56C09">
          <w:pPr>
            <w:pStyle w:val="36CA2E1DAE324365A2E8629CDC66D92F"/>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2BF5208D0ACC4BA0BE4D3E6ECBE2B0C4"/>
        <w:category>
          <w:name w:val="Allmänt"/>
          <w:gallery w:val="placeholder"/>
        </w:category>
        <w:types>
          <w:type w:val="bbPlcHdr"/>
        </w:types>
        <w:behaviors>
          <w:behavior w:val="content"/>
        </w:behaviors>
        <w:guid w:val="{014B3DB5-6437-4D94-B97A-1DE77A9C2C20}"/>
      </w:docPartPr>
      <w:docPartBody>
        <w:p w:rsidR="00F33BB4" w:rsidP="00E56C09">
          <w:pPr>
            <w:pStyle w:val="2BF5208D0ACC4BA0BE4D3E6ECBE2B0C4"/>
          </w:pPr>
          <w:r>
            <w:rPr>
              <w:rStyle w:val="PlaceholderText"/>
            </w:rPr>
            <w:t>Klicka här för att ange datum.</w:t>
          </w:r>
        </w:p>
      </w:docPartBody>
    </w:docPart>
    <w:docPart>
      <w:docPartPr>
        <w:name w:val="7E484109C06B4DB5AB4AC4AC0CB9C930"/>
        <w:category>
          <w:name w:val="Allmänt"/>
          <w:gallery w:val="placeholder"/>
        </w:category>
        <w:types>
          <w:type w:val="bbPlcHdr"/>
        </w:types>
        <w:behaviors>
          <w:behavior w:val="content"/>
        </w:behaviors>
        <w:guid w:val="{05ECE7A6-F19A-47D1-919F-B34CB91ECA12}"/>
      </w:docPartPr>
      <w:docPartBody>
        <w:p w:rsidR="00F33BB4" w:rsidP="00E56C09">
          <w:pPr>
            <w:pStyle w:val="7E484109C06B4DB5AB4AC4AC0CB9C930"/>
          </w:pPr>
          <w:r>
            <w:rPr>
              <w:rStyle w:val="PlaceholderText"/>
            </w:rPr>
            <w:t>Välj undertecknare</w:t>
          </w:r>
          <w:r w:rsidRPr="00AC4EF6">
            <w:rPr>
              <w:rStyle w:val="PlaceholderText"/>
            </w:rPr>
            <w:t>.</w:t>
          </w:r>
        </w:p>
      </w:docPartBody>
    </w:docPart>
    <w:docPart>
      <w:docPartPr>
        <w:name w:val="3F0DC929ED904A2D8B280E3F55573940"/>
        <w:category>
          <w:name w:val="Allmänt"/>
          <w:gallery w:val="placeholder"/>
        </w:category>
        <w:types>
          <w:type w:val="bbPlcHdr"/>
        </w:types>
        <w:behaviors>
          <w:behavior w:val="content"/>
        </w:behaviors>
        <w:guid w:val="{A2227CE5-A69F-4315-B29B-81943E3E8103}"/>
      </w:docPartPr>
      <w:docPartBody>
        <w:p w:rsidR="00701C75" w:rsidP="00792EDF">
          <w:pPr>
            <w:pStyle w:val="3F0DC929ED904A2D8B280E3F55573940"/>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90D8EE7A8270435CABE7B96F8D1B02DD"/>
        <w:category>
          <w:name w:val="Allmänt"/>
          <w:gallery w:val="placeholder"/>
        </w:category>
        <w:types>
          <w:type w:val="bbPlcHdr"/>
        </w:types>
        <w:behaviors>
          <w:behavior w:val="content"/>
        </w:behaviors>
        <w:guid w:val="{690A8249-03C9-499D-82CA-2CF6A356E766}"/>
      </w:docPartPr>
      <w:docPartBody>
        <w:p w:rsidR="00701C75" w:rsidP="00792EDF">
          <w:pPr>
            <w:pStyle w:val="90D8EE7A8270435CABE7B96F8D1B02DD"/>
          </w:pPr>
          <w:r>
            <w:t xml:space="preserve"> </w:t>
          </w:r>
          <w:r>
            <w:rPr>
              <w:rStyle w:val="PlaceholderText"/>
            </w:rPr>
            <w:t>Välj ett parti.</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2EDF"/>
    <w:rPr>
      <w:noProof w:val="0"/>
      <w:color w:val="808080"/>
    </w:rPr>
  </w:style>
  <w:style w:type="paragraph" w:customStyle="1" w:styleId="2B2CA09FB10F4E8F87401252CDCFC1C4">
    <w:name w:val="2B2CA09FB10F4E8F87401252CDCFC1C4"/>
    <w:rsid w:val="00E56C09"/>
  </w:style>
  <w:style w:type="paragraph" w:customStyle="1" w:styleId="BC9EEB1930604E1F8441F90D3114F90C">
    <w:name w:val="BC9EEB1930604E1F8441F90D3114F90C"/>
    <w:rsid w:val="00E56C09"/>
  </w:style>
  <w:style w:type="paragraph" w:customStyle="1" w:styleId="B574DEEC29C846F8B1D727C4635AEDD61">
    <w:name w:val="B574DEEC29C846F8B1D727C4635AEDD61"/>
    <w:rsid w:val="00E56C09"/>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A01CBCD013774D98B8FAE240CD3E07B21">
    <w:name w:val="A01CBCD013774D98B8FAE240CD3E07B21"/>
    <w:rsid w:val="00E56C09"/>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36CA2E1DAE324365A2E8629CDC66D92F">
    <w:name w:val="36CA2E1DAE324365A2E8629CDC66D92F"/>
    <w:rsid w:val="00E56C09"/>
  </w:style>
  <w:style w:type="paragraph" w:customStyle="1" w:styleId="2BF5208D0ACC4BA0BE4D3E6ECBE2B0C4">
    <w:name w:val="2BF5208D0ACC4BA0BE4D3E6ECBE2B0C4"/>
    <w:rsid w:val="00E56C09"/>
  </w:style>
  <w:style w:type="paragraph" w:customStyle="1" w:styleId="7E484109C06B4DB5AB4AC4AC0CB9C930">
    <w:name w:val="7E484109C06B4DB5AB4AC4AC0CB9C930"/>
    <w:rsid w:val="00E56C09"/>
  </w:style>
  <w:style w:type="paragraph" w:customStyle="1" w:styleId="3F0DC929ED904A2D8B280E3F55573940">
    <w:name w:val="3F0DC929ED904A2D8B280E3F55573940"/>
    <w:rsid w:val="00792EDF"/>
  </w:style>
  <w:style w:type="paragraph" w:customStyle="1" w:styleId="90D8EE7A8270435CABE7B96F8D1B02DD">
    <w:name w:val="90D8EE7A8270435CABE7B96F8D1B02DD"/>
    <w:rsid w:val="00792EDF"/>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Arbetsmarknads- och integrationsministern</TopSender>
    <OrganisationInfo>
      <Organisatoriskenhet1>Arbetsmarknadsdepartementet</Organisatoriskenhet1>
      <Organisatoriskenhet2> </Organisatoriskenhet2>
      <Organisatoriskenhet3> </Organisatoriskenhet3>
      <Organisatoriskenhet1Id>198</Organisatoriskenhet1Id>
      <Organisatoriskenhet2Id> </Organisatoriskenhet2Id>
      <Organisatoriskenhet3Id> </Organisatoriskenhet3Id>
    </OrganisationInfo>
    <HeaderDate>2023-05-17T00:00:00</HeaderDate>
    <Office/>
    <Dnr>A2023/</Dnr>
    <ParagrafNr/>
    <DocumentTitle/>
    <VisitingAddress/>
    <Extra1/>
    <Extra2/>
    <Extra3>Isak From </Extra3>
    <Number/>
    <Recipient>Till riksdagen</Recipient>
    <SenderText/>
    <DocNumber/>
    <Doclanguage>1053</Doclanguage>
    <Appendix/>
    <LogotypeName>RK_LOGO_SV_BW.emf</LogotypeName>
  </BaseInfo>
</DocumentInfo>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020f56a4-aaa6-4249-8ba9-e29203e8eabb</RD_Svarsid>
  </documentManagement>
</p:properties>
</file>

<file path=customXml/itemProps1.xml><?xml version="1.0" encoding="utf-8"?>
<ds:datastoreItem xmlns:ds="http://schemas.openxmlformats.org/officeDocument/2006/customXml" ds:itemID="{DF24F0CE-B1BB-454C-AC4C-A36207720520}"/>
</file>

<file path=customXml/itemProps2.xml><?xml version="1.0" encoding="utf-8"?>
<ds:datastoreItem xmlns:ds="http://schemas.openxmlformats.org/officeDocument/2006/customXml" ds:itemID="{5FDDAE75-7782-4E91-80C0-28778C2D7397}"/>
</file>

<file path=customXml/itemProps3.xml><?xml version="1.0" encoding="utf-8"?>
<ds:datastoreItem xmlns:ds="http://schemas.openxmlformats.org/officeDocument/2006/customXml" ds:itemID="{A1022E39-4502-40F7-BE8D-123D0F4682AA}"/>
</file>

<file path=customXml/itemProps4.xml><?xml version="1.0" encoding="utf-8"?>
<ds:datastoreItem xmlns:ds="http://schemas.openxmlformats.org/officeDocument/2006/customXml" ds:itemID="{D7C85A3A-061B-4586-9B04-05C04FA96BEA}"/>
</file>

<file path=customXml/itemProps5.xml><?xml version="1.0" encoding="utf-8"?>
<ds:datastoreItem xmlns:ds="http://schemas.openxmlformats.org/officeDocument/2006/customXml" ds:itemID="{4E566541-908D-4587-B12A-A87B90E20278}"/>
</file>

<file path=docProps/app.xml><?xml version="1.0" encoding="utf-8"?>
<Properties xmlns="http://schemas.openxmlformats.org/officeDocument/2006/extended-properties" xmlns:vt="http://schemas.openxmlformats.org/officeDocument/2006/docPropsVTypes">
  <Template>RK Basmall</Template>
  <TotalTime>0</TotalTime>
  <Pages>3</Pages>
  <Words>581</Words>
  <Characters>3080</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 2022.23.650 - Svar - En arbetsmarknadsstrategi för norra Sverige av Isak From (S).docx</dc:title>
  <cp:revision>24</cp:revision>
  <dcterms:created xsi:type="dcterms:W3CDTF">2023-04-24T13:02:00Z</dcterms:created>
  <dcterms:modified xsi:type="dcterms:W3CDTF">2023-05-17T09:25:00Z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9cd366cc722410295b9eacffbd73909">
    <vt:lpwstr/>
  </property>
  <property fmtid="{D5CDD505-2E9C-101B-9397-08002B2CF9AE}" pid="4" name="ContentTypeId">
    <vt:lpwstr>0x0101007DCF975C04D44161A4E6A1E30BEAF3560093B6C30A1794704D9AEDAE4402691088</vt:lpwstr>
  </property>
  <property fmtid="{D5CDD505-2E9C-101B-9397-08002B2CF9AE}" pid="5" name="Organisation">
    <vt:lpwstr/>
  </property>
  <property fmtid="{D5CDD505-2E9C-101B-9397-08002B2CF9AE}" pid="6" name="ShowStyleSet">
    <vt:lpwstr>RKStyleSet</vt:lpwstr>
  </property>
  <property fmtid="{D5CDD505-2E9C-101B-9397-08002B2CF9AE}" pid="7" name="TaxKeyword">
    <vt:lpwstr/>
  </property>
  <property fmtid="{D5CDD505-2E9C-101B-9397-08002B2CF9AE}" pid="8" name="TaxKeywordTaxHTField">
    <vt:lpwstr/>
  </property>
  <property fmtid="{D5CDD505-2E9C-101B-9397-08002B2CF9AE}" pid="9" name="_dlc_DocIdItemGuid">
    <vt:lpwstr>b29c9cfa-5122-489a-9e89-455504333ed2</vt:lpwstr>
  </property>
</Properties>
</file>