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23928" w14:textId="77777777" w:rsidR="005F2DD5" w:rsidRDefault="005F2DD5" w:rsidP="00DA0661">
      <w:pPr>
        <w:pStyle w:val="Rubrik"/>
      </w:pPr>
      <w:bookmarkStart w:id="0" w:name="Start"/>
      <w:bookmarkEnd w:id="0"/>
      <w:r>
        <w:t>Svar på fråga 2019/20:130 av Katarina Brännström (M)</w:t>
      </w:r>
      <w:r>
        <w:br/>
        <w:t>Pensionärer som missar bostadstillägg</w:t>
      </w:r>
    </w:p>
    <w:p w14:paraId="619778B0" w14:textId="77777777" w:rsidR="005F2DD5" w:rsidRDefault="005F2DD5" w:rsidP="005F2DD5">
      <w:pPr>
        <w:pStyle w:val="Brdtext"/>
      </w:pPr>
      <w:r>
        <w:t>Katarina Brännström har frågat mig hur jag avser att arbeta för att fler som har rätt till bostadstillägg också ska kunna få det.</w:t>
      </w:r>
      <w:r w:rsidR="004E00D5">
        <w:t xml:space="preserve"> </w:t>
      </w:r>
    </w:p>
    <w:p w14:paraId="0AFDEAE2" w14:textId="63B576CA" w:rsidR="00C41764" w:rsidRDefault="00C41764" w:rsidP="005F2DD5">
      <w:pPr>
        <w:pStyle w:val="Brdtext"/>
      </w:pPr>
      <w:r>
        <w:t xml:space="preserve">Jag </w:t>
      </w:r>
      <w:r w:rsidR="001632A7">
        <w:t>välkomnar att</w:t>
      </w:r>
      <w:r>
        <w:t xml:space="preserve"> Katarina Brännström </w:t>
      </w:r>
      <w:r w:rsidR="001632A7">
        <w:t>delar regeringens inställning</w:t>
      </w:r>
      <w:r w:rsidR="0024386A">
        <w:t xml:space="preserve"> om</w:t>
      </w:r>
      <w:r w:rsidR="001632A7">
        <w:t xml:space="preserve"> </w:t>
      </w:r>
      <w:r>
        <w:t xml:space="preserve">att det är problematiskt att personer som har rätt till bostadstillägg inte ansöker om förmånen. </w:t>
      </w:r>
      <w:bookmarkStart w:id="1" w:name="_Hlk22023386"/>
      <w:r>
        <w:t xml:space="preserve">Bostadstillägget är en grundläggande del av det ekonomiska skyddet </w:t>
      </w:r>
      <w:r w:rsidR="0028172E">
        <w:t xml:space="preserve">för </w:t>
      </w:r>
      <w:r>
        <w:t>de pensionärer som har lägst pensioner</w:t>
      </w:r>
      <w:r w:rsidR="00453087">
        <w:t xml:space="preserve">, </w:t>
      </w:r>
      <w:r w:rsidR="005B6A43">
        <w:t>varav en majoritet är kvinnor</w:t>
      </w:r>
      <w:r>
        <w:t xml:space="preserve">. </w:t>
      </w:r>
      <w:bookmarkEnd w:id="1"/>
      <w:r w:rsidR="007240A1">
        <w:t xml:space="preserve">Förmånen är i många fall avgörande för </w:t>
      </w:r>
      <w:r w:rsidR="00F63C13">
        <w:t>a</w:t>
      </w:r>
      <w:r w:rsidR="007240A1">
        <w:t xml:space="preserve">tt en pensionär med låg pension ska kunna bo kvar i sin bostad eller flytta till ett boende som passar hans eller hennes behov. </w:t>
      </w:r>
    </w:p>
    <w:p w14:paraId="4A2885A4" w14:textId="7439F7B1" w:rsidR="00F77DF1" w:rsidRDefault="007240A1" w:rsidP="005F2DD5">
      <w:pPr>
        <w:pStyle w:val="Brdtext"/>
      </w:pPr>
      <w:bookmarkStart w:id="2" w:name="_Hlk21687518"/>
      <w:r>
        <w:t xml:space="preserve">Mot bakgrund av bostadstilläggets viktiga funktion har </w:t>
      </w:r>
      <w:r w:rsidR="00C41764">
        <w:t>Pensionsmyndigheten under flera år haft i uppdrag att</w:t>
      </w:r>
      <w:r>
        <w:t xml:space="preserve"> skatta och</w:t>
      </w:r>
      <w:r w:rsidR="00C41764">
        <w:t xml:space="preserve"> redovisa utvecklingen av mörkertalet </w:t>
      </w:r>
      <w:r w:rsidR="00F77DF1">
        <w:t xml:space="preserve">för bostadstillägget </w:t>
      </w:r>
      <w:r>
        <w:t>samt</w:t>
      </w:r>
      <w:r w:rsidR="00F77DF1">
        <w:t xml:space="preserve"> redovisa insatser för att öka kunskapen om förmån</w:t>
      </w:r>
      <w:r w:rsidR="00801780">
        <w:t>en</w:t>
      </w:r>
      <w:r w:rsidR="00F77DF1">
        <w:t xml:space="preserve">. </w:t>
      </w:r>
      <w:r w:rsidR="00F0492B">
        <w:t>Det är viktigt</w:t>
      </w:r>
      <w:r w:rsidR="00F77DF1">
        <w:t xml:space="preserve"> att Pensionsmyndigheten </w:t>
      </w:r>
      <w:r w:rsidR="0024386A">
        <w:t>utför detta uppdrag på bästa sätt</w:t>
      </w:r>
      <w:bookmarkStart w:id="3" w:name="_Hlk21687943"/>
      <w:r w:rsidR="0024386A">
        <w:t xml:space="preserve"> och skapar </w:t>
      </w:r>
      <w:r w:rsidR="00B466FC">
        <w:t>förutsättningar för alla som har rätt till förmånen att ansöka om den</w:t>
      </w:r>
      <w:r w:rsidR="00F77DF1">
        <w:t>. Till exempel finns</w:t>
      </w:r>
      <w:r w:rsidR="00F63C13">
        <w:t xml:space="preserve"> det</w:t>
      </w:r>
      <w:r w:rsidR="00F77DF1">
        <w:t xml:space="preserve"> </w:t>
      </w:r>
      <w:r w:rsidR="005C0719">
        <w:t>sedan en tid tillbaka</w:t>
      </w:r>
      <w:r w:rsidR="00F77DF1">
        <w:t xml:space="preserve"> möjlighet för anhöriga att</w:t>
      </w:r>
      <w:r w:rsidR="002778B8">
        <w:t xml:space="preserve"> logga in på Pensionsmyndighetens hemsida för att ansöka om bostadstillägg. </w:t>
      </w:r>
      <w:bookmarkEnd w:id="3"/>
    </w:p>
    <w:bookmarkEnd w:id="2"/>
    <w:p w14:paraId="0F9BBE7F" w14:textId="2E845209" w:rsidR="00F77DF1" w:rsidRDefault="00F77DF1" w:rsidP="005F2DD5">
      <w:pPr>
        <w:pStyle w:val="Brdtext"/>
      </w:pPr>
      <w:r>
        <w:t xml:space="preserve">Naturligtvis kommer jag som socialförsäkringsminister </w:t>
      </w:r>
      <w:r w:rsidR="002511D3">
        <w:t xml:space="preserve">nogsamt </w:t>
      </w:r>
      <w:r w:rsidR="00801780">
        <w:t xml:space="preserve">att </w:t>
      </w:r>
      <w:r>
        <w:t xml:space="preserve">följa </w:t>
      </w:r>
      <w:r w:rsidR="002778B8">
        <w:t>utvecklingen i denna fråga</w:t>
      </w:r>
      <w:r w:rsidR="00F54CCE">
        <w:t>.</w:t>
      </w:r>
    </w:p>
    <w:p w14:paraId="76A39902" w14:textId="4A454720" w:rsidR="00C015EA" w:rsidRDefault="00C015EA" w:rsidP="00577DDA">
      <w:pPr>
        <w:pStyle w:val="Brdtext"/>
      </w:pPr>
      <w:r>
        <w:t xml:space="preserve">Stockholm den </w:t>
      </w:r>
      <w:sdt>
        <w:sdtPr>
          <w:id w:val="-1225218591"/>
          <w:placeholder>
            <w:docPart w:val="3641CA0AD6644C1C8215019E739F1538"/>
          </w:placeholder>
          <w:dataBinding w:prefixMappings="xmlns:ns0='http://lp/documentinfo/RK' " w:xpath="/ns0:DocumentInfo[1]/ns0:BaseInfo[1]/ns0:HeaderDate[1]" w:storeItemID="{3F432642-AAF6-49DF-9E1F-77EA37A820FD}"/>
          <w:date w:fullDate="2019-10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16 oktober 2019</w:t>
          </w:r>
        </w:sdtContent>
      </w:sdt>
    </w:p>
    <w:p w14:paraId="29CD77C7" w14:textId="579B96E7" w:rsidR="005F2DD5" w:rsidRPr="00DB48AB" w:rsidRDefault="00C015EA" w:rsidP="00C015EA">
      <w:pPr>
        <w:pStyle w:val="Brdtext"/>
      </w:pPr>
      <w:r>
        <w:t>Ardalan Shekarabi</w:t>
      </w:r>
    </w:p>
    <w:sectPr w:rsidR="005F2DD5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15934" w14:textId="77777777" w:rsidR="009105AA" w:rsidRDefault="009105AA" w:rsidP="00A87A54">
      <w:pPr>
        <w:spacing w:after="0" w:line="240" w:lineRule="auto"/>
      </w:pPr>
      <w:r>
        <w:separator/>
      </w:r>
    </w:p>
  </w:endnote>
  <w:endnote w:type="continuationSeparator" w:id="0">
    <w:p w14:paraId="49EE7629" w14:textId="77777777" w:rsidR="009105AA" w:rsidRDefault="009105A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16FE" w14:textId="77777777" w:rsidR="00577DDA" w:rsidRDefault="00577DD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97C2B2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CFF4EB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DB936D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B8F90F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57A7BA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FFF5BD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C761C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4B6DF92" w14:textId="77777777" w:rsidTr="00C26068">
      <w:trPr>
        <w:trHeight w:val="227"/>
      </w:trPr>
      <w:tc>
        <w:tcPr>
          <w:tcW w:w="4074" w:type="dxa"/>
        </w:tcPr>
        <w:p w14:paraId="0273690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90F94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6ABD44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CFDA" w14:textId="77777777" w:rsidR="009105AA" w:rsidRDefault="009105AA" w:rsidP="00A87A54">
      <w:pPr>
        <w:spacing w:after="0" w:line="240" w:lineRule="auto"/>
      </w:pPr>
      <w:r>
        <w:separator/>
      </w:r>
    </w:p>
  </w:footnote>
  <w:footnote w:type="continuationSeparator" w:id="0">
    <w:p w14:paraId="49804DBC" w14:textId="77777777" w:rsidR="009105AA" w:rsidRDefault="009105A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AB1A" w14:textId="77777777" w:rsidR="00577DDA" w:rsidRDefault="00577D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0090" w14:textId="77777777" w:rsidR="00577DDA" w:rsidRDefault="00577DD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F2DD5" w14:paraId="4AD62EA8" w14:textId="77777777" w:rsidTr="00C93EBA">
      <w:trPr>
        <w:trHeight w:val="227"/>
      </w:trPr>
      <w:tc>
        <w:tcPr>
          <w:tcW w:w="5534" w:type="dxa"/>
        </w:tcPr>
        <w:p w14:paraId="36B20898" w14:textId="77777777" w:rsidR="005F2DD5" w:rsidRPr="007D73AB" w:rsidRDefault="005F2DD5">
          <w:pPr>
            <w:pStyle w:val="Sidhuvud"/>
          </w:pPr>
        </w:p>
      </w:tc>
      <w:tc>
        <w:tcPr>
          <w:tcW w:w="3170" w:type="dxa"/>
          <w:vAlign w:val="bottom"/>
        </w:tcPr>
        <w:p w14:paraId="670092A6" w14:textId="77777777" w:rsidR="005F2DD5" w:rsidRPr="007D73AB" w:rsidRDefault="005F2DD5" w:rsidP="00340DE0">
          <w:pPr>
            <w:pStyle w:val="Sidhuvud"/>
          </w:pPr>
        </w:p>
      </w:tc>
      <w:tc>
        <w:tcPr>
          <w:tcW w:w="1134" w:type="dxa"/>
        </w:tcPr>
        <w:p w14:paraId="1C06C592" w14:textId="77777777" w:rsidR="005F2DD5" w:rsidRDefault="005F2DD5" w:rsidP="005A703A">
          <w:pPr>
            <w:pStyle w:val="Sidhuvud"/>
          </w:pPr>
        </w:p>
      </w:tc>
    </w:tr>
    <w:tr w:rsidR="005F2DD5" w14:paraId="48DEE381" w14:textId="77777777" w:rsidTr="00C93EBA">
      <w:trPr>
        <w:trHeight w:val="1928"/>
      </w:trPr>
      <w:tc>
        <w:tcPr>
          <w:tcW w:w="5534" w:type="dxa"/>
        </w:tcPr>
        <w:p w14:paraId="15C8BADA" w14:textId="77777777" w:rsidR="005F2DD5" w:rsidRPr="00340DE0" w:rsidRDefault="005F2DD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D1D907" wp14:editId="457F92E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B4EC2D" w14:textId="77777777" w:rsidR="005F2DD5" w:rsidRPr="00710A6C" w:rsidRDefault="005F2DD5" w:rsidP="00EE3C0F">
          <w:pPr>
            <w:pStyle w:val="Sidhuvud"/>
            <w:rPr>
              <w:b/>
            </w:rPr>
          </w:pPr>
        </w:p>
        <w:p w14:paraId="47D54FEA" w14:textId="77777777" w:rsidR="005F2DD5" w:rsidRDefault="005F2DD5" w:rsidP="00EE3C0F">
          <w:pPr>
            <w:pStyle w:val="Sidhuvud"/>
          </w:pPr>
        </w:p>
        <w:p w14:paraId="5D67AE7B" w14:textId="77777777" w:rsidR="005F2DD5" w:rsidRDefault="005F2DD5" w:rsidP="00EE3C0F">
          <w:pPr>
            <w:pStyle w:val="Sidhuvud"/>
          </w:pPr>
        </w:p>
        <w:p w14:paraId="6D9D82CB" w14:textId="77777777" w:rsidR="005F2DD5" w:rsidRDefault="005F2DD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C95E37172CB44C09A2AB99D3BBC24E4"/>
            </w:placeholder>
            <w:dataBinding w:prefixMappings="xmlns:ns0='http://lp/documentinfo/RK' " w:xpath="/ns0:DocumentInfo[1]/ns0:BaseInfo[1]/ns0:Dnr[1]" w:storeItemID="{3F432642-AAF6-49DF-9E1F-77EA37A820FD}"/>
            <w:text/>
          </w:sdtPr>
          <w:sdtEndPr/>
          <w:sdtContent>
            <w:p w14:paraId="4EAF84FB" w14:textId="50FE3DE4" w:rsidR="005F2DD5" w:rsidRDefault="005F2DD5" w:rsidP="00EE3C0F">
              <w:pPr>
                <w:pStyle w:val="Sidhuvud"/>
              </w:pPr>
              <w:r>
                <w:t>S2019/</w:t>
              </w:r>
              <w:r w:rsidR="007D4B15">
                <w:t>04221/SF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A52C424A07B41F88BEF948E0532BC43"/>
            </w:placeholder>
            <w:showingPlcHdr/>
            <w:dataBinding w:prefixMappings="xmlns:ns0='http://lp/documentinfo/RK' " w:xpath="/ns0:DocumentInfo[1]/ns0:BaseInfo[1]/ns0:DocNumber[1]" w:storeItemID="{3F432642-AAF6-49DF-9E1F-77EA37A820FD}"/>
            <w:text/>
          </w:sdtPr>
          <w:sdtEndPr/>
          <w:sdtContent>
            <w:p w14:paraId="3E8D65EE" w14:textId="77777777" w:rsidR="005F2DD5" w:rsidRDefault="005F2DD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18C1FA5" w14:textId="77777777" w:rsidR="005F2DD5" w:rsidRDefault="005F2DD5" w:rsidP="00EE3C0F">
          <w:pPr>
            <w:pStyle w:val="Sidhuvud"/>
          </w:pPr>
        </w:p>
      </w:tc>
      <w:tc>
        <w:tcPr>
          <w:tcW w:w="1134" w:type="dxa"/>
        </w:tcPr>
        <w:p w14:paraId="07A6E206" w14:textId="77777777" w:rsidR="005F2DD5" w:rsidRDefault="005F2DD5" w:rsidP="0094502D">
          <w:pPr>
            <w:pStyle w:val="Sidhuvud"/>
          </w:pPr>
        </w:p>
        <w:p w14:paraId="2839B4EE" w14:textId="77777777" w:rsidR="005F2DD5" w:rsidRPr="0094502D" w:rsidRDefault="005F2DD5" w:rsidP="00EC71A6">
          <w:pPr>
            <w:pStyle w:val="Sidhuvud"/>
          </w:pPr>
        </w:p>
      </w:tc>
    </w:tr>
    <w:tr w:rsidR="005F2DD5" w14:paraId="5E16D64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3D730B50A3C4425A529205B4E50A55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9CAABEC" w14:textId="77777777" w:rsidR="005F2DD5" w:rsidRPr="005F2DD5" w:rsidRDefault="005F2DD5" w:rsidP="00340DE0">
              <w:pPr>
                <w:pStyle w:val="Sidhuvud"/>
                <w:rPr>
                  <w:b/>
                </w:rPr>
              </w:pPr>
              <w:r w:rsidRPr="005F2DD5">
                <w:rPr>
                  <w:b/>
                </w:rPr>
                <w:t>Socialdepartementet</w:t>
              </w:r>
            </w:p>
            <w:p w14:paraId="5F325154" w14:textId="695A0ACF" w:rsidR="005F2DD5" w:rsidRPr="00340DE0" w:rsidRDefault="005F2DD5" w:rsidP="007D4B15">
              <w:pPr>
                <w:pStyle w:val="Sidhuvud"/>
              </w:pPr>
              <w:r w:rsidRPr="005F2DD5"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68CB907F494E3B98AE84D73A455556"/>
          </w:placeholder>
          <w:dataBinding w:prefixMappings="xmlns:ns0='http://lp/documentinfo/RK' " w:xpath="/ns0:DocumentInfo[1]/ns0:BaseInfo[1]/ns0:Recipient[1]" w:storeItemID="{3F432642-AAF6-49DF-9E1F-77EA37A820FD}"/>
          <w:text w:multiLine="1"/>
        </w:sdtPr>
        <w:sdtEndPr/>
        <w:sdtContent>
          <w:tc>
            <w:tcPr>
              <w:tcW w:w="3170" w:type="dxa"/>
            </w:tcPr>
            <w:p w14:paraId="2866E021" w14:textId="4D27C499" w:rsidR="005F2DD5" w:rsidRDefault="00577DD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DB118F3" w14:textId="77777777" w:rsidR="005F2DD5" w:rsidRDefault="005F2DD5" w:rsidP="003E6020">
          <w:pPr>
            <w:pStyle w:val="Sidhuvud"/>
          </w:pPr>
        </w:p>
      </w:tc>
    </w:tr>
  </w:tbl>
  <w:p w14:paraId="2D273DE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D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32A7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386A"/>
    <w:rsid w:val="0024412C"/>
    <w:rsid w:val="002511D3"/>
    <w:rsid w:val="00260D2D"/>
    <w:rsid w:val="00261975"/>
    <w:rsid w:val="00264503"/>
    <w:rsid w:val="00271D00"/>
    <w:rsid w:val="00274AA3"/>
    <w:rsid w:val="00275872"/>
    <w:rsid w:val="002778B8"/>
    <w:rsid w:val="00281106"/>
    <w:rsid w:val="0028172E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47F8B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E7B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3087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0D5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7DDA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6A43"/>
    <w:rsid w:val="005C0719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2DD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40A1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1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1780"/>
    <w:rsid w:val="0080228F"/>
    <w:rsid w:val="00804C1B"/>
    <w:rsid w:val="0080595A"/>
    <w:rsid w:val="008150A6"/>
    <w:rsid w:val="00817098"/>
    <w:rsid w:val="008178E6"/>
    <w:rsid w:val="0082249C"/>
    <w:rsid w:val="00824CCE"/>
    <w:rsid w:val="008276B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6D30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05AA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230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0E7B"/>
    <w:rsid w:val="00A71A9E"/>
    <w:rsid w:val="00A7382D"/>
    <w:rsid w:val="00A743AC"/>
    <w:rsid w:val="00A75AB7"/>
    <w:rsid w:val="00A8483F"/>
    <w:rsid w:val="00A870B0"/>
    <w:rsid w:val="00A8728A"/>
    <w:rsid w:val="00A87A54"/>
    <w:rsid w:val="00A93024"/>
    <w:rsid w:val="00AA105C"/>
    <w:rsid w:val="00AA1809"/>
    <w:rsid w:val="00AA1FFE"/>
    <w:rsid w:val="00AA72F4"/>
    <w:rsid w:val="00AB10E7"/>
    <w:rsid w:val="00AB4515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66FC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32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15EA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764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097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41F9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5D46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5509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7CA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92B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4CCE"/>
    <w:rsid w:val="00F55AC7"/>
    <w:rsid w:val="00F55FC9"/>
    <w:rsid w:val="00F563CD"/>
    <w:rsid w:val="00F5663B"/>
    <w:rsid w:val="00F5674D"/>
    <w:rsid w:val="00F6392C"/>
    <w:rsid w:val="00F63C13"/>
    <w:rsid w:val="00F64256"/>
    <w:rsid w:val="00F66093"/>
    <w:rsid w:val="00F66657"/>
    <w:rsid w:val="00F6751E"/>
    <w:rsid w:val="00F70848"/>
    <w:rsid w:val="00F73A60"/>
    <w:rsid w:val="00F77DF1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25F38"/>
  <w15:docId w15:val="{BB394FF0-F35D-4983-ADE6-8C0569EE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95E37172CB44C09A2AB99D3BBC2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397F5-89B3-4FE9-8FF3-5FF09F6C5606}"/>
      </w:docPartPr>
      <w:docPartBody>
        <w:p w:rsidR="00445DAD" w:rsidRDefault="0086645A" w:rsidP="0086645A">
          <w:pPr>
            <w:pStyle w:val="8C95E37172CB44C09A2AB99D3BBC24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52C424A07B41F88BEF948E0532B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C24DB6-14CE-434A-BF04-26252ED2D1FD}"/>
      </w:docPartPr>
      <w:docPartBody>
        <w:p w:rsidR="00445DAD" w:rsidRDefault="0086645A" w:rsidP="0086645A">
          <w:pPr>
            <w:pStyle w:val="3A52C424A07B41F88BEF948E0532BC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D730B50A3C4425A529205B4E50A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B2958-60A8-4FDE-BB9E-9060B313C9FF}"/>
      </w:docPartPr>
      <w:docPartBody>
        <w:p w:rsidR="00445DAD" w:rsidRDefault="0086645A" w:rsidP="0086645A">
          <w:pPr>
            <w:pStyle w:val="73D730B50A3C4425A529205B4E50A5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68CB907F494E3B98AE84D73A455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A2389-84DA-49D2-A28E-3AB9997FB6F8}"/>
      </w:docPartPr>
      <w:docPartBody>
        <w:p w:rsidR="00445DAD" w:rsidRDefault="0086645A" w:rsidP="0086645A">
          <w:pPr>
            <w:pStyle w:val="9F68CB907F494E3B98AE84D73A4555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41CA0AD6644C1C8215019E739F1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DE3F5-9A49-4E4A-A40B-89BD2E584FBB}"/>
      </w:docPartPr>
      <w:docPartBody>
        <w:p w:rsidR="00F75073" w:rsidRDefault="003E39B1" w:rsidP="003E39B1">
          <w:pPr>
            <w:pStyle w:val="3641CA0AD6644C1C8215019E739F153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5A"/>
    <w:rsid w:val="003764C2"/>
    <w:rsid w:val="003E39B1"/>
    <w:rsid w:val="00445DAD"/>
    <w:rsid w:val="0086645A"/>
    <w:rsid w:val="00B148BE"/>
    <w:rsid w:val="00F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0E85231414F4845866A67CECBDEA059">
    <w:name w:val="F0E85231414F4845866A67CECBDEA059"/>
    <w:rsid w:val="0086645A"/>
  </w:style>
  <w:style w:type="character" w:styleId="Platshllartext">
    <w:name w:val="Placeholder Text"/>
    <w:basedOn w:val="Standardstycketeckensnitt"/>
    <w:uiPriority w:val="99"/>
    <w:semiHidden/>
    <w:rsid w:val="003E39B1"/>
    <w:rPr>
      <w:noProof w:val="0"/>
      <w:color w:val="808080"/>
    </w:rPr>
  </w:style>
  <w:style w:type="paragraph" w:customStyle="1" w:styleId="961CFA22466143E8A2A0C1A0C137557E">
    <w:name w:val="961CFA22466143E8A2A0C1A0C137557E"/>
    <w:rsid w:val="0086645A"/>
  </w:style>
  <w:style w:type="paragraph" w:customStyle="1" w:styleId="8526D1D525FD464FB439B6C096F094FD">
    <w:name w:val="8526D1D525FD464FB439B6C096F094FD"/>
    <w:rsid w:val="0086645A"/>
  </w:style>
  <w:style w:type="paragraph" w:customStyle="1" w:styleId="75577E3D0CE4420BA159011E7A0918D9">
    <w:name w:val="75577E3D0CE4420BA159011E7A0918D9"/>
    <w:rsid w:val="0086645A"/>
  </w:style>
  <w:style w:type="paragraph" w:customStyle="1" w:styleId="8C95E37172CB44C09A2AB99D3BBC24E4">
    <w:name w:val="8C95E37172CB44C09A2AB99D3BBC24E4"/>
    <w:rsid w:val="0086645A"/>
  </w:style>
  <w:style w:type="paragraph" w:customStyle="1" w:styleId="3A52C424A07B41F88BEF948E0532BC43">
    <w:name w:val="3A52C424A07B41F88BEF948E0532BC43"/>
    <w:rsid w:val="0086645A"/>
  </w:style>
  <w:style w:type="paragraph" w:customStyle="1" w:styleId="AE9929344A01461AB92532724AB09163">
    <w:name w:val="AE9929344A01461AB92532724AB09163"/>
    <w:rsid w:val="0086645A"/>
  </w:style>
  <w:style w:type="paragraph" w:customStyle="1" w:styleId="2CF7CB3F0D6347B5978A89DAF5A78A02">
    <w:name w:val="2CF7CB3F0D6347B5978A89DAF5A78A02"/>
    <w:rsid w:val="0086645A"/>
  </w:style>
  <w:style w:type="paragraph" w:customStyle="1" w:styleId="0916EB934F9C418388670014A1A62873">
    <w:name w:val="0916EB934F9C418388670014A1A62873"/>
    <w:rsid w:val="0086645A"/>
  </w:style>
  <w:style w:type="paragraph" w:customStyle="1" w:styleId="73D730B50A3C4425A529205B4E50A557">
    <w:name w:val="73D730B50A3C4425A529205B4E50A557"/>
    <w:rsid w:val="0086645A"/>
  </w:style>
  <w:style w:type="paragraph" w:customStyle="1" w:styleId="9F68CB907F494E3B98AE84D73A455556">
    <w:name w:val="9F68CB907F494E3B98AE84D73A455556"/>
    <w:rsid w:val="0086645A"/>
  </w:style>
  <w:style w:type="paragraph" w:customStyle="1" w:styleId="28808CEB2A404875B48BA8B4E85DDF3E">
    <w:name w:val="28808CEB2A404875B48BA8B4E85DDF3E"/>
    <w:rsid w:val="0086645A"/>
  </w:style>
  <w:style w:type="paragraph" w:customStyle="1" w:styleId="3576AEA657ED44E7B4233A9CE6FBDF05">
    <w:name w:val="3576AEA657ED44E7B4233A9CE6FBDF05"/>
    <w:rsid w:val="0086645A"/>
  </w:style>
  <w:style w:type="paragraph" w:customStyle="1" w:styleId="DFAA1FF1B42C48CBA583540A80C65831">
    <w:name w:val="DFAA1FF1B42C48CBA583540A80C65831"/>
    <w:rsid w:val="0086645A"/>
  </w:style>
  <w:style w:type="paragraph" w:customStyle="1" w:styleId="4E159DB167114137931784B5D1C86625">
    <w:name w:val="4E159DB167114137931784B5D1C86625"/>
    <w:rsid w:val="0086645A"/>
  </w:style>
  <w:style w:type="paragraph" w:customStyle="1" w:styleId="6515864229C0431C932DDF700DC86295">
    <w:name w:val="6515864229C0431C932DDF700DC86295"/>
    <w:rsid w:val="0086645A"/>
  </w:style>
  <w:style w:type="paragraph" w:customStyle="1" w:styleId="0736CA241F1D430C8F43BED9B3228375">
    <w:name w:val="0736CA241F1D430C8F43BED9B3228375"/>
    <w:rsid w:val="0086645A"/>
  </w:style>
  <w:style w:type="paragraph" w:customStyle="1" w:styleId="ACFAC80B8B12406483334BD644710799">
    <w:name w:val="ACFAC80B8B12406483334BD644710799"/>
    <w:rsid w:val="0086645A"/>
  </w:style>
  <w:style w:type="paragraph" w:customStyle="1" w:styleId="3641CA0AD6644C1C8215019E739F1538">
    <w:name w:val="3641CA0AD6644C1C8215019E739F1538"/>
    <w:rsid w:val="003E3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Ardalan Schekarabi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2019-10-16T00:00:00</HeaderDate>
    <Office/>
    <Dnr>S2019/04221/SF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Ardalan Schekarabi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2019-10-16T00:00:00</HeaderDate>
    <Office/>
    <Dnr>S2019/04221/SF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A3904BC1220204D9B20CAFA6629C57D" ma:contentTypeVersion="13" ma:contentTypeDescription="Skapa nytt dokument med möjlighet att välja RK-mall" ma:contentTypeScope="" ma:versionID="0f0071ca79f3cf9a7ad58faa10bddf8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92932baf-36c0-45e4-a680-20e99fbb9d9c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964-ECD4-4A92-864A-D0B5CFE30A04}"/>
</file>

<file path=customXml/itemProps2.xml><?xml version="1.0" encoding="utf-8"?>
<ds:datastoreItem xmlns:ds="http://schemas.openxmlformats.org/officeDocument/2006/customXml" ds:itemID="{3F432642-AAF6-49DF-9E1F-77EA37A820FD}"/>
</file>

<file path=customXml/itemProps3.xml><?xml version="1.0" encoding="utf-8"?>
<ds:datastoreItem xmlns:ds="http://schemas.openxmlformats.org/officeDocument/2006/customXml" ds:itemID="{6F519E40-ACA9-4FAE-8C04-14B14B196685}"/>
</file>

<file path=customXml/itemProps4.xml><?xml version="1.0" encoding="utf-8"?>
<ds:datastoreItem xmlns:ds="http://schemas.openxmlformats.org/officeDocument/2006/customXml" ds:itemID="{3F432642-AAF6-49DF-9E1F-77EA37A820FD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1A01CDF-C5FB-495C-B707-CFA48A70ABF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1D6AA55-978C-4703-AE22-1D876021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3A12C0C-28D7-4C3E-94CC-A068EE1D9463}"/>
</file>

<file path=customXml/itemProps8.xml><?xml version="1.0" encoding="utf-8"?>
<ds:datastoreItem xmlns:ds="http://schemas.openxmlformats.org/officeDocument/2006/customXml" ds:itemID="{59F7DE47-476A-4CF4-A1A4-7616AD84A2A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130 av Katarina Brännström.docx</dc:title>
  <dc:subject/>
  <dc:creator>Sofia Ståhl</dc:creator>
  <cp:keywords/>
  <dc:description/>
  <cp:lastModifiedBy>Sofia Ståhl</cp:lastModifiedBy>
  <cp:revision>9</cp:revision>
  <cp:lastPrinted>2019-10-15T12:57:00Z</cp:lastPrinted>
  <dcterms:created xsi:type="dcterms:W3CDTF">2019-10-14T08:19:00Z</dcterms:created>
  <dcterms:modified xsi:type="dcterms:W3CDTF">2019-10-15T13:52:00Z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S2019/04221/SF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be8815e6-5893-48b2-a398-0b33f882c1d8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