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80B56" w14:textId="7BCD3463" w:rsidR="00514936" w:rsidRPr="00A93242" w:rsidRDefault="00F30D46" w:rsidP="00A93242">
      <w:pPr>
        <w:pStyle w:val="Rubrik"/>
        <w:rPr>
          <w:b/>
          <w:u w:val="single"/>
        </w:rPr>
      </w:pPr>
      <w:bookmarkStart w:id="0" w:name="EUKommenteradDagordning"/>
      <w:bookmarkStart w:id="1" w:name="_GoBack"/>
      <w:bookmarkEnd w:id="1"/>
      <w:r>
        <w:rPr>
          <w:b/>
          <w:u w:val="single"/>
        </w:rPr>
        <w:t>Informellt videomöte i EU-ministerkrets den 1</w:t>
      </w:r>
      <w:r w:rsidR="00792371">
        <w:rPr>
          <w:b/>
          <w:u w:val="single"/>
        </w:rPr>
        <w:t>5</w:t>
      </w:r>
      <w:r>
        <w:rPr>
          <w:b/>
          <w:u w:val="single"/>
        </w:rPr>
        <w:t xml:space="preserve"> ju</w:t>
      </w:r>
      <w:r w:rsidR="00792371">
        <w:rPr>
          <w:b/>
          <w:u w:val="single"/>
        </w:rPr>
        <w:t>l</w:t>
      </w:r>
      <w:r>
        <w:rPr>
          <w:b/>
          <w:u w:val="single"/>
        </w:rPr>
        <w:t>i 2020</w:t>
      </w:r>
    </w:p>
    <w:p w14:paraId="1B37ABF9" w14:textId="77777777" w:rsidR="00514936" w:rsidRPr="00A93242" w:rsidRDefault="00514936" w:rsidP="00514936">
      <w:pPr>
        <w:pStyle w:val="Rubrik1utannumrering"/>
        <w:rPr>
          <w:b/>
        </w:rPr>
      </w:pPr>
      <w:r w:rsidRPr="00A93242">
        <w:rPr>
          <w:b/>
        </w:rPr>
        <w:t>Kommenterad dagordning</w:t>
      </w:r>
    </w:p>
    <w:p w14:paraId="41CD3F1B" w14:textId="77777777" w:rsidR="00A93242" w:rsidRPr="00A93242" w:rsidRDefault="00A93242" w:rsidP="00A93242">
      <w:pPr>
        <w:pStyle w:val="Rubrik1"/>
        <w:rPr>
          <w:b/>
        </w:rPr>
      </w:pPr>
      <w:r w:rsidRPr="00A93242">
        <w:rPr>
          <w:b/>
        </w:rPr>
        <w:t>Godkänn</w:t>
      </w:r>
      <w:r w:rsidR="00FB397A">
        <w:rPr>
          <w:b/>
        </w:rPr>
        <w:t>ande av dagordningen</w:t>
      </w:r>
    </w:p>
    <w:p w14:paraId="79FACBDE" w14:textId="77777777" w:rsidR="00A93242" w:rsidRPr="00A93242" w:rsidRDefault="00A93242" w:rsidP="00A93242">
      <w:pPr>
        <w:pStyle w:val="Rubrik1"/>
        <w:rPr>
          <w:b/>
        </w:rPr>
      </w:pPr>
      <w:r>
        <w:rPr>
          <w:b/>
        </w:rPr>
        <w:t>(Ev.) A-punkter</w:t>
      </w:r>
      <w:r>
        <w:rPr>
          <w:b/>
        </w:rPr>
        <w:br/>
      </w:r>
    </w:p>
    <w:p w14:paraId="46E7CF48" w14:textId="77777777" w:rsidR="001949B4" w:rsidRDefault="001949B4" w:rsidP="001949B4">
      <w:pPr>
        <w:pStyle w:val="Rubrik"/>
        <w:rPr>
          <w:u w:val="single"/>
        </w:rPr>
      </w:pPr>
    </w:p>
    <w:p w14:paraId="0C572509" w14:textId="41EFBCE0" w:rsidR="00D20B94" w:rsidRPr="0037424A" w:rsidRDefault="00A93242" w:rsidP="0037424A">
      <w:pPr>
        <w:pStyle w:val="Rubrik"/>
        <w:spacing w:after="280"/>
        <w:rPr>
          <w:u w:val="single"/>
        </w:rPr>
      </w:pPr>
      <w:r w:rsidRPr="00A93242">
        <w:rPr>
          <w:u w:val="single"/>
        </w:rPr>
        <w:t>Icke lagst</w:t>
      </w:r>
      <w:r w:rsidR="004F2042">
        <w:rPr>
          <w:u w:val="single"/>
        </w:rPr>
        <w:t>i</w:t>
      </w:r>
      <w:r w:rsidRPr="00A93242">
        <w:rPr>
          <w:u w:val="single"/>
        </w:rPr>
        <w:t>ftande verksamhet</w:t>
      </w:r>
    </w:p>
    <w:p w14:paraId="4B9C6F97" w14:textId="7126768F" w:rsidR="00F30D46" w:rsidRPr="002D6B80" w:rsidRDefault="00792371" w:rsidP="00F30D46">
      <w:pPr>
        <w:pStyle w:val="Rubrik1"/>
        <w:spacing w:before="0" w:after="280"/>
        <w:rPr>
          <w:b/>
        </w:rPr>
      </w:pPr>
      <w:r>
        <w:rPr>
          <w:b/>
        </w:rPr>
        <w:t xml:space="preserve">Presentation av de tyska ordförandeskapsprioriteringarna </w:t>
      </w:r>
    </w:p>
    <w:p w14:paraId="004C3124" w14:textId="58941E0F" w:rsidR="00F81B94" w:rsidRDefault="00792371" w:rsidP="00F81B94">
      <w:pPr>
        <w:pStyle w:val="Rubrik2utannumrering"/>
        <w:spacing w:before="0" w:after="280"/>
        <w:rPr>
          <w:rFonts w:ascii="Garamond" w:hAnsi="Garamond"/>
          <w:b w:val="0"/>
          <w:bCs/>
          <w:i/>
          <w:iCs/>
          <w:sz w:val="25"/>
          <w:szCs w:val="25"/>
        </w:rPr>
      </w:pPr>
      <w:r>
        <w:rPr>
          <w:rFonts w:ascii="Garamond" w:hAnsi="Garamond"/>
          <w:b w:val="0"/>
          <w:bCs/>
          <w:i/>
          <w:iCs/>
          <w:sz w:val="25"/>
          <w:szCs w:val="25"/>
        </w:rPr>
        <w:t>Informationspunkt</w:t>
      </w:r>
    </w:p>
    <w:p w14:paraId="08617C60" w14:textId="76C1F7F4" w:rsidR="00F30D46" w:rsidRDefault="00F30D46" w:rsidP="00F30D46">
      <w:pPr>
        <w:pStyle w:val="Brdtext"/>
        <w:rPr>
          <w:b/>
          <w:bCs/>
        </w:rPr>
      </w:pPr>
      <w:r w:rsidRPr="00F30D46">
        <w:rPr>
          <w:b/>
          <w:bCs/>
        </w:rPr>
        <w:t>Förslagets innehåll</w:t>
      </w:r>
    </w:p>
    <w:p w14:paraId="252BCAD3" w14:textId="457076DB" w:rsidR="00981B14" w:rsidRPr="00981B14" w:rsidRDefault="0022714B" w:rsidP="00981B14">
      <w:pPr>
        <w:pStyle w:val="Brdtext"/>
        <w:rPr>
          <w:rFonts w:cs="OrigGarmnd BT"/>
        </w:rPr>
      </w:pPr>
      <w:r w:rsidRPr="0081482E">
        <w:t xml:space="preserve">Det </w:t>
      </w:r>
      <w:r>
        <w:t xml:space="preserve">tyska </w:t>
      </w:r>
      <w:r w:rsidRPr="0081482E">
        <w:t xml:space="preserve">ordförandeskapet </w:t>
      </w:r>
      <w:r>
        <w:t xml:space="preserve">ska </w:t>
      </w:r>
      <w:r w:rsidRPr="0081482E">
        <w:t>presentera sitt arbetsprogram</w:t>
      </w:r>
      <w:r>
        <w:t xml:space="preserve"> och prioriteringar</w:t>
      </w:r>
      <w:r w:rsidR="00C83962">
        <w:t>na</w:t>
      </w:r>
      <w:r w:rsidRPr="0081482E">
        <w:t xml:space="preserve"> för </w:t>
      </w:r>
      <w:r w:rsidR="00407087">
        <w:t>minister</w:t>
      </w:r>
      <w:r w:rsidRPr="0081482E">
        <w:t xml:space="preserve">rådets arbete under </w:t>
      </w:r>
      <w:r>
        <w:t>andra</w:t>
      </w:r>
      <w:r w:rsidRPr="0081482E">
        <w:t xml:space="preserve"> halvåret</w:t>
      </w:r>
      <w:r w:rsidR="00981B14">
        <w:t xml:space="preserve"> av</w:t>
      </w:r>
      <w:r w:rsidRPr="0081482E">
        <w:t xml:space="preserve"> 20</w:t>
      </w:r>
      <w:r w:rsidR="009C318F">
        <w:t>20</w:t>
      </w:r>
      <w:r w:rsidRPr="0081482E">
        <w:t xml:space="preserve">. </w:t>
      </w:r>
      <w:r w:rsidR="00981B14">
        <w:t>H</w:t>
      </w:r>
      <w:r>
        <w:rPr>
          <w:rFonts w:cs="OrigGarmnd BT"/>
        </w:rPr>
        <w:t>uvud</w:t>
      </w:r>
      <w:r w:rsidRPr="0081482E">
        <w:rPr>
          <w:rFonts w:cs="OrigGarmnd BT"/>
        </w:rPr>
        <w:t>prioriteringar</w:t>
      </w:r>
      <w:r w:rsidR="00C83962">
        <w:rPr>
          <w:rFonts w:cs="OrigGarmnd BT"/>
        </w:rPr>
        <w:t>na</w:t>
      </w:r>
      <w:r w:rsidRPr="0081482E">
        <w:rPr>
          <w:rFonts w:cs="OrigGarmnd BT"/>
        </w:rPr>
        <w:t xml:space="preserve"> är</w:t>
      </w:r>
      <w:r w:rsidR="00981B14">
        <w:rPr>
          <w:rFonts w:cs="OrigGarmnd BT"/>
        </w:rPr>
        <w:t xml:space="preserve"> </w:t>
      </w:r>
      <w:r w:rsidR="00C83962">
        <w:rPr>
          <w:rFonts w:cs="OrigGarmnd BT"/>
        </w:rPr>
        <w:t>följande</w:t>
      </w:r>
      <w:r>
        <w:rPr>
          <w:rFonts w:cs="OrigGarmnd BT"/>
        </w:rPr>
        <w:t xml:space="preserve">: </w:t>
      </w:r>
    </w:p>
    <w:p w14:paraId="1C10D2DA" w14:textId="5AE3020B" w:rsidR="00981B14" w:rsidRDefault="00981B14" w:rsidP="00981B14">
      <w:pPr>
        <w:pStyle w:val="Brdtext"/>
        <w:numPr>
          <w:ilvl w:val="0"/>
          <w:numId w:val="35"/>
        </w:numPr>
        <w:rPr>
          <w:rFonts w:cs="OrigGarmnd BT"/>
        </w:rPr>
      </w:pPr>
      <w:r>
        <w:rPr>
          <w:rFonts w:cs="OrigGarmnd BT"/>
        </w:rPr>
        <w:t>a</w:t>
      </w:r>
      <w:r w:rsidRPr="00981B14">
        <w:rPr>
          <w:rFonts w:cs="OrigGarmnd BT"/>
        </w:rPr>
        <w:t xml:space="preserve">tt övervinna </w:t>
      </w:r>
      <w:r w:rsidR="00407087">
        <w:rPr>
          <w:rFonts w:cs="OrigGarmnd BT"/>
        </w:rPr>
        <w:t>covid</w:t>
      </w:r>
      <w:r w:rsidRPr="00981B14">
        <w:rPr>
          <w:rFonts w:cs="OrigGarmnd BT"/>
        </w:rPr>
        <w:t xml:space="preserve">-19-pandemin permanent, </w:t>
      </w:r>
      <w:r w:rsidR="005A6BA9">
        <w:rPr>
          <w:rFonts w:cs="OrigGarmnd BT"/>
        </w:rPr>
        <w:t>samt</w:t>
      </w:r>
      <w:r w:rsidR="005A6BA9" w:rsidRPr="00981B14">
        <w:rPr>
          <w:rFonts w:cs="OrigGarmnd BT"/>
        </w:rPr>
        <w:t xml:space="preserve"> </w:t>
      </w:r>
      <w:r w:rsidRPr="00981B14">
        <w:rPr>
          <w:rFonts w:cs="OrigGarmnd BT"/>
        </w:rPr>
        <w:t>den ekonomiska återhämtningen</w:t>
      </w:r>
      <w:r>
        <w:rPr>
          <w:rFonts w:cs="OrigGarmnd BT"/>
        </w:rPr>
        <w:t>;</w:t>
      </w:r>
    </w:p>
    <w:p w14:paraId="574887FA" w14:textId="28E9F6F3" w:rsidR="00981B14" w:rsidRDefault="00981B14" w:rsidP="00981B14">
      <w:pPr>
        <w:pStyle w:val="Brdtext"/>
        <w:numPr>
          <w:ilvl w:val="0"/>
          <w:numId w:val="35"/>
        </w:numPr>
        <w:rPr>
          <w:rFonts w:cs="OrigGarmnd BT"/>
        </w:rPr>
      </w:pPr>
      <w:r>
        <w:rPr>
          <w:rFonts w:cs="OrigGarmnd BT"/>
        </w:rPr>
        <w:t>e</w:t>
      </w:r>
      <w:r w:rsidRPr="00981B14">
        <w:rPr>
          <w:rFonts w:cs="OrigGarmnd BT"/>
        </w:rPr>
        <w:t>tt starkare och mer innovativt Europa</w:t>
      </w:r>
      <w:r>
        <w:rPr>
          <w:rFonts w:cs="OrigGarmnd BT"/>
        </w:rPr>
        <w:t>;</w:t>
      </w:r>
    </w:p>
    <w:p w14:paraId="3C62D8B3" w14:textId="307BE947" w:rsidR="00981B14" w:rsidRDefault="00981B14" w:rsidP="00981B14">
      <w:pPr>
        <w:pStyle w:val="Brdtext"/>
        <w:numPr>
          <w:ilvl w:val="0"/>
          <w:numId w:val="35"/>
        </w:numPr>
        <w:rPr>
          <w:rFonts w:cs="OrigGarmnd BT"/>
        </w:rPr>
      </w:pPr>
      <w:r>
        <w:rPr>
          <w:rFonts w:cs="OrigGarmnd BT"/>
        </w:rPr>
        <w:t>e</w:t>
      </w:r>
      <w:r w:rsidRPr="00981B14">
        <w:rPr>
          <w:rFonts w:cs="OrigGarmnd BT"/>
        </w:rPr>
        <w:t>tt rättvist Europa</w:t>
      </w:r>
      <w:r>
        <w:rPr>
          <w:rFonts w:cs="OrigGarmnd BT"/>
        </w:rPr>
        <w:t>;</w:t>
      </w:r>
    </w:p>
    <w:p w14:paraId="62D04440" w14:textId="520BF837" w:rsidR="00981B14" w:rsidRDefault="00981B14" w:rsidP="00981B14">
      <w:pPr>
        <w:pStyle w:val="Brdtext"/>
        <w:numPr>
          <w:ilvl w:val="0"/>
          <w:numId w:val="35"/>
        </w:numPr>
        <w:rPr>
          <w:rFonts w:cs="OrigGarmnd BT"/>
        </w:rPr>
      </w:pPr>
      <w:r>
        <w:rPr>
          <w:rFonts w:cs="OrigGarmnd BT"/>
        </w:rPr>
        <w:t>e</w:t>
      </w:r>
      <w:r w:rsidRPr="00981B14">
        <w:rPr>
          <w:rFonts w:cs="OrigGarmnd BT"/>
        </w:rPr>
        <w:t>tt hållbart Europa</w:t>
      </w:r>
      <w:r>
        <w:rPr>
          <w:rFonts w:cs="OrigGarmnd BT"/>
        </w:rPr>
        <w:t>;</w:t>
      </w:r>
    </w:p>
    <w:p w14:paraId="7FBE80BF" w14:textId="0EF0824C" w:rsidR="00981B14" w:rsidRDefault="00175AA3" w:rsidP="00981B14">
      <w:pPr>
        <w:pStyle w:val="Brdtext"/>
        <w:numPr>
          <w:ilvl w:val="0"/>
          <w:numId w:val="35"/>
        </w:numPr>
        <w:rPr>
          <w:rFonts w:cs="OrigGarmnd BT"/>
        </w:rPr>
      </w:pPr>
      <w:r>
        <w:rPr>
          <w:rFonts w:cs="OrigGarmnd BT"/>
        </w:rPr>
        <w:lastRenderedPageBreak/>
        <w:t>e</w:t>
      </w:r>
      <w:r w:rsidRPr="00981B14">
        <w:rPr>
          <w:rFonts w:cs="OrigGarmnd BT"/>
        </w:rPr>
        <w:t xml:space="preserve">tt </w:t>
      </w:r>
      <w:r>
        <w:rPr>
          <w:rFonts w:cs="OrigGarmnd BT"/>
        </w:rPr>
        <w:t xml:space="preserve">säkert </w:t>
      </w:r>
      <w:r w:rsidRPr="00981B14">
        <w:rPr>
          <w:rFonts w:cs="OrigGarmnd BT"/>
        </w:rPr>
        <w:t>Europa med gemensamma värderingar</w:t>
      </w:r>
      <w:r w:rsidR="00981B14">
        <w:rPr>
          <w:rFonts w:cs="OrigGarmnd BT"/>
        </w:rPr>
        <w:t>;</w:t>
      </w:r>
    </w:p>
    <w:p w14:paraId="60501B32" w14:textId="28AE5262" w:rsidR="00981B14" w:rsidRPr="00981B14" w:rsidRDefault="00981B14" w:rsidP="00981B14">
      <w:pPr>
        <w:pStyle w:val="Brdtext"/>
        <w:numPr>
          <w:ilvl w:val="0"/>
          <w:numId w:val="35"/>
        </w:numPr>
        <w:rPr>
          <w:rFonts w:cs="OrigGarmnd BT"/>
        </w:rPr>
      </w:pPr>
      <w:r>
        <w:rPr>
          <w:rFonts w:cs="OrigGarmnd BT"/>
        </w:rPr>
        <w:t>e</w:t>
      </w:r>
      <w:r w:rsidRPr="00981B14">
        <w:rPr>
          <w:rFonts w:cs="OrigGarmnd BT"/>
        </w:rPr>
        <w:t>tt starkt Europa i världen</w:t>
      </w:r>
      <w:r>
        <w:rPr>
          <w:rFonts w:cs="OrigGarmnd BT"/>
        </w:rPr>
        <w:t>.</w:t>
      </w:r>
    </w:p>
    <w:p w14:paraId="18B7DE02" w14:textId="22A8D952" w:rsidR="00981B14" w:rsidRDefault="00981B14" w:rsidP="0022714B">
      <w:pPr>
        <w:pStyle w:val="Brdtext"/>
        <w:rPr>
          <w:rFonts w:cs="OrigGarmnd BT"/>
        </w:rPr>
      </w:pPr>
      <w:r>
        <w:rPr>
          <w:rFonts w:cs="OrigGarmnd BT"/>
        </w:rPr>
        <w:t xml:space="preserve">Det tyska ordförandeskapet har även som ambition att </w:t>
      </w:r>
      <w:r w:rsidRPr="00981B14">
        <w:rPr>
          <w:rFonts w:cs="OrigGarmnd BT"/>
        </w:rPr>
        <w:t xml:space="preserve">snabbt slutföra förhandlingarna om EU:s </w:t>
      </w:r>
      <w:r w:rsidR="00407087">
        <w:rPr>
          <w:rFonts w:cs="OrigGarmnd BT"/>
        </w:rPr>
        <w:t xml:space="preserve">fleråriga budgetram </w:t>
      </w:r>
      <w:r>
        <w:rPr>
          <w:rFonts w:cs="OrigGarmnd BT"/>
        </w:rPr>
        <w:t xml:space="preserve">för </w:t>
      </w:r>
      <w:r w:rsidR="00407087">
        <w:rPr>
          <w:rFonts w:cs="OrigGarmnd BT"/>
        </w:rPr>
        <w:t xml:space="preserve">perioden </w:t>
      </w:r>
      <w:r>
        <w:rPr>
          <w:rFonts w:cs="OrigGarmnd BT"/>
        </w:rPr>
        <w:t xml:space="preserve">2021 – 2027. </w:t>
      </w:r>
    </w:p>
    <w:p w14:paraId="77A0E24B" w14:textId="77777777" w:rsidR="0022714B" w:rsidRPr="003459DF" w:rsidRDefault="0022714B" w:rsidP="0022714B">
      <w:pPr>
        <w:pStyle w:val="Brdtext"/>
      </w:pPr>
    </w:p>
    <w:p w14:paraId="1DC9CC40" w14:textId="42A5EAD7" w:rsidR="00EF6A86" w:rsidRDefault="00792371" w:rsidP="00EF6A86">
      <w:pPr>
        <w:pStyle w:val="Rubrik1"/>
        <w:spacing w:before="0" w:after="280"/>
        <w:rPr>
          <w:b/>
        </w:rPr>
      </w:pPr>
      <w:r>
        <w:rPr>
          <w:b/>
        </w:rPr>
        <w:t xml:space="preserve">Förberedelser inför Europeiska rådet den </w:t>
      </w:r>
      <w:r w:rsidR="00407087">
        <w:rPr>
          <w:b/>
        </w:rPr>
        <w:t>17–18</w:t>
      </w:r>
      <w:r>
        <w:rPr>
          <w:b/>
        </w:rPr>
        <w:t xml:space="preserve"> juli 2020</w:t>
      </w:r>
    </w:p>
    <w:p w14:paraId="714BC71B" w14:textId="03225BBC" w:rsidR="0060373E" w:rsidRPr="00755EE0" w:rsidRDefault="0079691A" w:rsidP="00EF6A86">
      <w:pPr>
        <w:pStyle w:val="Brdtext"/>
        <w:rPr>
          <w:rFonts w:ascii="Garamond" w:hAnsi="Garamond"/>
          <w:i/>
        </w:rPr>
      </w:pPr>
      <w:r>
        <w:rPr>
          <w:rFonts w:ascii="Garamond" w:hAnsi="Garamond"/>
          <w:i/>
        </w:rPr>
        <w:t>Diskussionspunkt</w:t>
      </w:r>
    </w:p>
    <w:p w14:paraId="44C876F1" w14:textId="36081AE7" w:rsidR="0060373E" w:rsidRPr="0060373E" w:rsidRDefault="004C5F63" w:rsidP="0060373E">
      <w:pPr>
        <w:pStyle w:val="Brdtext"/>
        <w:rPr>
          <w:rFonts w:ascii="Garamond" w:hAnsi="Garamond"/>
          <w:b/>
        </w:rPr>
      </w:pPr>
      <w:r w:rsidRPr="004C5F63">
        <w:rPr>
          <w:rFonts w:ascii="Garamond" w:hAnsi="Garamond"/>
          <w:b/>
        </w:rPr>
        <w:t>Förslagets innehåll</w:t>
      </w:r>
    </w:p>
    <w:p w14:paraId="4B544C06" w14:textId="7B565A25" w:rsidR="0060373E" w:rsidRPr="0060373E" w:rsidRDefault="00407087" w:rsidP="0060373E">
      <w:pPr>
        <w:pStyle w:val="Brdtext"/>
        <w:rPr>
          <w:rFonts w:ascii="Garamond" w:hAnsi="Garamond"/>
          <w:bCs/>
        </w:rPr>
      </w:pPr>
      <w:r>
        <w:rPr>
          <w:rFonts w:ascii="Garamond" w:hAnsi="Garamond"/>
          <w:bCs/>
        </w:rPr>
        <w:t>I</w:t>
      </w:r>
      <w:r w:rsidRPr="0060373E">
        <w:rPr>
          <w:rFonts w:ascii="Garamond" w:hAnsi="Garamond"/>
          <w:bCs/>
        </w:rPr>
        <w:t>nför Europeiska rådets möte den 17 – 18 juli</w:t>
      </w:r>
      <w:r>
        <w:rPr>
          <w:rFonts w:ascii="Garamond" w:hAnsi="Garamond"/>
          <w:bCs/>
        </w:rPr>
        <w:t xml:space="preserve"> ska</w:t>
      </w:r>
      <w:r w:rsidRPr="0060373E">
        <w:rPr>
          <w:rFonts w:ascii="Garamond" w:hAnsi="Garamond"/>
          <w:bCs/>
        </w:rPr>
        <w:t xml:space="preserve"> </w:t>
      </w:r>
      <w:r w:rsidR="001E68FC">
        <w:rPr>
          <w:rFonts w:ascii="Garamond" w:hAnsi="Garamond"/>
          <w:bCs/>
        </w:rPr>
        <w:t xml:space="preserve">diskuteras </w:t>
      </w:r>
      <w:r w:rsidR="0060373E" w:rsidRPr="0060373E">
        <w:rPr>
          <w:rFonts w:ascii="Garamond" w:hAnsi="Garamond"/>
          <w:bCs/>
        </w:rPr>
        <w:t>ett utkast till slutsatser om EU:s fleråriga budgetram för perioden 2021 – 2027</w:t>
      </w:r>
      <w:r>
        <w:rPr>
          <w:rFonts w:ascii="Garamond" w:hAnsi="Garamond"/>
          <w:bCs/>
        </w:rPr>
        <w:t xml:space="preserve"> och</w:t>
      </w:r>
      <w:r w:rsidR="0060373E" w:rsidRPr="0060373E">
        <w:rPr>
          <w:rFonts w:ascii="Garamond" w:hAnsi="Garamond"/>
          <w:bCs/>
        </w:rPr>
        <w:t xml:space="preserve"> kommiss</w:t>
      </w:r>
      <w:r w:rsidR="0060373E">
        <w:rPr>
          <w:rFonts w:ascii="Garamond" w:hAnsi="Garamond"/>
          <w:bCs/>
        </w:rPr>
        <w:t>i</w:t>
      </w:r>
      <w:r w:rsidR="0060373E" w:rsidRPr="0060373E">
        <w:rPr>
          <w:rFonts w:ascii="Garamond" w:hAnsi="Garamond"/>
          <w:bCs/>
        </w:rPr>
        <w:t xml:space="preserve">onens förslag till återhämtningsinstrument med anledning av </w:t>
      </w:r>
      <w:r>
        <w:rPr>
          <w:rFonts w:ascii="Garamond" w:hAnsi="Garamond"/>
          <w:bCs/>
        </w:rPr>
        <w:t>c</w:t>
      </w:r>
      <w:r w:rsidRPr="0060373E">
        <w:rPr>
          <w:rFonts w:ascii="Garamond" w:hAnsi="Garamond"/>
          <w:bCs/>
        </w:rPr>
        <w:t>ovid</w:t>
      </w:r>
      <w:r w:rsidR="0060373E" w:rsidRPr="0060373E">
        <w:rPr>
          <w:rFonts w:ascii="Garamond" w:hAnsi="Garamond"/>
          <w:bCs/>
        </w:rPr>
        <w:t>-</w:t>
      </w:r>
      <w:r w:rsidR="00C83962" w:rsidRPr="0060373E">
        <w:rPr>
          <w:rFonts w:ascii="Garamond" w:hAnsi="Garamond"/>
          <w:bCs/>
        </w:rPr>
        <w:t>19</w:t>
      </w:r>
      <w:r w:rsidR="00C83962">
        <w:rPr>
          <w:rFonts w:ascii="Garamond" w:hAnsi="Garamond"/>
          <w:bCs/>
        </w:rPr>
        <w:t>-</w:t>
      </w:r>
      <w:r w:rsidR="0060373E" w:rsidRPr="0060373E">
        <w:rPr>
          <w:rFonts w:ascii="Garamond" w:hAnsi="Garamond"/>
          <w:bCs/>
        </w:rPr>
        <w:t>pandemin. Slutsatserna väntas basera</w:t>
      </w:r>
      <w:r>
        <w:rPr>
          <w:rFonts w:ascii="Garamond" w:hAnsi="Garamond"/>
          <w:bCs/>
        </w:rPr>
        <w:t>s</w:t>
      </w:r>
      <w:r w:rsidR="0060373E" w:rsidRPr="0060373E">
        <w:rPr>
          <w:rFonts w:ascii="Garamond" w:hAnsi="Garamond"/>
          <w:bCs/>
        </w:rPr>
        <w:t xml:space="preserve"> på </w:t>
      </w:r>
      <w:r>
        <w:rPr>
          <w:rFonts w:ascii="Garamond" w:hAnsi="Garamond"/>
          <w:bCs/>
        </w:rPr>
        <w:t xml:space="preserve">ett </w:t>
      </w:r>
      <w:r w:rsidR="00260929">
        <w:rPr>
          <w:rFonts w:ascii="Garamond" w:hAnsi="Garamond"/>
          <w:bCs/>
        </w:rPr>
        <w:t xml:space="preserve">förslag till </w:t>
      </w:r>
      <w:r>
        <w:rPr>
          <w:rFonts w:ascii="Garamond" w:hAnsi="Garamond"/>
          <w:bCs/>
        </w:rPr>
        <w:t>förhandlings</w:t>
      </w:r>
      <w:r w:rsidR="00260929">
        <w:rPr>
          <w:rFonts w:ascii="Garamond" w:hAnsi="Garamond"/>
          <w:bCs/>
        </w:rPr>
        <w:t>dokument</w:t>
      </w:r>
      <w:r>
        <w:rPr>
          <w:rFonts w:ascii="Garamond" w:hAnsi="Garamond"/>
          <w:bCs/>
        </w:rPr>
        <w:t xml:space="preserve"> från</w:t>
      </w:r>
      <w:r w:rsidR="0060373E" w:rsidRPr="0060373E">
        <w:rPr>
          <w:rFonts w:ascii="Garamond" w:hAnsi="Garamond"/>
          <w:bCs/>
        </w:rPr>
        <w:t xml:space="preserve"> Europeiska rådets ordförande. </w:t>
      </w:r>
      <w:r w:rsidR="00260929">
        <w:rPr>
          <w:rFonts w:ascii="Garamond" w:hAnsi="Garamond"/>
          <w:bCs/>
        </w:rPr>
        <w:t>Varken</w:t>
      </w:r>
      <w:r w:rsidR="0060373E" w:rsidRPr="0060373E">
        <w:rPr>
          <w:rFonts w:ascii="Garamond" w:hAnsi="Garamond"/>
          <w:bCs/>
        </w:rPr>
        <w:t xml:space="preserve"> utkast</w:t>
      </w:r>
      <w:r w:rsidR="00C83962">
        <w:rPr>
          <w:rFonts w:ascii="Garamond" w:hAnsi="Garamond"/>
          <w:bCs/>
        </w:rPr>
        <w:t>et</w:t>
      </w:r>
      <w:r w:rsidR="0060373E" w:rsidRPr="0060373E">
        <w:rPr>
          <w:rFonts w:ascii="Garamond" w:hAnsi="Garamond"/>
          <w:bCs/>
        </w:rPr>
        <w:t xml:space="preserve"> till slutsatser eller förslag</w:t>
      </w:r>
      <w:r w:rsidR="00C83962">
        <w:rPr>
          <w:rFonts w:ascii="Garamond" w:hAnsi="Garamond"/>
          <w:bCs/>
        </w:rPr>
        <w:t>et</w:t>
      </w:r>
      <w:r w:rsidR="0060373E" w:rsidRPr="0060373E">
        <w:rPr>
          <w:rFonts w:ascii="Garamond" w:hAnsi="Garamond"/>
          <w:bCs/>
        </w:rPr>
        <w:t xml:space="preserve"> till förhandlings</w:t>
      </w:r>
      <w:r w:rsidR="00260929">
        <w:rPr>
          <w:rFonts w:ascii="Garamond" w:hAnsi="Garamond"/>
          <w:bCs/>
        </w:rPr>
        <w:t>dokument</w:t>
      </w:r>
      <w:r w:rsidR="0060373E" w:rsidRPr="0060373E">
        <w:rPr>
          <w:rFonts w:ascii="Garamond" w:hAnsi="Garamond"/>
          <w:bCs/>
        </w:rPr>
        <w:t xml:space="preserve"> har ännu delgivits medlem</w:t>
      </w:r>
      <w:r w:rsidR="0060373E">
        <w:rPr>
          <w:rFonts w:ascii="Garamond" w:hAnsi="Garamond"/>
          <w:bCs/>
        </w:rPr>
        <w:t>s</w:t>
      </w:r>
      <w:r w:rsidR="00260929">
        <w:rPr>
          <w:rFonts w:ascii="Garamond" w:hAnsi="Garamond"/>
          <w:bCs/>
        </w:rPr>
        <w:t>länderna</w:t>
      </w:r>
      <w:r w:rsidR="0060373E" w:rsidRPr="0060373E">
        <w:rPr>
          <w:rFonts w:ascii="Garamond" w:hAnsi="Garamond"/>
          <w:bCs/>
        </w:rPr>
        <w:t xml:space="preserve">. </w:t>
      </w:r>
    </w:p>
    <w:p w14:paraId="7BF56FDF" w14:textId="77777777" w:rsidR="0060373E" w:rsidRPr="0060373E" w:rsidRDefault="0060373E" w:rsidP="0060373E">
      <w:pPr>
        <w:pStyle w:val="Brdtext"/>
        <w:rPr>
          <w:rFonts w:ascii="Garamond" w:hAnsi="Garamond"/>
          <w:b/>
        </w:rPr>
      </w:pPr>
      <w:r w:rsidRPr="0060373E">
        <w:rPr>
          <w:rFonts w:ascii="Garamond" w:hAnsi="Garamond"/>
          <w:b/>
        </w:rPr>
        <w:t>Förslag till svensk ståndpunkt</w:t>
      </w:r>
    </w:p>
    <w:p w14:paraId="439EE416" w14:textId="518FCC74" w:rsidR="0060373E" w:rsidRPr="0060373E" w:rsidRDefault="0060373E" w:rsidP="0060373E">
      <w:pPr>
        <w:pStyle w:val="Brdtext"/>
        <w:rPr>
          <w:rFonts w:ascii="Garamond" w:hAnsi="Garamond"/>
          <w:bCs/>
        </w:rPr>
      </w:pPr>
      <w:r w:rsidRPr="0060373E">
        <w:rPr>
          <w:rFonts w:ascii="Garamond" w:hAnsi="Garamond"/>
          <w:bCs/>
        </w:rPr>
        <w:t>Den med riksdagen fastställda ståndpunkten ligger fast.</w:t>
      </w:r>
    </w:p>
    <w:p w14:paraId="30B2ECB7" w14:textId="77777777" w:rsidR="00892B40" w:rsidRPr="00892B40" w:rsidRDefault="00892B40" w:rsidP="00755EE0">
      <w:pPr>
        <w:pStyle w:val="Brdtext"/>
        <w:rPr>
          <w:rFonts w:ascii="Garamond" w:hAnsi="Garamond"/>
        </w:rPr>
      </w:pPr>
    </w:p>
    <w:p w14:paraId="323C30A3" w14:textId="1E9284E4" w:rsidR="00EF6A86" w:rsidRDefault="00792371" w:rsidP="00EF6A86">
      <w:pPr>
        <w:pStyle w:val="Rubrik1"/>
        <w:spacing w:before="0" w:after="280"/>
        <w:rPr>
          <w:b/>
        </w:rPr>
      </w:pPr>
      <w:r>
        <w:rPr>
          <w:b/>
        </w:rPr>
        <w:t>Framtidskonferensen</w:t>
      </w:r>
      <w:r w:rsidR="00F15A0E">
        <w:rPr>
          <w:b/>
        </w:rPr>
        <w:t xml:space="preserve"> (ev.)</w:t>
      </w:r>
    </w:p>
    <w:p w14:paraId="5B64D9EF" w14:textId="308A2F07" w:rsidR="00352EF7" w:rsidRPr="00352EF7" w:rsidRDefault="00792371" w:rsidP="00EF6A86">
      <w:pPr>
        <w:pStyle w:val="Brdtext"/>
      </w:pPr>
      <w:r>
        <w:rPr>
          <w:i/>
        </w:rPr>
        <w:t>Informationspunkt</w:t>
      </w:r>
    </w:p>
    <w:p w14:paraId="6DBAE590" w14:textId="77777777" w:rsidR="00F15A0E" w:rsidRPr="00F15A0E" w:rsidRDefault="00F15A0E" w:rsidP="00F15A0E">
      <w:pPr>
        <w:rPr>
          <w:b/>
          <w:bCs/>
        </w:rPr>
      </w:pPr>
      <w:r w:rsidRPr="00F15A0E">
        <w:rPr>
          <w:b/>
          <w:bCs/>
        </w:rPr>
        <w:t xml:space="preserve">Förslagets innehåll </w:t>
      </w:r>
    </w:p>
    <w:p w14:paraId="3605B3E8" w14:textId="038328D3" w:rsidR="00F15A0E" w:rsidRPr="00F15A0E" w:rsidRDefault="00260929" w:rsidP="00F15A0E">
      <w:r>
        <w:t>O</w:t>
      </w:r>
      <w:r w:rsidR="00F15A0E" w:rsidRPr="00F15A0E">
        <w:t>rdförandeskapet väntas informera om de fortsatta förberedelserna för konferensen och om råd</w:t>
      </w:r>
      <w:r>
        <w:t>et</w:t>
      </w:r>
      <w:r w:rsidR="00F15A0E" w:rsidRPr="00F15A0E">
        <w:t>s</w:t>
      </w:r>
      <w:r>
        <w:t xml:space="preserve"> </w:t>
      </w:r>
      <w:r w:rsidR="00F15A0E" w:rsidRPr="00F15A0E">
        <w:t xml:space="preserve">position om konferensens utformning. Nästa steg är att kommissionen, Europaparlamentet och rådet ska enas om konferensens utformning. </w:t>
      </w:r>
    </w:p>
    <w:p w14:paraId="13D3A905" w14:textId="3ACD4091" w:rsidR="00F15A0E" w:rsidRPr="00F15A0E" w:rsidRDefault="00F15A0E" w:rsidP="00F15A0E">
      <w:r w:rsidRPr="00F15A0E">
        <w:lastRenderedPageBreak/>
        <w:t xml:space="preserve">Av rådspositionen framgår att konferensen bör inledas så fort det finns förutsättningar för det </w:t>
      </w:r>
      <w:r w:rsidR="00260929">
        <w:t>mot bakgrund</w:t>
      </w:r>
      <w:r w:rsidRPr="00F15A0E">
        <w:t xml:space="preserve"> av pandemin och att resultatet av konferensen bör avspeglas i en rapport till Europeiska rådet </w:t>
      </w:r>
      <w:r w:rsidR="00260929">
        <w:t xml:space="preserve">under </w:t>
      </w:r>
      <w:r w:rsidRPr="00F15A0E">
        <w:t xml:space="preserve">2022. Rådspositionen utgår ifrån att medborgardialoger har en central roll, </w:t>
      </w:r>
      <w:r w:rsidR="009258B8">
        <w:t xml:space="preserve">och att diskussionerna bör utgå </w:t>
      </w:r>
      <w:r w:rsidRPr="00F15A0E">
        <w:t>utifrån ett antal huvudämnen med grund i den strategiska agendan. Ett brett deltagande från flera aktörer förutses, bland annat från nationella parlament, för att nå ut på nationell och regional nivå. Även horisontella frågor som bättre lagstiftning, subsidiaritet och transparens är viktiga att fokusera på enligt rådspositionen.</w:t>
      </w:r>
    </w:p>
    <w:p w14:paraId="3A07E136" w14:textId="7BFF6DD9" w:rsidR="00F15A0E" w:rsidRPr="00F15A0E" w:rsidRDefault="00F15A0E" w:rsidP="00F15A0E">
      <w:r w:rsidRPr="00F15A0E">
        <w:t xml:space="preserve">Vad gäller institutionella frågor och eventuella behov av att diskutera fördragsändringar anger rådspositionen att unionens ramverk </w:t>
      </w:r>
      <w:r w:rsidR="007E1A7C">
        <w:t>medger</w:t>
      </w:r>
      <w:r w:rsidR="001E68FC">
        <w:t xml:space="preserve"> </w:t>
      </w:r>
      <w:r w:rsidRPr="00F15A0E">
        <w:t xml:space="preserve">att utmaningar behandlas på ett effektivt sätt, samt att konferensen inte faller inom tillämpningsområdet för artikel 48 </w:t>
      </w:r>
      <w:r w:rsidR="00260929">
        <w:t xml:space="preserve">i fördraget om europeiska unionens funktionssätt </w:t>
      </w:r>
      <w:r w:rsidRPr="00F15A0E">
        <w:t>om förfaranden vid fördragsändringar.</w:t>
      </w:r>
    </w:p>
    <w:p w14:paraId="5B579787" w14:textId="77777777" w:rsidR="00F15A0E" w:rsidRPr="00F15A0E" w:rsidRDefault="00F15A0E" w:rsidP="00F15A0E">
      <w:pPr>
        <w:rPr>
          <w:b/>
          <w:bCs/>
        </w:rPr>
      </w:pPr>
      <w:r w:rsidRPr="00F15A0E">
        <w:rPr>
          <w:b/>
          <w:bCs/>
        </w:rPr>
        <w:t xml:space="preserve">Datum för tidigare behandling i riksdagen </w:t>
      </w:r>
    </w:p>
    <w:p w14:paraId="4A5CF7C0" w14:textId="53E2E524" w:rsidR="00F15A0E" w:rsidRPr="00F15A0E" w:rsidRDefault="00F15A0E" w:rsidP="00F15A0E">
      <w:r w:rsidRPr="00F15A0E">
        <w:t>Samråd skedde i EU-nämnden den 11 december 2019 inför behandling som övrig fråga på Europeiska rådets dagordning, den 24 januari 2020 inför behandling som en diskussionspunkt på möte i Allmänna rådet samt den 25 maj 2020 inför behandling av en diskussionspunkt om EU:s övergripande svar på covid-19-pandemin på informellt videomöte i Allmänna rådet.</w:t>
      </w:r>
      <w:r w:rsidR="00C83962" w:rsidRPr="00C83962">
        <w:t xml:space="preserve"> </w:t>
      </w:r>
      <w:r w:rsidR="00C83962" w:rsidRPr="00F15A0E">
        <w:t>Överläggning om konferensen skedde i utrikesutskottet den 23 januari 2020.</w:t>
      </w:r>
    </w:p>
    <w:bookmarkEnd w:id="0"/>
    <w:p w14:paraId="6A08E20F" w14:textId="77777777" w:rsidR="00FD3980" w:rsidRPr="00FD3980" w:rsidRDefault="00FD3980" w:rsidP="00FD3980">
      <w:pPr>
        <w:pStyle w:val="Brdtext"/>
      </w:pPr>
    </w:p>
    <w:p w14:paraId="068CC800" w14:textId="137518CA" w:rsidR="00EF6A86" w:rsidRPr="00FD3980" w:rsidRDefault="00EF6A86" w:rsidP="00EC3887">
      <w:pPr>
        <w:pStyle w:val="Rubrik1"/>
        <w:spacing w:before="0" w:after="280"/>
        <w:rPr>
          <w:b/>
        </w:rPr>
      </w:pPr>
      <w:r>
        <w:rPr>
          <w:rFonts w:ascii="Arial" w:hAnsi="Arial" w:cs="Arial"/>
          <w:b/>
          <w:bCs/>
          <w:szCs w:val="24"/>
        </w:rPr>
        <w:t>Övriga frågor</w:t>
      </w:r>
    </w:p>
    <w:p w14:paraId="6F981233" w14:textId="4AD272D9" w:rsidR="00EC3887" w:rsidRPr="002A4C1E" w:rsidRDefault="002A4C1E" w:rsidP="00EC3887">
      <w:pPr>
        <w:pStyle w:val="Brdtext"/>
        <w:rPr>
          <w:rFonts w:ascii="Garamond" w:hAnsi="Garamond"/>
        </w:rPr>
      </w:pPr>
      <w:r w:rsidRPr="002A4C1E">
        <w:rPr>
          <w:rFonts w:ascii="Garamond" w:hAnsi="Garamond"/>
        </w:rPr>
        <w:t>-</w:t>
      </w:r>
    </w:p>
    <w:sectPr w:rsidR="00EC3887" w:rsidRPr="002A4C1E" w:rsidSect="00E8228F">
      <w:headerReference w:type="default" r:id="rId15"/>
      <w:footerReference w:type="default" r:id="rId16"/>
      <w:headerReference w:type="first" r:id="rId17"/>
      <w:footerReference w:type="first" r:id="rId18"/>
      <w:pgSz w:w="11906" w:h="16838" w:code="9"/>
      <w:pgMar w:top="2041" w:right="1985" w:bottom="2127"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08D2A" w14:textId="77777777" w:rsidR="00993879" w:rsidRDefault="00993879" w:rsidP="00A87A54">
      <w:pPr>
        <w:spacing w:after="0" w:line="240" w:lineRule="auto"/>
      </w:pPr>
      <w:r>
        <w:separator/>
      </w:r>
    </w:p>
  </w:endnote>
  <w:endnote w:type="continuationSeparator" w:id="0">
    <w:p w14:paraId="0A9FB9CE" w14:textId="77777777" w:rsidR="00993879" w:rsidRDefault="0099387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4504325" w14:textId="77777777" w:rsidTr="0029351C">
      <w:trPr>
        <w:trHeight w:val="227"/>
        <w:jc w:val="right"/>
      </w:trPr>
      <w:tc>
        <w:tcPr>
          <w:tcW w:w="708" w:type="dxa"/>
          <w:vAlign w:val="bottom"/>
        </w:tcPr>
        <w:p w14:paraId="365920E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1236">
            <w:rPr>
              <w:rStyle w:val="Sidnummer"/>
              <w:noProof/>
            </w:rPr>
            <w:t>4</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1236">
            <w:rPr>
              <w:rStyle w:val="Sidnummer"/>
              <w:noProof/>
            </w:rPr>
            <w:t>4</w:t>
          </w:r>
          <w:r>
            <w:rPr>
              <w:rStyle w:val="Sidnummer"/>
            </w:rPr>
            <w:fldChar w:fldCharType="end"/>
          </w:r>
          <w:r>
            <w:rPr>
              <w:rStyle w:val="Sidnummer"/>
            </w:rPr>
            <w:t>)</w:t>
          </w:r>
        </w:p>
      </w:tc>
    </w:tr>
    <w:tr w:rsidR="005606BC" w:rsidRPr="00347E11" w14:paraId="5740ECE3" w14:textId="77777777" w:rsidTr="0029351C">
      <w:trPr>
        <w:trHeight w:val="850"/>
        <w:jc w:val="right"/>
      </w:trPr>
      <w:tc>
        <w:tcPr>
          <w:tcW w:w="708" w:type="dxa"/>
          <w:vAlign w:val="bottom"/>
        </w:tcPr>
        <w:p w14:paraId="662C9444" w14:textId="77777777" w:rsidR="005606BC" w:rsidRPr="00347E11" w:rsidRDefault="005606BC" w:rsidP="005606BC">
          <w:pPr>
            <w:pStyle w:val="Sidfot"/>
            <w:spacing w:line="276" w:lineRule="auto"/>
            <w:jc w:val="right"/>
          </w:pPr>
        </w:p>
      </w:tc>
    </w:tr>
  </w:tbl>
  <w:p w14:paraId="70CCA7C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312FF0D" w14:textId="77777777" w:rsidTr="001F4302">
      <w:trPr>
        <w:trHeight w:val="510"/>
      </w:trPr>
      <w:tc>
        <w:tcPr>
          <w:tcW w:w="8525" w:type="dxa"/>
          <w:gridSpan w:val="2"/>
          <w:vAlign w:val="bottom"/>
        </w:tcPr>
        <w:p w14:paraId="5CAE3ACF" w14:textId="77777777" w:rsidR="00347E11" w:rsidRPr="00347E11" w:rsidRDefault="00347E11" w:rsidP="00347E11">
          <w:pPr>
            <w:pStyle w:val="Sidfot"/>
            <w:rPr>
              <w:sz w:val="8"/>
            </w:rPr>
          </w:pPr>
        </w:p>
      </w:tc>
    </w:tr>
    <w:tr w:rsidR="00093408" w:rsidRPr="00EE3C0F" w14:paraId="5DD856B6" w14:textId="77777777" w:rsidTr="00C26068">
      <w:trPr>
        <w:trHeight w:val="227"/>
      </w:trPr>
      <w:tc>
        <w:tcPr>
          <w:tcW w:w="4074" w:type="dxa"/>
        </w:tcPr>
        <w:p w14:paraId="2ACF661F" w14:textId="77777777" w:rsidR="00347E11" w:rsidRPr="00F53AEA" w:rsidRDefault="00347E11" w:rsidP="00C26068">
          <w:pPr>
            <w:pStyle w:val="Sidfot"/>
            <w:spacing w:line="276" w:lineRule="auto"/>
          </w:pPr>
        </w:p>
      </w:tc>
      <w:tc>
        <w:tcPr>
          <w:tcW w:w="4451" w:type="dxa"/>
        </w:tcPr>
        <w:p w14:paraId="718D8947" w14:textId="77777777" w:rsidR="00093408" w:rsidRPr="00F53AEA" w:rsidRDefault="00093408" w:rsidP="00F53AEA">
          <w:pPr>
            <w:pStyle w:val="Sidfot"/>
            <w:spacing w:line="276" w:lineRule="auto"/>
          </w:pPr>
        </w:p>
      </w:tc>
    </w:tr>
  </w:tbl>
  <w:p w14:paraId="4F836F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EC41" w14:textId="77777777" w:rsidR="00993879" w:rsidRDefault="00993879" w:rsidP="00A87A54">
      <w:pPr>
        <w:spacing w:after="0" w:line="240" w:lineRule="auto"/>
      </w:pPr>
      <w:r>
        <w:separator/>
      </w:r>
    </w:p>
  </w:footnote>
  <w:footnote w:type="continuationSeparator" w:id="0">
    <w:p w14:paraId="73EE5077" w14:textId="77777777" w:rsidR="00993879" w:rsidRDefault="0099387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897759"/>
      <w:docPartObj>
        <w:docPartGallery w:val="Page Numbers (Top of Page)"/>
        <w:docPartUnique/>
      </w:docPartObj>
    </w:sdtPr>
    <w:sdtEndPr/>
    <w:sdtContent>
      <w:p w14:paraId="4FB718FA" w14:textId="77777777" w:rsidR="00CF4CD9" w:rsidRDefault="00CF4CD9">
        <w:pPr>
          <w:pStyle w:val="Sidhuvud"/>
          <w:jc w:val="right"/>
        </w:pPr>
        <w:r>
          <w:fldChar w:fldCharType="begin"/>
        </w:r>
        <w:r>
          <w:instrText>PAGE   \* MERGEFORMAT</w:instrText>
        </w:r>
        <w:r>
          <w:fldChar w:fldCharType="separate"/>
        </w:r>
        <w:r w:rsidR="00C91236">
          <w:rPr>
            <w:noProof/>
          </w:rPr>
          <w:t>4</w:t>
        </w:r>
        <w:r>
          <w:fldChar w:fldCharType="end"/>
        </w:r>
      </w:p>
    </w:sdtContent>
  </w:sdt>
  <w:p w14:paraId="3E460450" w14:textId="77777777" w:rsidR="00CF4CD9" w:rsidRDefault="00CF4C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93242" w14:paraId="17E22CAD" w14:textId="77777777" w:rsidTr="00C93EBA">
      <w:trPr>
        <w:trHeight w:val="227"/>
      </w:trPr>
      <w:tc>
        <w:tcPr>
          <w:tcW w:w="5534" w:type="dxa"/>
        </w:tcPr>
        <w:p w14:paraId="2419BE96" w14:textId="77777777" w:rsidR="00A93242" w:rsidRPr="007D73AB" w:rsidRDefault="00A93242">
          <w:pPr>
            <w:pStyle w:val="Sidhuvud"/>
          </w:pPr>
        </w:p>
      </w:tc>
      <w:tc>
        <w:tcPr>
          <w:tcW w:w="3170" w:type="dxa"/>
          <w:vAlign w:val="bottom"/>
        </w:tcPr>
        <w:p w14:paraId="0AB15371" w14:textId="77777777" w:rsidR="00A93242" w:rsidRPr="007D73AB" w:rsidRDefault="00A93242" w:rsidP="00340DE0">
          <w:pPr>
            <w:pStyle w:val="Sidhuvud"/>
          </w:pPr>
        </w:p>
      </w:tc>
      <w:tc>
        <w:tcPr>
          <w:tcW w:w="1134" w:type="dxa"/>
        </w:tcPr>
        <w:p w14:paraId="4FDACC73" w14:textId="77777777" w:rsidR="00A93242" w:rsidRDefault="00A93242" w:rsidP="0029351C">
          <w:pPr>
            <w:pStyle w:val="Sidhuvud"/>
          </w:pPr>
        </w:p>
      </w:tc>
    </w:tr>
    <w:tr w:rsidR="00A93242" w14:paraId="727BEF24" w14:textId="77777777" w:rsidTr="00C93EBA">
      <w:trPr>
        <w:trHeight w:val="1928"/>
      </w:trPr>
      <w:tc>
        <w:tcPr>
          <w:tcW w:w="5534" w:type="dxa"/>
        </w:tcPr>
        <w:p w14:paraId="5AD8949B" w14:textId="77777777" w:rsidR="00A93242" w:rsidRPr="00340DE0" w:rsidRDefault="00A93242" w:rsidP="00340DE0">
          <w:pPr>
            <w:pStyle w:val="Sidhuvud"/>
          </w:pPr>
          <w:bookmarkStart w:id="2" w:name="Logo"/>
          <w:bookmarkEnd w:id="2"/>
          <w:r>
            <w:rPr>
              <w:noProof/>
            </w:rPr>
            <w:drawing>
              <wp:inline distT="0" distB="0" distL="0" distR="0" wp14:anchorId="2E9E6B18" wp14:editId="0E7F43A0">
                <wp:extent cx="1743633" cy="505162"/>
                <wp:effectExtent l="0" t="0" r="0" b="9525"/>
                <wp:docPr id="33" name="Bildobjekt 33"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sdt>
          <w:sdtPr>
            <w:rPr>
              <w:b/>
            </w:rPr>
            <w:alias w:val="DocTypeShowName"/>
            <w:tag w:val="ccRK"/>
            <w:id w:val="1827093473"/>
            <w:placeholder>
              <w:docPart w:val="C02D9BA4FEB74A058029CDA9E4ED0448"/>
            </w:placeholder>
            <w:dataBinding w:prefixMappings="xmlns:ns0='http://lp/documentinfo/RK' " w:xpath="/ns0:DocumentInfo[1]/ns0:BaseInfo[1]/ns0:DocTypeShowName[1]" w:storeItemID="{23BEA347-B93A-4520-B25E-5E0C8F8D50ED}"/>
            <w:text/>
          </w:sdtPr>
          <w:sdtEndPr/>
          <w:sdtContent>
            <w:p w14:paraId="41C9DB25" w14:textId="77777777" w:rsidR="00A93242" w:rsidRPr="00710A6C" w:rsidRDefault="00A93242" w:rsidP="00EE3C0F">
              <w:pPr>
                <w:pStyle w:val="Sidhuvud"/>
                <w:rPr>
                  <w:b/>
                </w:rPr>
              </w:pPr>
              <w:r>
                <w:rPr>
                  <w:b/>
                </w:rPr>
                <w:t>Kommenterad dagordning</w:t>
              </w:r>
            </w:p>
          </w:sdtContent>
        </w:sdt>
        <w:sdt>
          <w:sdtPr>
            <w:alias w:val="Extra1"/>
            <w:tag w:val="ccRK"/>
            <w:id w:val="2111156595"/>
            <w:placeholder>
              <w:docPart w:val="42AEFA9406194B8E83038B710531D9C2"/>
            </w:placeholder>
            <w:dataBinding w:prefixMappings="xmlns:ns0='http://lp/documentinfo/RK' " w:xpath="/ns0:DocumentInfo[1]/ns0:BaseInfo[1]/ns0:Extra1[1]" w:storeItemID="{23BEA347-B93A-4520-B25E-5E0C8F8D50ED}"/>
            <w:text/>
          </w:sdtPr>
          <w:sdtEndPr/>
          <w:sdtContent>
            <w:p w14:paraId="77E8F64D" w14:textId="77777777" w:rsidR="00A93242" w:rsidRDefault="00A93242" w:rsidP="00EE3C0F">
              <w:pPr>
                <w:pStyle w:val="Sidhuvud"/>
              </w:pPr>
              <w:r>
                <w:t>rådet</w:t>
              </w:r>
            </w:p>
          </w:sdtContent>
        </w:sdt>
        <w:p w14:paraId="3F3DDC56" w14:textId="77777777" w:rsidR="00A93242" w:rsidRDefault="00A93242" w:rsidP="00EE3C0F">
          <w:pPr>
            <w:pStyle w:val="Sidhuvud"/>
          </w:pPr>
        </w:p>
        <w:sdt>
          <w:sdtPr>
            <w:alias w:val="HeaderDate"/>
            <w:tag w:val="ccRKShow_HeaderDate"/>
            <w:id w:val="559370049"/>
            <w:placeholder>
              <w:docPart w:val="416503F24D6B46CDBF8FE39706919D8C"/>
            </w:placeholder>
            <w:dataBinding w:prefixMappings="xmlns:ns0='http://lp/documentinfo/RK' " w:xpath="/ns0:DocumentInfo[1]/ns0:BaseInfo[1]/ns0:HeaderDate[1]" w:storeItemID="{23BEA347-B93A-4520-B25E-5E0C8F8D50ED}"/>
            <w:date w:fullDate="2020-07-03T00:00:00Z">
              <w:dateFormat w:val="yyyy-MM-dd"/>
              <w:lid w:val="sv-SE"/>
              <w:storeMappedDataAs w:val="dateTime"/>
              <w:calendar w:val="gregorian"/>
            </w:date>
          </w:sdtPr>
          <w:sdtEndPr/>
          <w:sdtContent>
            <w:p w14:paraId="433AAC87" w14:textId="50C9665D" w:rsidR="00A93242" w:rsidRDefault="002D4E56" w:rsidP="00EE3C0F">
              <w:pPr>
                <w:pStyle w:val="Sidhuvud"/>
              </w:pPr>
              <w:r>
                <w:t>20</w:t>
              </w:r>
              <w:r w:rsidR="00E37486">
                <w:t>20</w:t>
              </w:r>
              <w:r>
                <w:t>-</w:t>
              </w:r>
              <w:r w:rsidR="00E37486">
                <w:t>0</w:t>
              </w:r>
              <w:r w:rsidR="00792371">
                <w:t>7</w:t>
              </w:r>
              <w:r w:rsidR="00047C23">
                <w:t>-</w:t>
              </w:r>
              <w:r w:rsidR="00F30D46">
                <w:t>0</w:t>
              </w:r>
              <w:r w:rsidR="00A31810">
                <w:t>3</w:t>
              </w:r>
            </w:p>
          </w:sdtContent>
        </w:sdt>
        <w:p w14:paraId="3CF9965A" w14:textId="77777777" w:rsidR="00A93242" w:rsidRDefault="00A93242" w:rsidP="00EE3C0F">
          <w:pPr>
            <w:pStyle w:val="Sidhuvud"/>
          </w:pPr>
        </w:p>
        <w:sdt>
          <w:sdtPr>
            <w:alias w:val="DocNumber"/>
            <w:tag w:val="DocNumber"/>
            <w:id w:val="1949270638"/>
            <w:placeholder>
              <w:docPart w:val="967BEDE7E5C24DE7B8A07D5AD77D1E7B"/>
            </w:placeholder>
            <w:showingPlcHdr/>
            <w:dataBinding w:prefixMappings="xmlns:ns0='http://lp/documentinfo/RK' " w:xpath="/ns0:DocumentInfo[1]/ns0:BaseInfo[1]/ns0:DocNumber[1]" w:storeItemID="{23BEA347-B93A-4520-B25E-5E0C8F8D50ED}"/>
            <w:text/>
          </w:sdtPr>
          <w:sdtEndPr/>
          <w:sdtContent>
            <w:p w14:paraId="4E09D655" w14:textId="77777777" w:rsidR="00A93242" w:rsidRDefault="00A93242" w:rsidP="00EE3C0F">
              <w:pPr>
                <w:pStyle w:val="Sidhuvud"/>
              </w:pPr>
              <w:r>
                <w:rPr>
                  <w:rStyle w:val="Platshllartext"/>
                </w:rPr>
                <w:t xml:space="preserve"> </w:t>
              </w:r>
            </w:p>
          </w:sdtContent>
        </w:sdt>
        <w:p w14:paraId="6A705A56" w14:textId="77777777" w:rsidR="00A93242" w:rsidRDefault="00A93242" w:rsidP="00EE3C0F">
          <w:pPr>
            <w:pStyle w:val="Sidhuvud"/>
          </w:pPr>
        </w:p>
      </w:tc>
      <w:tc>
        <w:tcPr>
          <w:tcW w:w="1134" w:type="dxa"/>
        </w:tcPr>
        <w:p w14:paraId="73467ED0" w14:textId="77777777" w:rsidR="00A93242" w:rsidRPr="0094502D" w:rsidRDefault="00A93242" w:rsidP="0094502D">
          <w:pPr>
            <w:pStyle w:val="Sidhuvud"/>
          </w:pPr>
        </w:p>
      </w:tc>
    </w:tr>
    <w:tr w:rsidR="00A93242" w14:paraId="48F81D15" w14:textId="77777777" w:rsidTr="00C93EBA">
      <w:trPr>
        <w:trHeight w:val="2268"/>
      </w:trPr>
      <w:tc>
        <w:tcPr>
          <w:tcW w:w="5534" w:type="dxa"/>
          <w:tcMar>
            <w:right w:w="1134" w:type="dxa"/>
          </w:tcMar>
        </w:tcPr>
        <w:sdt>
          <w:sdtPr>
            <w:rPr>
              <w:b/>
            </w:rPr>
            <w:alias w:val="SenderText"/>
            <w:tag w:val="ccRK"/>
            <w:id w:val="-754204552"/>
            <w:placeholder>
              <w:docPart w:val="B45FA915DB29472D9D5F80E5832C41EA"/>
            </w:placeholder>
            <w15:dataBinding w:prefixMappings="xmlns:ns0='http://lp/documentinfo/RK' " w:xpath="/ns0:DocumentInfo[1]/ns0:BaseInfo[1]/ns0:SenderText[1]" w:storeItemID="{23BEA347-B93A-4520-B25E-5E0C8F8D50ED}"/>
          </w:sdtPr>
          <w:sdtEndPr>
            <w:rPr>
              <w:b w:val="0"/>
            </w:rPr>
          </w:sdtEndPr>
          <w:sdtContent>
            <w:p w14:paraId="7CB6DAF2" w14:textId="77777777" w:rsidR="0058162F" w:rsidRPr="00A93242" w:rsidRDefault="0058162F" w:rsidP="00340DE0">
              <w:pPr>
                <w:pStyle w:val="Sidhuvud"/>
                <w:rPr>
                  <w:b/>
                </w:rPr>
              </w:pPr>
              <w:r w:rsidRPr="00A93242">
                <w:rPr>
                  <w:b/>
                </w:rPr>
                <w:t>Statsrådsberedningen</w:t>
              </w:r>
            </w:p>
            <w:p w14:paraId="3394E2CE" w14:textId="0DFA6AE1" w:rsidR="0058162F" w:rsidRDefault="0058162F" w:rsidP="00340DE0">
              <w:pPr>
                <w:pStyle w:val="Sidhuvud"/>
              </w:pPr>
              <w:r w:rsidRPr="00A93242">
                <w:t>Kansliet för samordning av EU-frågor</w:t>
              </w:r>
            </w:p>
          </w:sdtContent>
        </w:sdt>
        <w:sdt>
          <w:sdtPr>
            <w:alias w:val="Avsändare"/>
            <w:tag w:val="customShowAvs"/>
            <w:id w:val="599153983"/>
            <w:placeholder>
              <w:docPart w:val="CB09E03A6E8B43148DE32DC67ED8B5DE"/>
            </w:placeholder>
            <w:showingPlcHdr/>
          </w:sdtPr>
          <w:sdtEndPr/>
          <w:sdtContent>
            <w:p w14:paraId="6899FD33" w14:textId="00901C28" w:rsidR="00A93242" w:rsidRDefault="00A93242" w:rsidP="00340DE0">
              <w:pPr>
                <w:pStyle w:val="Sidhuvud"/>
              </w:pPr>
              <w:r>
                <w:t xml:space="preserve"> </w:t>
              </w:r>
            </w:p>
          </w:sdtContent>
        </w:sdt>
        <w:p w14:paraId="769383B0" w14:textId="77777777" w:rsidR="00A93242" w:rsidRPr="00340DE0" w:rsidRDefault="00A93242" w:rsidP="00340DE0">
          <w:pPr>
            <w:pStyle w:val="Sidhuvud"/>
          </w:pPr>
        </w:p>
      </w:tc>
      <w:tc>
        <w:tcPr>
          <w:tcW w:w="3170" w:type="dxa"/>
        </w:tcPr>
        <w:p w14:paraId="142FE1F0" w14:textId="77777777" w:rsidR="00A93242" w:rsidRDefault="00A93242" w:rsidP="00547B89">
          <w:pPr>
            <w:pStyle w:val="Sidhuvud"/>
          </w:pPr>
        </w:p>
      </w:tc>
      <w:tc>
        <w:tcPr>
          <w:tcW w:w="1134" w:type="dxa"/>
        </w:tcPr>
        <w:p w14:paraId="0BFB765A" w14:textId="77777777" w:rsidR="00A93242" w:rsidRDefault="00A93242" w:rsidP="003E6020">
          <w:pPr>
            <w:pStyle w:val="Sidhuvud"/>
          </w:pPr>
        </w:p>
      </w:tc>
    </w:tr>
  </w:tbl>
  <w:p w14:paraId="718085E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C573EA"/>
    <w:multiLevelType w:val="hybridMultilevel"/>
    <w:tmpl w:val="B7FCC82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B51C1F"/>
    <w:multiLevelType w:val="hybridMultilevel"/>
    <w:tmpl w:val="9CA4A91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57A263C"/>
    <w:multiLevelType w:val="hybridMultilevel"/>
    <w:tmpl w:val="1DB02B9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D03495"/>
    <w:multiLevelType w:val="hybridMultilevel"/>
    <w:tmpl w:val="063CABD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0" w15:restartNumberingAfterBreak="0">
    <w:nsid w:val="2C2C3F02"/>
    <w:multiLevelType w:val="hybridMultilevel"/>
    <w:tmpl w:val="934AFFF2"/>
    <w:lvl w:ilvl="0" w:tplc="9B5CB1BA">
      <w:start w:val="1"/>
      <w:numFmt w:val="lowerLetter"/>
      <w:lvlText w:val="%1)"/>
      <w:lvlJc w:val="left"/>
      <w:pPr>
        <w:ind w:left="720" w:hanging="360"/>
      </w:pPr>
      <w:rPr>
        <w:rFonts w:asciiTheme="majorHAnsi" w:hAnsiTheme="majorHAnsi" w:cstheme="majorHAnsi" w:hint="default"/>
        <w:b/>
        <w:sz w:val="25"/>
        <w:szCs w:val="25"/>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C9B0453"/>
    <w:multiLevelType w:val="multilevel"/>
    <w:tmpl w:val="1A20A4CA"/>
    <w:numStyleLink w:val="RKPunktlista"/>
  </w:abstractNum>
  <w:abstractNum w:abstractNumId="12" w15:restartNumberingAfterBreak="0">
    <w:nsid w:val="30432B08"/>
    <w:multiLevelType w:val="hybridMultilevel"/>
    <w:tmpl w:val="93B2A86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5A1355"/>
    <w:multiLevelType w:val="hybridMultilevel"/>
    <w:tmpl w:val="8984076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70774A"/>
    <w:multiLevelType w:val="multilevel"/>
    <w:tmpl w:val="1B563932"/>
    <w:numStyleLink w:val="RKNumreradlista"/>
  </w:abstractNum>
  <w:abstractNum w:abstractNumId="17" w15:restartNumberingAfterBreak="0">
    <w:nsid w:val="4C257D93"/>
    <w:multiLevelType w:val="hybridMultilevel"/>
    <w:tmpl w:val="ABAC8CFA"/>
    <w:lvl w:ilvl="0" w:tplc="46D01D92">
      <w:start w:val="1"/>
      <w:numFmt w:val="lowerLetter"/>
      <w:lvlText w:val="%1)"/>
      <w:lvlJc w:val="left"/>
      <w:pPr>
        <w:ind w:left="720" w:hanging="360"/>
      </w:pPr>
      <w:rPr>
        <w:rFonts w:asciiTheme="majorHAnsi" w:hAnsiTheme="majorHAns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355392C"/>
    <w:multiLevelType w:val="hybridMultilevel"/>
    <w:tmpl w:val="D24E8D9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E872DD6"/>
    <w:multiLevelType w:val="hybridMultilevel"/>
    <w:tmpl w:val="D5886A5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EF647BE"/>
    <w:multiLevelType w:val="hybridMultilevel"/>
    <w:tmpl w:val="F1DE8B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17E797B"/>
    <w:multiLevelType w:val="hybridMultilevel"/>
    <w:tmpl w:val="268E60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1AC437A"/>
    <w:multiLevelType w:val="multilevel"/>
    <w:tmpl w:val="E2FEA49E"/>
    <w:numStyleLink w:val="RKNumreraderubriker"/>
  </w:abstractNum>
  <w:abstractNum w:abstractNumId="23" w15:restartNumberingAfterBreak="0">
    <w:nsid w:val="66895B7C"/>
    <w:multiLevelType w:val="hybridMultilevel"/>
    <w:tmpl w:val="A17EC94E"/>
    <w:lvl w:ilvl="0" w:tplc="0D6EB984">
      <w:start w:val="1"/>
      <w:numFmt w:val="lowerLetter"/>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73E7519"/>
    <w:multiLevelType w:val="hybridMultilevel"/>
    <w:tmpl w:val="6518D0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A0D47F6"/>
    <w:multiLevelType w:val="hybridMultilevel"/>
    <w:tmpl w:val="F3301F2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DC742F5"/>
    <w:multiLevelType w:val="hybridMultilevel"/>
    <w:tmpl w:val="FD2E69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6322898"/>
    <w:multiLevelType w:val="multilevel"/>
    <w:tmpl w:val="186C6512"/>
    <w:numStyleLink w:val="Strecklistan"/>
  </w:abstractNum>
  <w:abstractNum w:abstractNumId="28" w15:restartNumberingAfterBreak="0">
    <w:nsid w:val="769D2945"/>
    <w:multiLevelType w:val="hybridMultilevel"/>
    <w:tmpl w:val="9B080AD0"/>
    <w:lvl w:ilvl="0" w:tplc="088080BE">
      <w:start w:val="1"/>
      <w:numFmt w:val="lowerLetter"/>
      <w:lvlText w:val="%1)"/>
      <w:lvlJc w:val="left"/>
      <w:pPr>
        <w:ind w:left="720" w:hanging="360"/>
      </w:pPr>
      <w:rPr>
        <w:rFonts w:asciiTheme="majorHAnsi" w:hAnsiTheme="majorHAnsi" w:cstheme="majorHAns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A1E1F67"/>
    <w:multiLevelType w:val="hybridMultilevel"/>
    <w:tmpl w:val="A06CEF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960952"/>
    <w:multiLevelType w:val="hybridMultilevel"/>
    <w:tmpl w:val="A41C6ED6"/>
    <w:lvl w:ilvl="0" w:tplc="1846B1F6">
      <w:start w:val="2020"/>
      <w:numFmt w:val="bullet"/>
      <w:lvlText w:val=""/>
      <w:lvlJc w:val="left"/>
      <w:pPr>
        <w:ind w:left="720" w:hanging="360"/>
      </w:pPr>
      <w:rPr>
        <w:rFonts w:ascii="Symbol" w:eastAsiaTheme="minorHAnsi" w:hAnsi="Symbol" w:cs="OrigGarmnd B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C46618"/>
    <w:multiLevelType w:val="hybridMultilevel"/>
    <w:tmpl w:val="83221954"/>
    <w:lvl w:ilvl="0" w:tplc="16DC690C">
      <w:numFmt w:val="bullet"/>
      <w:lvlText w:val="-"/>
      <w:lvlJc w:val="left"/>
      <w:pPr>
        <w:ind w:left="720" w:hanging="360"/>
      </w:pPr>
      <w:rPr>
        <w:rFonts w:ascii="OrigGarmnd BT" w:eastAsiaTheme="minorHAnsi" w:hAnsi="OrigGarmnd B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FC2D84"/>
    <w:multiLevelType w:val="hybridMultilevel"/>
    <w:tmpl w:val="CEFC59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22"/>
    <w:lvlOverride w:ilvl="0">
      <w:lvl w:ilvl="0">
        <w:start w:val="1"/>
        <w:numFmt w:val="decimal"/>
        <w:pStyle w:val="Rubrik1"/>
        <w:suff w:val="nothing"/>
        <w:lvlText w:val="%1.   "/>
        <w:lvlJc w:val="left"/>
        <w:pPr>
          <w:ind w:left="0" w:firstLine="0"/>
        </w:pPr>
        <w:rPr>
          <w:rFonts w:hint="default"/>
          <w:b/>
        </w:rPr>
      </w:lvl>
    </w:lvlOverride>
  </w:num>
  <w:num w:numId="3">
    <w:abstractNumId w:val="13"/>
  </w:num>
  <w:num w:numId="4">
    <w:abstractNumId w:val="7"/>
  </w:num>
  <w:num w:numId="5">
    <w:abstractNumId w:val="4"/>
  </w:num>
  <w:num w:numId="6">
    <w:abstractNumId w:val="11"/>
  </w:num>
  <w:num w:numId="7">
    <w:abstractNumId w:val="27"/>
  </w:num>
  <w:num w:numId="8">
    <w:abstractNumId w:val="16"/>
  </w:num>
  <w:num w:numId="9">
    <w:abstractNumId w:val="1"/>
  </w:num>
  <w:num w:numId="10">
    <w:abstractNumId w:val="0"/>
  </w:num>
  <w:num w:numId="11">
    <w:abstractNumId w:val="3"/>
  </w:num>
  <w:num w:numId="12">
    <w:abstractNumId w:val="2"/>
  </w:num>
  <w:num w:numId="13">
    <w:abstractNumId w:val="9"/>
  </w:num>
  <w:num w:numId="14">
    <w:abstractNumId w:val="5"/>
  </w:num>
  <w:num w:numId="15">
    <w:abstractNumId w:val="31"/>
  </w:num>
  <w:num w:numId="16">
    <w:abstractNumId w:val="22"/>
  </w:num>
  <w:num w:numId="17">
    <w:abstractNumId w:val="20"/>
  </w:num>
  <w:num w:numId="18">
    <w:abstractNumId w:val="22"/>
    <w:lvlOverride w:ilvl="0">
      <w:lvl w:ilvl="0">
        <w:start w:val="1"/>
        <w:numFmt w:val="decimal"/>
        <w:pStyle w:val="Rubrik1"/>
        <w:suff w:val="nothing"/>
        <w:lvlText w:val="%1.   "/>
        <w:lvlJc w:val="left"/>
        <w:pPr>
          <w:ind w:left="0" w:firstLine="0"/>
        </w:pPr>
        <w:rPr>
          <w:rFonts w:hint="default"/>
        </w:rPr>
      </w:lvl>
    </w:lvlOverride>
    <w:lvlOverride w:ilvl="1">
      <w:lvl w:ilvl="1">
        <w:start w:val="1"/>
        <w:numFmt w:val="decimal"/>
        <w:pStyle w:val="Rubrik2"/>
        <w:suff w:val="nothing"/>
        <w:lvlText w:val="%1.%2   "/>
        <w:lvlJc w:val="left"/>
        <w:pPr>
          <w:ind w:left="0" w:firstLine="0"/>
        </w:pPr>
        <w:rPr>
          <w:rFonts w:hint="default"/>
        </w:rPr>
      </w:lvl>
    </w:lvlOverride>
    <w:lvlOverride w:ilvl="2">
      <w:lvl w:ilvl="2">
        <w:start w:val="1"/>
        <w:numFmt w:val="decimal"/>
        <w:pStyle w:val="Rubrik3"/>
        <w:suff w:val="nothing"/>
        <w:lvlText w:val="%1.%2.%3   "/>
        <w:lvlJc w:val="left"/>
        <w:pPr>
          <w:ind w:left="0" w:firstLine="0"/>
        </w:pPr>
        <w:rPr>
          <w:rFonts w:hint="default"/>
        </w:rPr>
      </w:lvl>
    </w:lvlOverride>
    <w:lvlOverride w:ilvl="3">
      <w:lvl w:ilvl="3">
        <w:start w:val="1"/>
        <w:numFmt w:val="decimal"/>
        <w:pStyle w:val="Rubrik4"/>
        <w:suff w:val="nothing"/>
        <w:lvlText w:val="%1.%2.%3.%4   "/>
        <w:lvlJc w:val="left"/>
        <w:pPr>
          <w:ind w:left="0" w:firstLine="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32"/>
  </w:num>
  <w:num w:numId="20">
    <w:abstractNumId w:val="8"/>
  </w:num>
  <w:num w:numId="21">
    <w:abstractNumId w:val="10"/>
  </w:num>
  <w:num w:numId="22">
    <w:abstractNumId w:val="29"/>
  </w:num>
  <w:num w:numId="23">
    <w:abstractNumId w:val="28"/>
  </w:num>
  <w:num w:numId="24">
    <w:abstractNumId w:val="6"/>
  </w:num>
  <w:num w:numId="25">
    <w:abstractNumId w:val="17"/>
  </w:num>
  <w:num w:numId="26">
    <w:abstractNumId w:val="26"/>
  </w:num>
  <w:num w:numId="27">
    <w:abstractNumId w:val="18"/>
  </w:num>
  <w:num w:numId="28">
    <w:abstractNumId w:val="23"/>
  </w:num>
  <w:num w:numId="29">
    <w:abstractNumId w:val="12"/>
  </w:num>
  <w:num w:numId="30">
    <w:abstractNumId w:val="25"/>
  </w:num>
  <w:num w:numId="31">
    <w:abstractNumId w:val="14"/>
  </w:num>
  <w:num w:numId="32">
    <w:abstractNumId w:val="19"/>
  </w:num>
  <w:num w:numId="33">
    <w:abstractNumId w:val="21"/>
  </w:num>
  <w:num w:numId="34">
    <w:abstractNumId w:val="24"/>
  </w:num>
  <w:num w:numId="35">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242"/>
    <w:rsid w:val="0000332C"/>
    <w:rsid w:val="00004D5C"/>
    <w:rsid w:val="00005F68"/>
    <w:rsid w:val="000101D3"/>
    <w:rsid w:val="00012B00"/>
    <w:rsid w:val="00023D52"/>
    <w:rsid w:val="00026711"/>
    <w:rsid w:val="000341B1"/>
    <w:rsid w:val="00037846"/>
    <w:rsid w:val="00041EDC"/>
    <w:rsid w:val="0004365A"/>
    <w:rsid w:val="00047C23"/>
    <w:rsid w:val="00047E8C"/>
    <w:rsid w:val="00057FE0"/>
    <w:rsid w:val="000641DD"/>
    <w:rsid w:val="000654B6"/>
    <w:rsid w:val="000757FC"/>
    <w:rsid w:val="000862E0"/>
    <w:rsid w:val="0009284B"/>
    <w:rsid w:val="00093408"/>
    <w:rsid w:val="0009435C"/>
    <w:rsid w:val="00094931"/>
    <w:rsid w:val="00094B90"/>
    <w:rsid w:val="000A7624"/>
    <w:rsid w:val="000C14F7"/>
    <w:rsid w:val="000C61D1"/>
    <w:rsid w:val="000C7958"/>
    <w:rsid w:val="000D1C77"/>
    <w:rsid w:val="000D6689"/>
    <w:rsid w:val="000E12D9"/>
    <w:rsid w:val="000E2D6E"/>
    <w:rsid w:val="000F00B8"/>
    <w:rsid w:val="000F3700"/>
    <w:rsid w:val="00101D2D"/>
    <w:rsid w:val="00103755"/>
    <w:rsid w:val="00107D32"/>
    <w:rsid w:val="00121002"/>
    <w:rsid w:val="00133CB3"/>
    <w:rsid w:val="001351CF"/>
    <w:rsid w:val="00140696"/>
    <w:rsid w:val="00140A8E"/>
    <w:rsid w:val="001475A9"/>
    <w:rsid w:val="00157E3A"/>
    <w:rsid w:val="00170CE4"/>
    <w:rsid w:val="00173126"/>
    <w:rsid w:val="00175AA3"/>
    <w:rsid w:val="001821E2"/>
    <w:rsid w:val="0018454A"/>
    <w:rsid w:val="00192E34"/>
    <w:rsid w:val="001935F8"/>
    <w:rsid w:val="001949B4"/>
    <w:rsid w:val="001956F7"/>
    <w:rsid w:val="001964E5"/>
    <w:rsid w:val="001A39E0"/>
    <w:rsid w:val="001A5484"/>
    <w:rsid w:val="001B19A4"/>
    <w:rsid w:val="001B48E6"/>
    <w:rsid w:val="001B7347"/>
    <w:rsid w:val="001C0D58"/>
    <w:rsid w:val="001C57D6"/>
    <w:rsid w:val="001C5DC9"/>
    <w:rsid w:val="001C643F"/>
    <w:rsid w:val="001C71A9"/>
    <w:rsid w:val="001D0C08"/>
    <w:rsid w:val="001E1DC2"/>
    <w:rsid w:val="001E4BE3"/>
    <w:rsid w:val="001E6635"/>
    <w:rsid w:val="001E68FC"/>
    <w:rsid w:val="001F0206"/>
    <w:rsid w:val="001F0629"/>
    <w:rsid w:val="001F0736"/>
    <w:rsid w:val="001F4302"/>
    <w:rsid w:val="001F525B"/>
    <w:rsid w:val="001F570D"/>
    <w:rsid w:val="00204079"/>
    <w:rsid w:val="0020462E"/>
    <w:rsid w:val="00211B4E"/>
    <w:rsid w:val="00213258"/>
    <w:rsid w:val="00215796"/>
    <w:rsid w:val="00216A3F"/>
    <w:rsid w:val="00221CC9"/>
    <w:rsid w:val="00222258"/>
    <w:rsid w:val="00223AD6"/>
    <w:rsid w:val="002260D2"/>
    <w:rsid w:val="0022714B"/>
    <w:rsid w:val="00233D52"/>
    <w:rsid w:val="00237318"/>
    <w:rsid w:val="002429FD"/>
    <w:rsid w:val="00246422"/>
    <w:rsid w:val="00247000"/>
    <w:rsid w:val="00247DBE"/>
    <w:rsid w:val="0025304D"/>
    <w:rsid w:val="00260929"/>
    <w:rsid w:val="00260B56"/>
    <w:rsid w:val="00260D2D"/>
    <w:rsid w:val="0026165F"/>
    <w:rsid w:val="00262DD4"/>
    <w:rsid w:val="002668D8"/>
    <w:rsid w:val="00266960"/>
    <w:rsid w:val="0027345F"/>
    <w:rsid w:val="00281106"/>
    <w:rsid w:val="00282D27"/>
    <w:rsid w:val="00286FED"/>
    <w:rsid w:val="00287AAC"/>
    <w:rsid w:val="00290C0A"/>
    <w:rsid w:val="00292420"/>
    <w:rsid w:val="0029257E"/>
    <w:rsid w:val="0029351C"/>
    <w:rsid w:val="00295C69"/>
    <w:rsid w:val="002A314A"/>
    <w:rsid w:val="002A4C1E"/>
    <w:rsid w:val="002B4DA9"/>
    <w:rsid w:val="002B6317"/>
    <w:rsid w:val="002C2455"/>
    <w:rsid w:val="002C60D8"/>
    <w:rsid w:val="002C6167"/>
    <w:rsid w:val="002D4E56"/>
    <w:rsid w:val="002D6B80"/>
    <w:rsid w:val="002E4D3F"/>
    <w:rsid w:val="002F66A6"/>
    <w:rsid w:val="003050DB"/>
    <w:rsid w:val="0030768C"/>
    <w:rsid w:val="00310561"/>
    <w:rsid w:val="00310806"/>
    <w:rsid w:val="003112C1"/>
    <w:rsid w:val="003128E2"/>
    <w:rsid w:val="00312BD0"/>
    <w:rsid w:val="00313F6B"/>
    <w:rsid w:val="003235F4"/>
    <w:rsid w:val="00324447"/>
    <w:rsid w:val="00324A10"/>
    <w:rsid w:val="00326087"/>
    <w:rsid w:val="00326C03"/>
    <w:rsid w:val="00331B57"/>
    <w:rsid w:val="00340DE0"/>
    <w:rsid w:val="00342327"/>
    <w:rsid w:val="0034510C"/>
    <w:rsid w:val="00347E11"/>
    <w:rsid w:val="00350C92"/>
    <w:rsid w:val="00352EF7"/>
    <w:rsid w:val="00353815"/>
    <w:rsid w:val="003627F6"/>
    <w:rsid w:val="00367478"/>
    <w:rsid w:val="00370311"/>
    <w:rsid w:val="00372B8D"/>
    <w:rsid w:val="0037424A"/>
    <w:rsid w:val="00380663"/>
    <w:rsid w:val="003812A6"/>
    <w:rsid w:val="00381367"/>
    <w:rsid w:val="0038176E"/>
    <w:rsid w:val="003837BC"/>
    <w:rsid w:val="003841D7"/>
    <w:rsid w:val="0038587E"/>
    <w:rsid w:val="00387CF0"/>
    <w:rsid w:val="00392ED4"/>
    <w:rsid w:val="003A5969"/>
    <w:rsid w:val="003A5C58"/>
    <w:rsid w:val="003C1F64"/>
    <w:rsid w:val="003C3F26"/>
    <w:rsid w:val="003C7BE0"/>
    <w:rsid w:val="003D0DD3"/>
    <w:rsid w:val="003D17EF"/>
    <w:rsid w:val="003D3535"/>
    <w:rsid w:val="003E6020"/>
    <w:rsid w:val="003F125A"/>
    <w:rsid w:val="00401BBB"/>
    <w:rsid w:val="004049BE"/>
    <w:rsid w:val="00405750"/>
    <w:rsid w:val="00407087"/>
    <w:rsid w:val="0041223B"/>
    <w:rsid w:val="0041323A"/>
    <w:rsid w:val="00414E62"/>
    <w:rsid w:val="0042068E"/>
    <w:rsid w:val="004231ED"/>
    <w:rsid w:val="004242FE"/>
    <w:rsid w:val="004263F5"/>
    <w:rsid w:val="004435FB"/>
    <w:rsid w:val="004660C8"/>
    <w:rsid w:val="00467A0B"/>
    <w:rsid w:val="00472EBA"/>
    <w:rsid w:val="00474676"/>
    <w:rsid w:val="0047511B"/>
    <w:rsid w:val="00480B91"/>
    <w:rsid w:val="00480EC3"/>
    <w:rsid w:val="0048317E"/>
    <w:rsid w:val="00485601"/>
    <w:rsid w:val="004865B8"/>
    <w:rsid w:val="004867FA"/>
    <w:rsid w:val="00486C0D"/>
    <w:rsid w:val="00491796"/>
    <w:rsid w:val="004A7497"/>
    <w:rsid w:val="004B66DA"/>
    <w:rsid w:val="004C3E95"/>
    <w:rsid w:val="004C5F63"/>
    <w:rsid w:val="004C70EE"/>
    <w:rsid w:val="004D3672"/>
    <w:rsid w:val="004D593B"/>
    <w:rsid w:val="004E09F3"/>
    <w:rsid w:val="004E229D"/>
    <w:rsid w:val="004E25CD"/>
    <w:rsid w:val="004E6C79"/>
    <w:rsid w:val="004F0448"/>
    <w:rsid w:val="004F2042"/>
    <w:rsid w:val="004F2B45"/>
    <w:rsid w:val="004F6525"/>
    <w:rsid w:val="005001F1"/>
    <w:rsid w:val="00501ADA"/>
    <w:rsid w:val="0050661A"/>
    <w:rsid w:val="005117CF"/>
    <w:rsid w:val="00514936"/>
    <w:rsid w:val="0052127C"/>
    <w:rsid w:val="005318FE"/>
    <w:rsid w:val="00544738"/>
    <w:rsid w:val="005456E4"/>
    <w:rsid w:val="00547B89"/>
    <w:rsid w:val="005606BC"/>
    <w:rsid w:val="00567799"/>
    <w:rsid w:val="00567917"/>
    <w:rsid w:val="00571A0B"/>
    <w:rsid w:val="005740C1"/>
    <w:rsid w:val="00581058"/>
    <w:rsid w:val="0058162F"/>
    <w:rsid w:val="005850D7"/>
    <w:rsid w:val="0058628B"/>
    <w:rsid w:val="005906B7"/>
    <w:rsid w:val="00596E2B"/>
    <w:rsid w:val="005A21D8"/>
    <w:rsid w:val="005A5193"/>
    <w:rsid w:val="005A6048"/>
    <w:rsid w:val="005A6BA9"/>
    <w:rsid w:val="005C7FF5"/>
    <w:rsid w:val="005E2F29"/>
    <w:rsid w:val="005E385B"/>
    <w:rsid w:val="005E4CC6"/>
    <w:rsid w:val="005E4E79"/>
    <w:rsid w:val="005F6BA3"/>
    <w:rsid w:val="00600305"/>
    <w:rsid w:val="0060373E"/>
    <w:rsid w:val="00604B73"/>
    <w:rsid w:val="00605CB7"/>
    <w:rsid w:val="00605D45"/>
    <w:rsid w:val="00606BA2"/>
    <w:rsid w:val="00615962"/>
    <w:rsid w:val="006175D7"/>
    <w:rsid w:val="006208E5"/>
    <w:rsid w:val="00626E99"/>
    <w:rsid w:val="00631D01"/>
    <w:rsid w:val="00631F82"/>
    <w:rsid w:val="00643089"/>
    <w:rsid w:val="0064421B"/>
    <w:rsid w:val="00647603"/>
    <w:rsid w:val="00650080"/>
    <w:rsid w:val="00654B4D"/>
    <w:rsid w:val="006611B7"/>
    <w:rsid w:val="00665121"/>
    <w:rsid w:val="00667682"/>
    <w:rsid w:val="00670A48"/>
    <w:rsid w:val="0067275F"/>
    <w:rsid w:val="00672F6F"/>
    <w:rsid w:val="00674062"/>
    <w:rsid w:val="00676DAB"/>
    <w:rsid w:val="00683FB3"/>
    <w:rsid w:val="00691849"/>
    <w:rsid w:val="0069523C"/>
    <w:rsid w:val="006A1745"/>
    <w:rsid w:val="006A251B"/>
    <w:rsid w:val="006A345E"/>
    <w:rsid w:val="006A6246"/>
    <w:rsid w:val="006B4A30"/>
    <w:rsid w:val="006B7569"/>
    <w:rsid w:val="006C28EE"/>
    <w:rsid w:val="006D25FB"/>
    <w:rsid w:val="006D3188"/>
    <w:rsid w:val="006D48F0"/>
    <w:rsid w:val="006D6694"/>
    <w:rsid w:val="006E08FC"/>
    <w:rsid w:val="006E58CA"/>
    <w:rsid w:val="006E7DEC"/>
    <w:rsid w:val="006F052A"/>
    <w:rsid w:val="006F2588"/>
    <w:rsid w:val="006F39B7"/>
    <w:rsid w:val="0070081D"/>
    <w:rsid w:val="00710A6C"/>
    <w:rsid w:val="00712266"/>
    <w:rsid w:val="007253D6"/>
    <w:rsid w:val="00725FE3"/>
    <w:rsid w:val="00726999"/>
    <w:rsid w:val="00727D07"/>
    <w:rsid w:val="007339D0"/>
    <w:rsid w:val="00750C93"/>
    <w:rsid w:val="00755425"/>
    <w:rsid w:val="00755EE0"/>
    <w:rsid w:val="00757B3B"/>
    <w:rsid w:val="00773075"/>
    <w:rsid w:val="0077348F"/>
    <w:rsid w:val="00775B17"/>
    <w:rsid w:val="007803E6"/>
    <w:rsid w:val="00782B3F"/>
    <w:rsid w:val="00783790"/>
    <w:rsid w:val="00792371"/>
    <w:rsid w:val="0079641B"/>
    <w:rsid w:val="0079691A"/>
    <w:rsid w:val="00797E95"/>
    <w:rsid w:val="007A0D33"/>
    <w:rsid w:val="007A1887"/>
    <w:rsid w:val="007A629C"/>
    <w:rsid w:val="007B1F19"/>
    <w:rsid w:val="007B7B35"/>
    <w:rsid w:val="007C1CC4"/>
    <w:rsid w:val="007C44FF"/>
    <w:rsid w:val="007C7BDB"/>
    <w:rsid w:val="007D148C"/>
    <w:rsid w:val="007D73AB"/>
    <w:rsid w:val="007E1A7C"/>
    <w:rsid w:val="007E46A3"/>
    <w:rsid w:val="007E6104"/>
    <w:rsid w:val="00804284"/>
    <w:rsid w:val="00804C1B"/>
    <w:rsid w:val="008178E6"/>
    <w:rsid w:val="008360F8"/>
    <w:rsid w:val="008375D5"/>
    <w:rsid w:val="00844E6E"/>
    <w:rsid w:val="00852211"/>
    <w:rsid w:val="00856DB1"/>
    <w:rsid w:val="00860D14"/>
    <w:rsid w:val="00867147"/>
    <w:rsid w:val="00875DDD"/>
    <w:rsid w:val="00891929"/>
    <w:rsid w:val="00892B40"/>
    <w:rsid w:val="008A0A0D"/>
    <w:rsid w:val="008A5E3D"/>
    <w:rsid w:val="008A7DFD"/>
    <w:rsid w:val="008B3977"/>
    <w:rsid w:val="008C562B"/>
    <w:rsid w:val="008D0AB3"/>
    <w:rsid w:val="008D3090"/>
    <w:rsid w:val="008D4306"/>
    <w:rsid w:val="008D4508"/>
    <w:rsid w:val="008D7CFB"/>
    <w:rsid w:val="008E77D6"/>
    <w:rsid w:val="008F5E61"/>
    <w:rsid w:val="0090040A"/>
    <w:rsid w:val="009066DE"/>
    <w:rsid w:val="00907AAD"/>
    <w:rsid w:val="0091053B"/>
    <w:rsid w:val="0091347E"/>
    <w:rsid w:val="0091685D"/>
    <w:rsid w:val="009224CB"/>
    <w:rsid w:val="009258B8"/>
    <w:rsid w:val="00927DB0"/>
    <w:rsid w:val="00931D41"/>
    <w:rsid w:val="0093220C"/>
    <w:rsid w:val="00932528"/>
    <w:rsid w:val="00932A58"/>
    <w:rsid w:val="0094141F"/>
    <w:rsid w:val="0094502D"/>
    <w:rsid w:val="00947013"/>
    <w:rsid w:val="009475CA"/>
    <w:rsid w:val="00947EDF"/>
    <w:rsid w:val="00964E3D"/>
    <w:rsid w:val="00967B69"/>
    <w:rsid w:val="00976353"/>
    <w:rsid w:val="00981B14"/>
    <w:rsid w:val="00984EA2"/>
    <w:rsid w:val="00986CC3"/>
    <w:rsid w:val="009905CB"/>
    <w:rsid w:val="009920AA"/>
    <w:rsid w:val="00993879"/>
    <w:rsid w:val="009961CB"/>
    <w:rsid w:val="009966CD"/>
    <w:rsid w:val="009973F9"/>
    <w:rsid w:val="009A1F4B"/>
    <w:rsid w:val="009A4D0A"/>
    <w:rsid w:val="009C232E"/>
    <w:rsid w:val="009C2459"/>
    <w:rsid w:val="009C292C"/>
    <w:rsid w:val="009C318F"/>
    <w:rsid w:val="009D44FA"/>
    <w:rsid w:val="009D5D40"/>
    <w:rsid w:val="009D6168"/>
    <w:rsid w:val="009D6B1B"/>
    <w:rsid w:val="009E107B"/>
    <w:rsid w:val="009E18D6"/>
    <w:rsid w:val="009E2A08"/>
    <w:rsid w:val="009E3EAC"/>
    <w:rsid w:val="009F73D1"/>
    <w:rsid w:val="00A00D24"/>
    <w:rsid w:val="00A01F5C"/>
    <w:rsid w:val="00A02576"/>
    <w:rsid w:val="00A04DFD"/>
    <w:rsid w:val="00A1381D"/>
    <w:rsid w:val="00A31810"/>
    <w:rsid w:val="00A3270B"/>
    <w:rsid w:val="00A3726E"/>
    <w:rsid w:val="00A42C81"/>
    <w:rsid w:val="00A43B02"/>
    <w:rsid w:val="00A43E76"/>
    <w:rsid w:val="00A5156E"/>
    <w:rsid w:val="00A537D3"/>
    <w:rsid w:val="00A54596"/>
    <w:rsid w:val="00A567F3"/>
    <w:rsid w:val="00A56824"/>
    <w:rsid w:val="00A65F60"/>
    <w:rsid w:val="00A67276"/>
    <w:rsid w:val="00A67840"/>
    <w:rsid w:val="00A726A4"/>
    <w:rsid w:val="00A73CF8"/>
    <w:rsid w:val="00A743AC"/>
    <w:rsid w:val="00A7484C"/>
    <w:rsid w:val="00A87A54"/>
    <w:rsid w:val="00A93242"/>
    <w:rsid w:val="00A95660"/>
    <w:rsid w:val="00AA1809"/>
    <w:rsid w:val="00AB0542"/>
    <w:rsid w:val="00AB25CB"/>
    <w:rsid w:val="00AB6313"/>
    <w:rsid w:val="00AE1159"/>
    <w:rsid w:val="00AE1EF5"/>
    <w:rsid w:val="00AF0BB7"/>
    <w:rsid w:val="00AF0EDE"/>
    <w:rsid w:val="00B00DE8"/>
    <w:rsid w:val="00B0234E"/>
    <w:rsid w:val="00B06355"/>
    <w:rsid w:val="00B06751"/>
    <w:rsid w:val="00B1367D"/>
    <w:rsid w:val="00B14C53"/>
    <w:rsid w:val="00B2062B"/>
    <w:rsid w:val="00B2169D"/>
    <w:rsid w:val="00B21CBB"/>
    <w:rsid w:val="00B21E7E"/>
    <w:rsid w:val="00B24BE1"/>
    <w:rsid w:val="00B316CA"/>
    <w:rsid w:val="00B4057F"/>
    <w:rsid w:val="00B41F72"/>
    <w:rsid w:val="00B426F1"/>
    <w:rsid w:val="00B428D4"/>
    <w:rsid w:val="00B440DA"/>
    <w:rsid w:val="00B44D69"/>
    <w:rsid w:val="00B46E7E"/>
    <w:rsid w:val="00B47AA2"/>
    <w:rsid w:val="00B517E1"/>
    <w:rsid w:val="00B518DC"/>
    <w:rsid w:val="00B54649"/>
    <w:rsid w:val="00B55E70"/>
    <w:rsid w:val="00B560A9"/>
    <w:rsid w:val="00B60238"/>
    <w:rsid w:val="00B613C1"/>
    <w:rsid w:val="00B619A2"/>
    <w:rsid w:val="00B81B3A"/>
    <w:rsid w:val="00B837A9"/>
    <w:rsid w:val="00B84409"/>
    <w:rsid w:val="00B8644E"/>
    <w:rsid w:val="00B91667"/>
    <w:rsid w:val="00B960F6"/>
    <w:rsid w:val="00BA4D06"/>
    <w:rsid w:val="00BB3684"/>
    <w:rsid w:val="00BB3FD9"/>
    <w:rsid w:val="00BB43D9"/>
    <w:rsid w:val="00BB5683"/>
    <w:rsid w:val="00BC54A6"/>
    <w:rsid w:val="00BD0826"/>
    <w:rsid w:val="00BE3210"/>
    <w:rsid w:val="00BE5C53"/>
    <w:rsid w:val="00BF74FD"/>
    <w:rsid w:val="00C060D4"/>
    <w:rsid w:val="00C12978"/>
    <w:rsid w:val="00C141C6"/>
    <w:rsid w:val="00C15F94"/>
    <w:rsid w:val="00C200EB"/>
    <w:rsid w:val="00C2071A"/>
    <w:rsid w:val="00C20ACB"/>
    <w:rsid w:val="00C26068"/>
    <w:rsid w:val="00C26670"/>
    <w:rsid w:val="00C271A8"/>
    <w:rsid w:val="00C369D4"/>
    <w:rsid w:val="00C37A77"/>
    <w:rsid w:val="00C40783"/>
    <w:rsid w:val="00C4257A"/>
    <w:rsid w:val="00C43FB1"/>
    <w:rsid w:val="00C461E6"/>
    <w:rsid w:val="00C50ABB"/>
    <w:rsid w:val="00C51E12"/>
    <w:rsid w:val="00C53DD8"/>
    <w:rsid w:val="00C55970"/>
    <w:rsid w:val="00C566D7"/>
    <w:rsid w:val="00C6350C"/>
    <w:rsid w:val="00C771C5"/>
    <w:rsid w:val="00C77746"/>
    <w:rsid w:val="00C83962"/>
    <w:rsid w:val="00C91236"/>
    <w:rsid w:val="00C934BA"/>
    <w:rsid w:val="00C93EBA"/>
    <w:rsid w:val="00CA0BF2"/>
    <w:rsid w:val="00CA1EF1"/>
    <w:rsid w:val="00CA6A70"/>
    <w:rsid w:val="00CA7FF5"/>
    <w:rsid w:val="00CB1E7C"/>
    <w:rsid w:val="00CB2EA1"/>
    <w:rsid w:val="00CB43F1"/>
    <w:rsid w:val="00CB6D04"/>
    <w:rsid w:val="00CB6EDE"/>
    <w:rsid w:val="00CC2776"/>
    <w:rsid w:val="00CC41BA"/>
    <w:rsid w:val="00CC5589"/>
    <w:rsid w:val="00CC63E8"/>
    <w:rsid w:val="00CD1C6C"/>
    <w:rsid w:val="00CD6169"/>
    <w:rsid w:val="00CE089F"/>
    <w:rsid w:val="00CF4CD9"/>
    <w:rsid w:val="00CF6A76"/>
    <w:rsid w:val="00D021D2"/>
    <w:rsid w:val="00D03948"/>
    <w:rsid w:val="00D0495A"/>
    <w:rsid w:val="00D061B6"/>
    <w:rsid w:val="00D10ABD"/>
    <w:rsid w:val="00D10BDB"/>
    <w:rsid w:val="00D13D8A"/>
    <w:rsid w:val="00D20B94"/>
    <w:rsid w:val="00D214C1"/>
    <w:rsid w:val="00D250FE"/>
    <w:rsid w:val="00D279D8"/>
    <w:rsid w:val="00D27C8E"/>
    <w:rsid w:val="00D3104E"/>
    <w:rsid w:val="00D32952"/>
    <w:rsid w:val="00D37A1C"/>
    <w:rsid w:val="00D4141B"/>
    <w:rsid w:val="00D4145D"/>
    <w:rsid w:val="00D41ED4"/>
    <w:rsid w:val="00D42A4C"/>
    <w:rsid w:val="00D5467F"/>
    <w:rsid w:val="00D62E53"/>
    <w:rsid w:val="00D6413A"/>
    <w:rsid w:val="00D6730A"/>
    <w:rsid w:val="00D67863"/>
    <w:rsid w:val="00D75F51"/>
    <w:rsid w:val="00D76068"/>
    <w:rsid w:val="00D76B01"/>
    <w:rsid w:val="00D8194E"/>
    <w:rsid w:val="00D81A88"/>
    <w:rsid w:val="00D84704"/>
    <w:rsid w:val="00D95424"/>
    <w:rsid w:val="00DA6524"/>
    <w:rsid w:val="00DB5496"/>
    <w:rsid w:val="00DB714B"/>
    <w:rsid w:val="00DC4040"/>
    <w:rsid w:val="00DC4D11"/>
    <w:rsid w:val="00DC7746"/>
    <w:rsid w:val="00DD2692"/>
    <w:rsid w:val="00DE05C7"/>
    <w:rsid w:val="00DE2EA4"/>
    <w:rsid w:val="00DE4E89"/>
    <w:rsid w:val="00DF5BFB"/>
    <w:rsid w:val="00E04184"/>
    <w:rsid w:val="00E26E20"/>
    <w:rsid w:val="00E3236B"/>
    <w:rsid w:val="00E35BA2"/>
    <w:rsid w:val="00E37486"/>
    <w:rsid w:val="00E453A8"/>
    <w:rsid w:val="00E469E4"/>
    <w:rsid w:val="00E475C3"/>
    <w:rsid w:val="00E50431"/>
    <w:rsid w:val="00E509B0"/>
    <w:rsid w:val="00E559BF"/>
    <w:rsid w:val="00E56A51"/>
    <w:rsid w:val="00E75AF6"/>
    <w:rsid w:val="00E77888"/>
    <w:rsid w:val="00E817D6"/>
    <w:rsid w:val="00E8228F"/>
    <w:rsid w:val="00E860F1"/>
    <w:rsid w:val="00E900AE"/>
    <w:rsid w:val="00E93B74"/>
    <w:rsid w:val="00E972F6"/>
    <w:rsid w:val="00EA11D3"/>
    <w:rsid w:val="00EA1688"/>
    <w:rsid w:val="00EA479B"/>
    <w:rsid w:val="00EA5200"/>
    <w:rsid w:val="00EC3887"/>
    <w:rsid w:val="00ED3818"/>
    <w:rsid w:val="00ED592E"/>
    <w:rsid w:val="00ED615F"/>
    <w:rsid w:val="00ED6ABD"/>
    <w:rsid w:val="00EE1D9B"/>
    <w:rsid w:val="00EE26CD"/>
    <w:rsid w:val="00EE3C0F"/>
    <w:rsid w:val="00EF2A7F"/>
    <w:rsid w:val="00EF6A86"/>
    <w:rsid w:val="00EF6E6E"/>
    <w:rsid w:val="00F03EAC"/>
    <w:rsid w:val="00F04405"/>
    <w:rsid w:val="00F11620"/>
    <w:rsid w:val="00F1258F"/>
    <w:rsid w:val="00F14024"/>
    <w:rsid w:val="00F15A0E"/>
    <w:rsid w:val="00F176AD"/>
    <w:rsid w:val="00F20EAE"/>
    <w:rsid w:val="00F20EC7"/>
    <w:rsid w:val="00F231CF"/>
    <w:rsid w:val="00F259D7"/>
    <w:rsid w:val="00F30D46"/>
    <w:rsid w:val="00F32D05"/>
    <w:rsid w:val="00F34497"/>
    <w:rsid w:val="00F349CD"/>
    <w:rsid w:val="00F35263"/>
    <w:rsid w:val="00F43522"/>
    <w:rsid w:val="00F53AEA"/>
    <w:rsid w:val="00F53E62"/>
    <w:rsid w:val="00F66093"/>
    <w:rsid w:val="00F715CE"/>
    <w:rsid w:val="00F74B7B"/>
    <w:rsid w:val="00F81B94"/>
    <w:rsid w:val="00F828A0"/>
    <w:rsid w:val="00F848D6"/>
    <w:rsid w:val="00F87613"/>
    <w:rsid w:val="00F97412"/>
    <w:rsid w:val="00FA5DDD"/>
    <w:rsid w:val="00FB0DFE"/>
    <w:rsid w:val="00FB33BE"/>
    <w:rsid w:val="00FB397A"/>
    <w:rsid w:val="00FB4015"/>
    <w:rsid w:val="00FB549C"/>
    <w:rsid w:val="00FC190D"/>
    <w:rsid w:val="00FC6395"/>
    <w:rsid w:val="00FD08B3"/>
    <w:rsid w:val="00FD0B7B"/>
    <w:rsid w:val="00FD3980"/>
    <w:rsid w:val="00FE6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413F57"/>
  <w15:chartTrackingRefBased/>
  <w15:docId w15:val="{D9D4A892-83DC-49B5-8671-2E3AC575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rsid w:val="00B84409"/>
    <w:pPr>
      <w:spacing w:before="240" w:after="100" w:line="240" w:lineRule="auto"/>
    </w:pPr>
    <w:rPr>
      <w:rFonts w:asciiTheme="majorHAnsi" w:hAnsiTheme="majorHAnsi"/>
      <w:sz w:val="24"/>
    </w:rPr>
  </w:style>
  <w:style w:type="paragraph" w:styleId="Innehll3">
    <w:name w:val="toc 3"/>
    <w:basedOn w:val="Normal"/>
    <w:next w:val="Brdtext"/>
    <w:uiPriority w:val="39"/>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semiHidden/>
    <w:rsid w:val="00B2169D"/>
    <w:pPr>
      <w:numPr>
        <w:ilvl w:val="2"/>
        <w:numId w:val="6"/>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9"/>
      </w:numPr>
      <w:contextualSpacing/>
    </w:pPr>
  </w:style>
  <w:style w:type="paragraph" w:styleId="Numreradlista5">
    <w:name w:val="List Number 5"/>
    <w:basedOn w:val="Normal"/>
    <w:uiPriority w:val="99"/>
    <w:semiHidden/>
    <w:unhideWhenUsed/>
    <w:rsid w:val="000D6689"/>
    <w:pPr>
      <w:numPr>
        <w:numId w:val="10"/>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11"/>
      </w:numPr>
      <w:contextualSpacing/>
    </w:pPr>
  </w:style>
  <w:style w:type="paragraph" w:styleId="Punktlista5">
    <w:name w:val="List Bullet 5"/>
    <w:basedOn w:val="Normal"/>
    <w:uiPriority w:val="99"/>
    <w:semiHidden/>
    <w:unhideWhenUsed/>
    <w:rsid w:val="000D6689"/>
    <w:pPr>
      <w:numPr>
        <w:numId w:val="12"/>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4049BE"/>
    <w:pPr>
      <w:autoSpaceDE w:val="0"/>
      <w:autoSpaceDN w:val="0"/>
      <w:adjustRightInd w:val="0"/>
      <w:spacing w:after="0" w:line="240" w:lineRule="auto"/>
    </w:pPr>
    <w:rPr>
      <w:rFonts w:ascii="Arial" w:hAnsi="Arial" w:cs="Arial"/>
      <w:color w:val="000000"/>
      <w:sz w:val="24"/>
      <w:szCs w:val="24"/>
    </w:rPr>
  </w:style>
  <w:style w:type="paragraph" w:customStyle="1" w:styleId="Brdtext1">
    <w:name w:val="Brödtext1"/>
    <w:basedOn w:val="Normal"/>
    <w:link w:val="Brdtext1Char"/>
    <w:rsid w:val="00A3726E"/>
    <w:pPr>
      <w:spacing w:after="0" w:line="320" w:lineRule="exact"/>
    </w:pPr>
    <w:rPr>
      <w:rFonts w:ascii="Times New Roman" w:eastAsia="Times New Roman" w:hAnsi="Times New Roman" w:cs="Times New Roman"/>
      <w:sz w:val="24"/>
      <w:szCs w:val="20"/>
      <w:lang w:eastAsia="zh-CN"/>
    </w:rPr>
  </w:style>
  <w:style w:type="character" w:customStyle="1" w:styleId="Brdtext1Char">
    <w:name w:val="Brödtext1 Char"/>
    <w:link w:val="Brdtext1"/>
    <w:locked/>
    <w:rsid w:val="00A3726E"/>
    <w:rPr>
      <w:rFonts w:ascii="Times New Roman" w:eastAsia="Times New Roman" w:hAnsi="Times New Roman" w:cs="Times New Roman"/>
      <w:sz w:val="24"/>
      <w:szCs w:val="20"/>
      <w:lang w:eastAsia="zh-CN"/>
    </w:rPr>
  </w:style>
  <w:style w:type="paragraph" w:styleId="Revision">
    <w:name w:val="Revision"/>
    <w:hidden/>
    <w:uiPriority w:val="99"/>
    <w:semiHidden/>
    <w:rsid w:val="00976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1613">
      <w:bodyDiv w:val="1"/>
      <w:marLeft w:val="0"/>
      <w:marRight w:val="0"/>
      <w:marTop w:val="0"/>
      <w:marBottom w:val="0"/>
      <w:divBdr>
        <w:top w:val="none" w:sz="0" w:space="0" w:color="auto"/>
        <w:left w:val="none" w:sz="0" w:space="0" w:color="auto"/>
        <w:bottom w:val="none" w:sz="0" w:space="0" w:color="auto"/>
        <w:right w:val="none" w:sz="0" w:space="0" w:color="auto"/>
      </w:divBdr>
    </w:div>
    <w:div w:id="186796619">
      <w:bodyDiv w:val="1"/>
      <w:marLeft w:val="0"/>
      <w:marRight w:val="0"/>
      <w:marTop w:val="0"/>
      <w:marBottom w:val="0"/>
      <w:divBdr>
        <w:top w:val="none" w:sz="0" w:space="0" w:color="auto"/>
        <w:left w:val="none" w:sz="0" w:space="0" w:color="auto"/>
        <w:bottom w:val="none" w:sz="0" w:space="0" w:color="auto"/>
        <w:right w:val="none" w:sz="0" w:space="0" w:color="auto"/>
      </w:divBdr>
    </w:div>
    <w:div w:id="199821472">
      <w:bodyDiv w:val="1"/>
      <w:marLeft w:val="0"/>
      <w:marRight w:val="0"/>
      <w:marTop w:val="0"/>
      <w:marBottom w:val="0"/>
      <w:divBdr>
        <w:top w:val="none" w:sz="0" w:space="0" w:color="auto"/>
        <w:left w:val="none" w:sz="0" w:space="0" w:color="auto"/>
        <w:bottom w:val="none" w:sz="0" w:space="0" w:color="auto"/>
        <w:right w:val="none" w:sz="0" w:space="0" w:color="auto"/>
      </w:divBdr>
    </w:div>
    <w:div w:id="339743836">
      <w:bodyDiv w:val="1"/>
      <w:marLeft w:val="0"/>
      <w:marRight w:val="0"/>
      <w:marTop w:val="0"/>
      <w:marBottom w:val="0"/>
      <w:divBdr>
        <w:top w:val="none" w:sz="0" w:space="0" w:color="auto"/>
        <w:left w:val="none" w:sz="0" w:space="0" w:color="auto"/>
        <w:bottom w:val="none" w:sz="0" w:space="0" w:color="auto"/>
        <w:right w:val="none" w:sz="0" w:space="0" w:color="auto"/>
      </w:divBdr>
    </w:div>
    <w:div w:id="351493018">
      <w:bodyDiv w:val="1"/>
      <w:marLeft w:val="0"/>
      <w:marRight w:val="0"/>
      <w:marTop w:val="0"/>
      <w:marBottom w:val="0"/>
      <w:divBdr>
        <w:top w:val="none" w:sz="0" w:space="0" w:color="auto"/>
        <w:left w:val="none" w:sz="0" w:space="0" w:color="auto"/>
        <w:bottom w:val="none" w:sz="0" w:space="0" w:color="auto"/>
        <w:right w:val="none" w:sz="0" w:space="0" w:color="auto"/>
      </w:divBdr>
    </w:div>
    <w:div w:id="425272130">
      <w:bodyDiv w:val="1"/>
      <w:marLeft w:val="0"/>
      <w:marRight w:val="0"/>
      <w:marTop w:val="0"/>
      <w:marBottom w:val="0"/>
      <w:divBdr>
        <w:top w:val="none" w:sz="0" w:space="0" w:color="auto"/>
        <w:left w:val="none" w:sz="0" w:space="0" w:color="auto"/>
        <w:bottom w:val="none" w:sz="0" w:space="0" w:color="auto"/>
        <w:right w:val="none" w:sz="0" w:space="0" w:color="auto"/>
      </w:divBdr>
    </w:div>
    <w:div w:id="548688675">
      <w:bodyDiv w:val="1"/>
      <w:marLeft w:val="0"/>
      <w:marRight w:val="0"/>
      <w:marTop w:val="0"/>
      <w:marBottom w:val="0"/>
      <w:divBdr>
        <w:top w:val="none" w:sz="0" w:space="0" w:color="auto"/>
        <w:left w:val="none" w:sz="0" w:space="0" w:color="auto"/>
        <w:bottom w:val="none" w:sz="0" w:space="0" w:color="auto"/>
        <w:right w:val="none" w:sz="0" w:space="0" w:color="auto"/>
      </w:divBdr>
    </w:div>
    <w:div w:id="588545012">
      <w:bodyDiv w:val="1"/>
      <w:marLeft w:val="0"/>
      <w:marRight w:val="0"/>
      <w:marTop w:val="0"/>
      <w:marBottom w:val="0"/>
      <w:divBdr>
        <w:top w:val="none" w:sz="0" w:space="0" w:color="auto"/>
        <w:left w:val="none" w:sz="0" w:space="0" w:color="auto"/>
        <w:bottom w:val="none" w:sz="0" w:space="0" w:color="auto"/>
        <w:right w:val="none" w:sz="0" w:space="0" w:color="auto"/>
      </w:divBdr>
    </w:div>
    <w:div w:id="649790612">
      <w:bodyDiv w:val="1"/>
      <w:marLeft w:val="0"/>
      <w:marRight w:val="0"/>
      <w:marTop w:val="0"/>
      <w:marBottom w:val="0"/>
      <w:divBdr>
        <w:top w:val="none" w:sz="0" w:space="0" w:color="auto"/>
        <w:left w:val="none" w:sz="0" w:space="0" w:color="auto"/>
        <w:bottom w:val="none" w:sz="0" w:space="0" w:color="auto"/>
        <w:right w:val="none" w:sz="0" w:space="0" w:color="auto"/>
      </w:divBdr>
    </w:div>
    <w:div w:id="705956570">
      <w:bodyDiv w:val="1"/>
      <w:marLeft w:val="0"/>
      <w:marRight w:val="0"/>
      <w:marTop w:val="0"/>
      <w:marBottom w:val="0"/>
      <w:divBdr>
        <w:top w:val="none" w:sz="0" w:space="0" w:color="auto"/>
        <w:left w:val="none" w:sz="0" w:space="0" w:color="auto"/>
        <w:bottom w:val="none" w:sz="0" w:space="0" w:color="auto"/>
        <w:right w:val="none" w:sz="0" w:space="0" w:color="auto"/>
      </w:divBdr>
    </w:div>
    <w:div w:id="788548759">
      <w:bodyDiv w:val="1"/>
      <w:marLeft w:val="0"/>
      <w:marRight w:val="0"/>
      <w:marTop w:val="0"/>
      <w:marBottom w:val="0"/>
      <w:divBdr>
        <w:top w:val="none" w:sz="0" w:space="0" w:color="auto"/>
        <w:left w:val="none" w:sz="0" w:space="0" w:color="auto"/>
        <w:bottom w:val="none" w:sz="0" w:space="0" w:color="auto"/>
        <w:right w:val="none" w:sz="0" w:space="0" w:color="auto"/>
      </w:divBdr>
    </w:div>
    <w:div w:id="817264762">
      <w:bodyDiv w:val="1"/>
      <w:marLeft w:val="0"/>
      <w:marRight w:val="0"/>
      <w:marTop w:val="0"/>
      <w:marBottom w:val="0"/>
      <w:divBdr>
        <w:top w:val="none" w:sz="0" w:space="0" w:color="auto"/>
        <w:left w:val="none" w:sz="0" w:space="0" w:color="auto"/>
        <w:bottom w:val="none" w:sz="0" w:space="0" w:color="auto"/>
        <w:right w:val="none" w:sz="0" w:space="0" w:color="auto"/>
      </w:divBdr>
    </w:div>
    <w:div w:id="941689601">
      <w:bodyDiv w:val="1"/>
      <w:marLeft w:val="0"/>
      <w:marRight w:val="0"/>
      <w:marTop w:val="0"/>
      <w:marBottom w:val="0"/>
      <w:divBdr>
        <w:top w:val="none" w:sz="0" w:space="0" w:color="auto"/>
        <w:left w:val="none" w:sz="0" w:space="0" w:color="auto"/>
        <w:bottom w:val="none" w:sz="0" w:space="0" w:color="auto"/>
        <w:right w:val="none" w:sz="0" w:space="0" w:color="auto"/>
      </w:divBdr>
    </w:div>
    <w:div w:id="947157823">
      <w:bodyDiv w:val="1"/>
      <w:marLeft w:val="0"/>
      <w:marRight w:val="0"/>
      <w:marTop w:val="0"/>
      <w:marBottom w:val="0"/>
      <w:divBdr>
        <w:top w:val="none" w:sz="0" w:space="0" w:color="auto"/>
        <w:left w:val="none" w:sz="0" w:space="0" w:color="auto"/>
        <w:bottom w:val="none" w:sz="0" w:space="0" w:color="auto"/>
        <w:right w:val="none" w:sz="0" w:space="0" w:color="auto"/>
      </w:divBdr>
    </w:div>
    <w:div w:id="999845109">
      <w:bodyDiv w:val="1"/>
      <w:marLeft w:val="0"/>
      <w:marRight w:val="0"/>
      <w:marTop w:val="0"/>
      <w:marBottom w:val="0"/>
      <w:divBdr>
        <w:top w:val="none" w:sz="0" w:space="0" w:color="auto"/>
        <w:left w:val="none" w:sz="0" w:space="0" w:color="auto"/>
        <w:bottom w:val="none" w:sz="0" w:space="0" w:color="auto"/>
        <w:right w:val="none" w:sz="0" w:space="0" w:color="auto"/>
      </w:divBdr>
    </w:div>
    <w:div w:id="1096289046">
      <w:bodyDiv w:val="1"/>
      <w:marLeft w:val="0"/>
      <w:marRight w:val="0"/>
      <w:marTop w:val="0"/>
      <w:marBottom w:val="0"/>
      <w:divBdr>
        <w:top w:val="none" w:sz="0" w:space="0" w:color="auto"/>
        <w:left w:val="none" w:sz="0" w:space="0" w:color="auto"/>
        <w:bottom w:val="none" w:sz="0" w:space="0" w:color="auto"/>
        <w:right w:val="none" w:sz="0" w:space="0" w:color="auto"/>
      </w:divBdr>
    </w:div>
    <w:div w:id="1248002217">
      <w:bodyDiv w:val="1"/>
      <w:marLeft w:val="0"/>
      <w:marRight w:val="0"/>
      <w:marTop w:val="0"/>
      <w:marBottom w:val="0"/>
      <w:divBdr>
        <w:top w:val="none" w:sz="0" w:space="0" w:color="auto"/>
        <w:left w:val="none" w:sz="0" w:space="0" w:color="auto"/>
        <w:bottom w:val="none" w:sz="0" w:space="0" w:color="auto"/>
        <w:right w:val="none" w:sz="0" w:space="0" w:color="auto"/>
      </w:divBdr>
    </w:div>
    <w:div w:id="1281690844">
      <w:bodyDiv w:val="1"/>
      <w:marLeft w:val="0"/>
      <w:marRight w:val="0"/>
      <w:marTop w:val="0"/>
      <w:marBottom w:val="0"/>
      <w:divBdr>
        <w:top w:val="none" w:sz="0" w:space="0" w:color="auto"/>
        <w:left w:val="none" w:sz="0" w:space="0" w:color="auto"/>
        <w:bottom w:val="none" w:sz="0" w:space="0" w:color="auto"/>
        <w:right w:val="none" w:sz="0" w:space="0" w:color="auto"/>
      </w:divBdr>
    </w:div>
    <w:div w:id="1376738378">
      <w:bodyDiv w:val="1"/>
      <w:marLeft w:val="0"/>
      <w:marRight w:val="0"/>
      <w:marTop w:val="0"/>
      <w:marBottom w:val="0"/>
      <w:divBdr>
        <w:top w:val="none" w:sz="0" w:space="0" w:color="auto"/>
        <w:left w:val="none" w:sz="0" w:space="0" w:color="auto"/>
        <w:bottom w:val="none" w:sz="0" w:space="0" w:color="auto"/>
        <w:right w:val="none" w:sz="0" w:space="0" w:color="auto"/>
      </w:divBdr>
    </w:div>
    <w:div w:id="1440293876">
      <w:bodyDiv w:val="1"/>
      <w:marLeft w:val="0"/>
      <w:marRight w:val="0"/>
      <w:marTop w:val="0"/>
      <w:marBottom w:val="0"/>
      <w:divBdr>
        <w:top w:val="none" w:sz="0" w:space="0" w:color="auto"/>
        <w:left w:val="none" w:sz="0" w:space="0" w:color="auto"/>
        <w:bottom w:val="none" w:sz="0" w:space="0" w:color="auto"/>
        <w:right w:val="none" w:sz="0" w:space="0" w:color="auto"/>
      </w:divBdr>
    </w:div>
    <w:div w:id="1468475338">
      <w:bodyDiv w:val="1"/>
      <w:marLeft w:val="0"/>
      <w:marRight w:val="0"/>
      <w:marTop w:val="0"/>
      <w:marBottom w:val="0"/>
      <w:divBdr>
        <w:top w:val="none" w:sz="0" w:space="0" w:color="auto"/>
        <w:left w:val="none" w:sz="0" w:space="0" w:color="auto"/>
        <w:bottom w:val="none" w:sz="0" w:space="0" w:color="auto"/>
        <w:right w:val="none" w:sz="0" w:space="0" w:color="auto"/>
      </w:divBdr>
      <w:divsChild>
        <w:div w:id="1622147655">
          <w:marLeft w:val="-240"/>
          <w:marRight w:val="-240"/>
          <w:marTop w:val="0"/>
          <w:marBottom w:val="0"/>
          <w:divBdr>
            <w:top w:val="none" w:sz="0" w:space="0" w:color="auto"/>
            <w:left w:val="none" w:sz="0" w:space="0" w:color="auto"/>
            <w:bottom w:val="none" w:sz="0" w:space="0" w:color="auto"/>
            <w:right w:val="none" w:sz="0" w:space="0" w:color="auto"/>
          </w:divBdr>
          <w:divsChild>
            <w:div w:id="898249274">
              <w:marLeft w:val="0"/>
              <w:marRight w:val="0"/>
              <w:marTop w:val="0"/>
              <w:marBottom w:val="0"/>
              <w:divBdr>
                <w:top w:val="none" w:sz="0" w:space="0" w:color="auto"/>
                <w:left w:val="none" w:sz="0" w:space="0" w:color="auto"/>
                <w:bottom w:val="none" w:sz="0" w:space="0" w:color="auto"/>
                <w:right w:val="none" w:sz="0" w:space="0" w:color="auto"/>
              </w:divBdr>
              <w:divsChild>
                <w:div w:id="159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29002">
      <w:bodyDiv w:val="1"/>
      <w:marLeft w:val="0"/>
      <w:marRight w:val="0"/>
      <w:marTop w:val="0"/>
      <w:marBottom w:val="0"/>
      <w:divBdr>
        <w:top w:val="none" w:sz="0" w:space="0" w:color="auto"/>
        <w:left w:val="none" w:sz="0" w:space="0" w:color="auto"/>
        <w:bottom w:val="none" w:sz="0" w:space="0" w:color="auto"/>
        <w:right w:val="none" w:sz="0" w:space="0" w:color="auto"/>
      </w:divBdr>
    </w:div>
    <w:div w:id="1513373291">
      <w:bodyDiv w:val="1"/>
      <w:marLeft w:val="0"/>
      <w:marRight w:val="0"/>
      <w:marTop w:val="0"/>
      <w:marBottom w:val="0"/>
      <w:divBdr>
        <w:top w:val="none" w:sz="0" w:space="0" w:color="auto"/>
        <w:left w:val="none" w:sz="0" w:space="0" w:color="auto"/>
        <w:bottom w:val="none" w:sz="0" w:space="0" w:color="auto"/>
        <w:right w:val="none" w:sz="0" w:space="0" w:color="auto"/>
      </w:divBdr>
    </w:div>
    <w:div w:id="1545798586">
      <w:bodyDiv w:val="1"/>
      <w:marLeft w:val="0"/>
      <w:marRight w:val="0"/>
      <w:marTop w:val="0"/>
      <w:marBottom w:val="0"/>
      <w:divBdr>
        <w:top w:val="none" w:sz="0" w:space="0" w:color="auto"/>
        <w:left w:val="none" w:sz="0" w:space="0" w:color="auto"/>
        <w:bottom w:val="none" w:sz="0" w:space="0" w:color="auto"/>
        <w:right w:val="none" w:sz="0" w:space="0" w:color="auto"/>
      </w:divBdr>
    </w:div>
    <w:div w:id="1652059627">
      <w:bodyDiv w:val="1"/>
      <w:marLeft w:val="0"/>
      <w:marRight w:val="0"/>
      <w:marTop w:val="0"/>
      <w:marBottom w:val="0"/>
      <w:divBdr>
        <w:top w:val="none" w:sz="0" w:space="0" w:color="auto"/>
        <w:left w:val="none" w:sz="0" w:space="0" w:color="auto"/>
        <w:bottom w:val="none" w:sz="0" w:space="0" w:color="auto"/>
        <w:right w:val="none" w:sz="0" w:space="0" w:color="auto"/>
      </w:divBdr>
    </w:div>
    <w:div w:id="1711490152">
      <w:bodyDiv w:val="1"/>
      <w:marLeft w:val="0"/>
      <w:marRight w:val="0"/>
      <w:marTop w:val="0"/>
      <w:marBottom w:val="0"/>
      <w:divBdr>
        <w:top w:val="none" w:sz="0" w:space="0" w:color="auto"/>
        <w:left w:val="none" w:sz="0" w:space="0" w:color="auto"/>
        <w:bottom w:val="none" w:sz="0" w:space="0" w:color="auto"/>
        <w:right w:val="none" w:sz="0" w:space="0" w:color="auto"/>
      </w:divBdr>
    </w:div>
    <w:div w:id="1729111399">
      <w:bodyDiv w:val="1"/>
      <w:marLeft w:val="0"/>
      <w:marRight w:val="0"/>
      <w:marTop w:val="0"/>
      <w:marBottom w:val="0"/>
      <w:divBdr>
        <w:top w:val="none" w:sz="0" w:space="0" w:color="auto"/>
        <w:left w:val="none" w:sz="0" w:space="0" w:color="auto"/>
        <w:bottom w:val="none" w:sz="0" w:space="0" w:color="auto"/>
        <w:right w:val="none" w:sz="0" w:space="0" w:color="auto"/>
      </w:divBdr>
    </w:div>
    <w:div w:id="1830823183">
      <w:bodyDiv w:val="1"/>
      <w:marLeft w:val="0"/>
      <w:marRight w:val="0"/>
      <w:marTop w:val="0"/>
      <w:marBottom w:val="0"/>
      <w:divBdr>
        <w:top w:val="none" w:sz="0" w:space="0" w:color="auto"/>
        <w:left w:val="none" w:sz="0" w:space="0" w:color="auto"/>
        <w:bottom w:val="none" w:sz="0" w:space="0" w:color="auto"/>
        <w:right w:val="none" w:sz="0" w:space="0" w:color="auto"/>
      </w:divBdr>
      <w:divsChild>
        <w:div w:id="660351699">
          <w:marLeft w:val="-240"/>
          <w:marRight w:val="-240"/>
          <w:marTop w:val="0"/>
          <w:marBottom w:val="0"/>
          <w:divBdr>
            <w:top w:val="none" w:sz="0" w:space="0" w:color="auto"/>
            <w:left w:val="none" w:sz="0" w:space="0" w:color="auto"/>
            <w:bottom w:val="none" w:sz="0" w:space="0" w:color="auto"/>
            <w:right w:val="none" w:sz="0" w:space="0" w:color="auto"/>
          </w:divBdr>
          <w:divsChild>
            <w:div w:id="120466072">
              <w:marLeft w:val="0"/>
              <w:marRight w:val="0"/>
              <w:marTop w:val="0"/>
              <w:marBottom w:val="0"/>
              <w:divBdr>
                <w:top w:val="none" w:sz="0" w:space="0" w:color="auto"/>
                <w:left w:val="none" w:sz="0" w:space="0" w:color="auto"/>
                <w:bottom w:val="none" w:sz="0" w:space="0" w:color="auto"/>
                <w:right w:val="none" w:sz="0" w:space="0" w:color="auto"/>
              </w:divBdr>
              <w:divsChild>
                <w:div w:id="157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6449">
      <w:bodyDiv w:val="1"/>
      <w:marLeft w:val="0"/>
      <w:marRight w:val="0"/>
      <w:marTop w:val="0"/>
      <w:marBottom w:val="0"/>
      <w:divBdr>
        <w:top w:val="none" w:sz="0" w:space="0" w:color="auto"/>
        <w:left w:val="none" w:sz="0" w:space="0" w:color="auto"/>
        <w:bottom w:val="none" w:sz="0" w:space="0" w:color="auto"/>
        <w:right w:val="none" w:sz="0" w:space="0" w:color="auto"/>
      </w:divBdr>
    </w:div>
    <w:div w:id="1992713862">
      <w:bodyDiv w:val="1"/>
      <w:marLeft w:val="0"/>
      <w:marRight w:val="0"/>
      <w:marTop w:val="0"/>
      <w:marBottom w:val="0"/>
      <w:divBdr>
        <w:top w:val="none" w:sz="0" w:space="0" w:color="auto"/>
        <w:left w:val="none" w:sz="0" w:space="0" w:color="auto"/>
        <w:bottom w:val="none" w:sz="0" w:space="0" w:color="auto"/>
        <w:right w:val="none" w:sz="0" w:space="0" w:color="auto"/>
      </w:divBdr>
    </w:div>
    <w:div w:id="2011061741">
      <w:bodyDiv w:val="1"/>
      <w:marLeft w:val="0"/>
      <w:marRight w:val="0"/>
      <w:marTop w:val="0"/>
      <w:marBottom w:val="0"/>
      <w:divBdr>
        <w:top w:val="none" w:sz="0" w:space="0" w:color="auto"/>
        <w:left w:val="none" w:sz="0" w:space="0" w:color="auto"/>
        <w:bottom w:val="none" w:sz="0" w:space="0" w:color="auto"/>
        <w:right w:val="none" w:sz="0" w:space="0" w:color="auto"/>
      </w:divBdr>
    </w:div>
    <w:div w:id="2057662648">
      <w:bodyDiv w:val="1"/>
      <w:marLeft w:val="0"/>
      <w:marRight w:val="0"/>
      <w:marTop w:val="0"/>
      <w:marBottom w:val="0"/>
      <w:divBdr>
        <w:top w:val="none" w:sz="0" w:space="0" w:color="auto"/>
        <w:left w:val="none" w:sz="0" w:space="0" w:color="auto"/>
        <w:bottom w:val="none" w:sz="0" w:space="0" w:color="auto"/>
        <w:right w:val="none" w:sz="0" w:space="0" w:color="auto"/>
      </w:divBdr>
    </w:div>
    <w:div w:id="211439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2D9BA4FEB74A058029CDA9E4ED0448"/>
        <w:category>
          <w:name w:val="Allmänt"/>
          <w:gallery w:val="placeholder"/>
        </w:category>
        <w:types>
          <w:type w:val="bbPlcHdr"/>
        </w:types>
        <w:behaviors>
          <w:behavior w:val="content"/>
        </w:behaviors>
        <w:guid w:val="{34D0B28F-0911-4EDE-8A93-21D2CEFBB66D}"/>
      </w:docPartPr>
      <w:docPartBody>
        <w:p w:rsidR="0082086A" w:rsidRDefault="004B0284" w:rsidP="004B0284">
          <w:pPr>
            <w:pStyle w:val="C02D9BA4FEB74A058029CDA9E4ED0448"/>
          </w:pPr>
          <w:r w:rsidRPr="00710A6C">
            <w:rPr>
              <w:rStyle w:val="Platshllartext"/>
              <w:b/>
            </w:rPr>
            <w:t xml:space="preserve"> </w:t>
          </w:r>
        </w:p>
      </w:docPartBody>
    </w:docPart>
    <w:docPart>
      <w:docPartPr>
        <w:name w:val="42AEFA9406194B8E83038B710531D9C2"/>
        <w:category>
          <w:name w:val="Allmänt"/>
          <w:gallery w:val="placeholder"/>
        </w:category>
        <w:types>
          <w:type w:val="bbPlcHdr"/>
        </w:types>
        <w:behaviors>
          <w:behavior w:val="content"/>
        </w:behaviors>
        <w:guid w:val="{C14E693A-C104-4009-8838-3E8BDE233BBB}"/>
      </w:docPartPr>
      <w:docPartBody>
        <w:p w:rsidR="0082086A" w:rsidRDefault="004B0284" w:rsidP="004B0284">
          <w:pPr>
            <w:pStyle w:val="42AEFA9406194B8E83038B710531D9C2"/>
          </w:pPr>
          <w:r>
            <w:rPr>
              <w:rStyle w:val="Platshllartext"/>
            </w:rPr>
            <w:t xml:space="preserve"> </w:t>
          </w:r>
        </w:p>
      </w:docPartBody>
    </w:docPart>
    <w:docPart>
      <w:docPartPr>
        <w:name w:val="416503F24D6B46CDBF8FE39706919D8C"/>
        <w:category>
          <w:name w:val="Allmänt"/>
          <w:gallery w:val="placeholder"/>
        </w:category>
        <w:types>
          <w:type w:val="bbPlcHdr"/>
        </w:types>
        <w:behaviors>
          <w:behavior w:val="content"/>
        </w:behaviors>
        <w:guid w:val="{30EBA6E0-73C3-4CDD-999A-8A4A2479149B}"/>
      </w:docPartPr>
      <w:docPartBody>
        <w:p w:rsidR="0082086A" w:rsidRDefault="004B0284" w:rsidP="004B0284">
          <w:pPr>
            <w:pStyle w:val="416503F24D6B46CDBF8FE39706919D8C"/>
          </w:pPr>
          <w:r>
            <w:t xml:space="preserve"> </w:t>
          </w:r>
        </w:p>
      </w:docPartBody>
    </w:docPart>
    <w:docPart>
      <w:docPartPr>
        <w:name w:val="967BEDE7E5C24DE7B8A07D5AD77D1E7B"/>
        <w:category>
          <w:name w:val="Allmänt"/>
          <w:gallery w:val="placeholder"/>
        </w:category>
        <w:types>
          <w:type w:val="bbPlcHdr"/>
        </w:types>
        <w:behaviors>
          <w:behavior w:val="content"/>
        </w:behaviors>
        <w:guid w:val="{6316001A-ACA8-4A3E-AABA-99F4158133D8}"/>
      </w:docPartPr>
      <w:docPartBody>
        <w:p w:rsidR="0082086A" w:rsidRDefault="004B0284" w:rsidP="004B0284">
          <w:pPr>
            <w:pStyle w:val="967BEDE7E5C24DE7B8A07D5AD77D1E7B"/>
          </w:pPr>
          <w:r>
            <w:rPr>
              <w:rStyle w:val="Platshllartext"/>
            </w:rPr>
            <w:t xml:space="preserve"> </w:t>
          </w:r>
        </w:p>
      </w:docPartBody>
    </w:docPart>
    <w:docPart>
      <w:docPartPr>
        <w:name w:val="B45FA915DB29472D9D5F80E5832C41EA"/>
        <w:category>
          <w:name w:val="Allmänt"/>
          <w:gallery w:val="placeholder"/>
        </w:category>
        <w:types>
          <w:type w:val="bbPlcHdr"/>
        </w:types>
        <w:behaviors>
          <w:behavior w:val="content"/>
        </w:behaviors>
        <w:guid w:val="{07261450-21C2-4777-858D-261C37FED67B}"/>
      </w:docPartPr>
      <w:docPartBody>
        <w:p w:rsidR="0082086A" w:rsidRDefault="004B0284" w:rsidP="004B0284">
          <w:pPr>
            <w:pStyle w:val="B45FA915DB29472D9D5F80E5832C41EA"/>
          </w:pPr>
          <w:r>
            <w:t xml:space="preserve">     </w:t>
          </w:r>
        </w:p>
      </w:docPartBody>
    </w:docPart>
    <w:docPart>
      <w:docPartPr>
        <w:name w:val="CB09E03A6E8B43148DE32DC67ED8B5DE"/>
        <w:category>
          <w:name w:val="Allmänt"/>
          <w:gallery w:val="placeholder"/>
        </w:category>
        <w:types>
          <w:type w:val="bbPlcHdr"/>
        </w:types>
        <w:behaviors>
          <w:behavior w:val="content"/>
        </w:behaviors>
        <w:guid w:val="{94B1C5EC-F8BD-4070-8561-9942F2E2B3A3}"/>
      </w:docPartPr>
      <w:docPartBody>
        <w:p w:rsidR="0082086A" w:rsidRDefault="004B0284" w:rsidP="004B0284">
          <w:pPr>
            <w:pStyle w:val="CB09E03A6E8B43148DE32DC67ED8B5D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84"/>
    <w:rsid w:val="00107563"/>
    <w:rsid w:val="0025099F"/>
    <w:rsid w:val="004B0284"/>
    <w:rsid w:val="004F5D42"/>
    <w:rsid w:val="006220DC"/>
    <w:rsid w:val="007F2D15"/>
    <w:rsid w:val="0082086A"/>
    <w:rsid w:val="00A70588"/>
    <w:rsid w:val="00A73C28"/>
    <w:rsid w:val="00B259DD"/>
    <w:rsid w:val="00CA6EB0"/>
    <w:rsid w:val="00D74871"/>
    <w:rsid w:val="00F02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20EE9589614B98931556D028DB9E23">
    <w:name w:val="C220EE9589614B98931556D028DB9E23"/>
    <w:rsid w:val="004B0284"/>
  </w:style>
  <w:style w:type="character" w:styleId="Platshllartext">
    <w:name w:val="Placeholder Text"/>
    <w:basedOn w:val="Standardstycketeckensnitt"/>
    <w:uiPriority w:val="99"/>
    <w:semiHidden/>
    <w:rsid w:val="004B0284"/>
    <w:rPr>
      <w:color w:val="808080"/>
    </w:rPr>
  </w:style>
  <w:style w:type="paragraph" w:customStyle="1" w:styleId="C02D9BA4FEB74A058029CDA9E4ED0448">
    <w:name w:val="C02D9BA4FEB74A058029CDA9E4ED0448"/>
    <w:rsid w:val="004B0284"/>
  </w:style>
  <w:style w:type="paragraph" w:customStyle="1" w:styleId="42AEFA9406194B8E83038B710531D9C2">
    <w:name w:val="42AEFA9406194B8E83038B710531D9C2"/>
    <w:rsid w:val="004B0284"/>
  </w:style>
  <w:style w:type="paragraph" w:customStyle="1" w:styleId="57E2FE171E654679968DF2AB5BF22B4E">
    <w:name w:val="57E2FE171E654679968DF2AB5BF22B4E"/>
    <w:rsid w:val="004B0284"/>
  </w:style>
  <w:style w:type="paragraph" w:customStyle="1" w:styleId="416503F24D6B46CDBF8FE39706919D8C">
    <w:name w:val="416503F24D6B46CDBF8FE39706919D8C"/>
    <w:rsid w:val="004B0284"/>
  </w:style>
  <w:style w:type="paragraph" w:customStyle="1" w:styleId="4480594A10A74765A836B211E2F22BEF">
    <w:name w:val="4480594A10A74765A836B211E2F22BEF"/>
    <w:rsid w:val="004B0284"/>
  </w:style>
  <w:style w:type="paragraph" w:customStyle="1" w:styleId="967BEDE7E5C24DE7B8A07D5AD77D1E7B">
    <w:name w:val="967BEDE7E5C24DE7B8A07D5AD77D1E7B"/>
    <w:rsid w:val="004B0284"/>
  </w:style>
  <w:style w:type="paragraph" w:customStyle="1" w:styleId="B3A6C21C824B4C608CF7E979CF0AF56E">
    <w:name w:val="B3A6C21C824B4C608CF7E979CF0AF56E"/>
    <w:rsid w:val="004B0284"/>
  </w:style>
  <w:style w:type="paragraph" w:customStyle="1" w:styleId="75A3884242AB475084BC5D9167FE81BF">
    <w:name w:val="75A3884242AB475084BC5D9167FE81BF"/>
    <w:rsid w:val="004B0284"/>
  </w:style>
  <w:style w:type="paragraph" w:customStyle="1" w:styleId="B45FA915DB29472D9D5F80E5832C41EA">
    <w:name w:val="B45FA915DB29472D9D5F80E5832C41EA"/>
    <w:rsid w:val="004B0284"/>
  </w:style>
  <w:style w:type="paragraph" w:customStyle="1" w:styleId="CB09E03A6E8B43148DE32DC67ED8B5DE">
    <w:name w:val="CB09E03A6E8B43148DE32DC67ED8B5DE"/>
    <w:rsid w:val="004B0284"/>
  </w:style>
  <w:style w:type="paragraph" w:customStyle="1" w:styleId="AB01231F6E924B87B98989A6C3B4F2FF">
    <w:name w:val="AB01231F6E924B87B98989A6C3B4F2FF"/>
    <w:rsid w:val="004B0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Statsrådsberedningen</Organisatoriskenhet1>
      <Organisatoriskenhet2>Kansliet för samordning av EU-frågor</Organisatoriskenhet2>
      <Organisatoriskenhet3> </Organisatoriskenhet3>
      <Organisatoriskenhet1Id>119</Organisatoriskenhet1Id>
      <Organisatoriskenhet2Id>134</Organisatoriskenhet2Id>
      <Organisatoriskenhet3Id> </Organisatoriskenhet3Id>
    </OrganisationInfo>
    <HeaderDate>2020-07-03T00:00:00</HeaderDate>
    <Office/>
    <Dnr>SB2018/</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w:rsidR="00A93242" w:rsidRPr="00A93242" w:rsidRDefault="00A93242" w:rsidP="00340DE0"&gt;&lt;w:pPr&gt;&lt;w:pStyle w:val="Sidhuvud"/&gt;&lt;w:rPr&gt;&lt;w:b/&gt;&lt;/w:rPr&gt;&lt;/w:pPr&gt;&lt;w:r w:rsidRPr="00A93242"&gt;&lt;w:rPr&gt;&lt;w:b/&gt;&lt;/w:rPr&gt;&lt;w:t&gt;Statsrådsberedningen&lt;/w:t&gt;&lt;/w:r&gt;&lt;/w:p&gt;&lt;w:p w:rsidR="00A93242" w:rsidRDefault="00A93242" w:rsidP="00340DE0"&gt;&lt;w:pPr&gt;&lt;w:pStyle w:val="Sidhuvud"/&gt;&lt;/w:pPr&gt;&lt;w:r w:rsidRPr="00A93242"&gt;&lt;w:t&gt;Kansliet för samordning av EU-frågor&lt;/w:t&gt;&lt;/w:r&gt;&lt;/w:p&gt;&lt;w:p w:rsidR="00000000" w:rsidRDefault="00CD29F1"/&gt;&lt;w:sectPr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w:val="00282D27"/&gt;&lt;w:pPr&gt;&lt;w:keepNext/&gt;&lt;w:keepLines/&gt;&lt;w:spacing w:after="600"/&gt;&lt;w:contextualSpacing/&gt;&lt;/w:pPr&gt;&lt;w:rPr&gt;&lt;w:rFonts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w:val="00282D27"/&gt;&lt;w:rPr&gt;&lt;w:rFonts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w:val="4"/&gt;&lt;/w:num&gt;&lt;/w:numbering&gt;&lt;/pkg:xmlData&gt;&lt;/pkg:part&gt;&lt;/pkg:package&gt;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_dlc_DocId xmlns="8b66ae41-1ec6-402e-b662-35d1932ca064">MU2YDHX72QXQ-672017092-6174</_dlc_DocId>
    <_dlc_DocIdUrl xmlns="8b66ae41-1ec6-402e-b662-35d1932ca064">
      <Url>https://dhs.sp.regeringskansliet.se/yta/sb-EUKansli/_layouts/15/DocIdRedir.aspx?ID=MU2YDHX72QXQ-672017092-6174</Url>
      <Description>MU2YDHX72QXQ-672017092-6174</Description>
    </_dlc_DocIdUrl>
    <TaxCatchAll xmlns="cc625d36-bb37-4650-91b9-0c96159295ba"/>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E296B342612F154F8E113ED8EEE7C57D" ma:contentTypeVersion="33" ma:contentTypeDescription="Skapa nytt dokument med möjlighet att välja RK-mall" ma:contentTypeScope="" ma:versionID="2be8e1c5cbb3fd297fa7986694cda5e0">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8b66ae41-1ec6-402e-b662-35d1932ca064" targetNamespace="http://schemas.microsoft.com/office/2006/metadata/properties" ma:root="true" ma:fieldsID="f5a85f41a2b7ff8670f9565f927a3c85" ns2:_="" ns4:_="" ns5:_="" ns6:_="" ns7:_="">
    <xsd:import namespace="cc625d36-bb37-4650-91b9-0c96159295ba"/>
    <xsd:import namespace="4e9c2f0c-7bf8-49af-8356-cbf363fc78a7"/>
    <xsd:import namespace="18f3d968-6251-40b0-9f11-012b293496c2"/>
    <xsd:import namespace="9c9941df-7074-4a92-bf99-225d24d78d61"/>
    <xsd:import namespace="8b66ae41-1ec6-402e-b662-35d1932ca06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b26baf0a-b4b1-408d-a580-a586f72a5c75}" ma:internalName="TaxCatchAll" ma:showField="CatchAllData"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b26baf0a-b4b1-408d-a580-a586f72a5c75}" ma:internalName="TaxCatchAllLabel" ma:readOnly="true" ma:showField="CatchAllDataLabel" ma:web="d82464bb-ec35-45c0-b498-5bb5cf72fecf">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014ED-1BC8-446C-84C6-576767C8BCCC}">
  <ds:schemaRefs>
    <ds:schemaRef ds:uri="http://schemas.microsoft.com/sharepoint/events"/>
  </ds:schemaRefs>
</ds:datastoreItem>
</file>

<file path=customXml/itemProps2.xml><?xml version="1.0" encoding="utf-8"?>
<ds:datastoreItem xmlns:ds="http://schemas.openxmlformats.org/officeDocument/2006/customXml" ds:itemID="{23BEA347-B93A-4520-B25E-5E0C8F8D50ED}">
  <ds:schemaRefs>
    <ds:schemaRef ds:uri="http://lp/documentinfo/RK"/>
  </ds:schemaRefs>
</ds:datastoreItem>
</file>

<file path=customXml/itemProps3.xml><?xml version="1.0" encoding="utf-8"?>
<ds:datastoreItem xmlns:ds="http://schemas.openxmlformats.org/officeDocument/2006/customXml" ds:itemID="{05B486FD-CB71-4768-8621-AEA063A43015}">
  <ds:schemaRef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2B82840B-F369-4A0B-B3DC-7F04C5060237}">
  <ds:schemaRefs>
    <ds:schemaRef ds:uri="http://schemas.microsoft.com/sharepoint/v3/contenttype/forms"/>
  </ds:schemaRefs>
</ds:datastoreItem>
</file>

<file path=customXml/itemProps5.xml><?xml version="1.0" encoding="utf-8"?>
<ds:datastoreItem xmlns:ds="http://schemas.openxmlformats.org/officeDocument/2006/customXml" ds:itemID="{5D5C4E71-DD62-4C0D-94B3-AE15866B692C}">
  <ds:schemaRefs>
    <ds:schemaRef ds:uri="Microsoft.SharePoint.Taxonomy.ContentTypeSync"/>
  </ds:schemaRefs>
</ds:datastoreItem>
</file>

<file path=customXml/itemProps6.xml><?xml version="1.0" encoding="utf-8"?>
<ds:datastoreItem xmlns:ds="http://schemas.openxmlformats.org/officeDocument/2006/customXml" ds:itemID="{EDD4062E-7FBF-4530-8723-D765A5080B15}">
  <ds:schemaRefs>
    <ds:schemaRef ds:uri="http://schemas.microsoft.com/office/2006/metadata/customXsn"/>
  </ds:schemaRefs>
</ds:datastoreItem>
</file>

<file path=customXml/itemProps7.xml><?xml version="1.0" encoding="utf-8"?>
<ds:datastoreItem xmlns:ds="http://schemas.openxmlformats.org/officeDocument/2006/customXml" ds:itemID="{4549BA7E-47F2-4471-B5C8-38DFCE482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56B8100-7F69-452C-BA1E-E6F59D576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3</Pages>
  <Words>509</Words>
  <Characters>2699</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Hagström</dc:creator>
  <cp:keywords/>
  <dc:description/>
  <cp:lastModifiedBy>Anna Hagström</cp:lastModifiedBy>
  <cp:revision>2</cp:revision>
  <cp:lastPrinted>2020-06-04T12:56:00Z</cp:lastPrinted>
  <dcterms:created xsi:type="dcterms:W3CDTF">2020-07-03T09:16:00Z</dcterms:created>
  <dcterms:modified xsi:type="dcterms:W3CDTF">2020-07-03T09:16:00Z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0x010100BBA312BF02777149882D207184EC35C03200E296B342612F154F8E113ED8EEE7C57D</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f26de9b4-f6fa-4ea1-aa74-767c940ff100</vt:lpwstr>
  </property>
  <property fmtid="{D5CDD505-2E9C-101B-9397-08002B2CF9AE}" pid="6" name="Organisation">
    <vt:lpwstr/>
  </property>
  <property fmtid="{D5CDD505-2E9C-101B-9397-08002B2CF9AE}" pid="7" name="ActivityCategory">
    <vt:lpwstr/>
  </property>
</Properties>
</file>