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03AD" w14:textId="72134629" w:rsidR="000D5492" w:rsidRDefault="0034494C" w:rsidP="000D5492">
      <w:pPr>
        <w:pStyle w:val="Rubrik"/>
      </w:pPr>
      <w:bookmarkStart w:id="0" w:name="Start"/>
      <w:bookmarkEnd w:id="0"/>
      <w:r>
        <w:t xml:space="preserve">Svar på fråga </w:t>
      </w:r>
      <w:r w:rsidR="00BB430A">
        <w:t>2017/18:119</w:t>
      </w:r>
      <w:r w:rsidR="00356EF7">
        <w:t>8</w:t>
      </w:r>
      <w:r w:rsidR="00BB430A">
        <w:t xml:space="preserve"> </w:t>
      </w:r>
      <w:r w:rsidR="00356EF7">
        <w:t xml:space="preserve">och </w:t>
      </w:r>
      <w:r>
        <w:t>2017/18:119</w:t>
      </w:r>
      <w:r w:rsidR="00356EF7">
        <w:t>7</w:t>
      </w:r>
      <w:r>
        <w:t xml:space="preserve"> av Anette Åkesson (M)</w:t>
      </w:r>
      <w:r w:rsidR="00356EF7">
        <w:t xml:space="preserve"> </w:t>
      </w:r>
      <w:r>
        <w:t>Arbetsmarknadens utveckling och regeringens bedömning av finanspolitikens långsiktiga hållbarhet</w:t>
      </w:r>
      <w:r w:rsidR="00356EF7">
        <w:t xml:space="preserve">, respektive </w:t>
      </w:r>
      <w:r w:rsidR="000D5492">
        <w:t>Orealistiska antaganden gällande finanspolitikens</w:t>
      </w:r>
    </w:p>
    <w:p w14:paraId="328E1466" w14:textId="79B9DDE9" w:rsidR="0034494C" w:rsidRDefault="000D5492" w:rsidP="000D5492">
      <w:pPr>
        <w:pStyle w:val="Rubrik"/>
      </w:pPr>
      <w:r>
        <w:t>långsiktiga hållbarhet</w:t>
      </w:r>
    </w:p>
    <w:p w14:paraId="606882C1" w14:textId="43095198" w:rsidR="00AC788F" w:rsidRDefault="004A38C6" w:rsidP="00DB757C">
      <w:pPr>
        <w:pStyle w:val="Brdtext"/>
      </w:pPr>
      <w:sdt>
        <w:sdtPr>
          <w:alias w:val="Frågeställare"/>
          <w:tag w:val="delete"/>
          <w:id w:val="-1635256365"/>
          <w:placeholder>
            <w:docPart w:val="41897BCAEFD34A628D946B4F5BAA71BB"/>
          </w:placeholder>
          <w:dataBinding w:prefixMappings="xmlns:ns0='http://lp/documentinfo/RK' " w:xpath="/ns0:DocumentInfo[1]/ns0:BaseInfo[1]/ns0:Extra3[1]" w:storeItemID="{7DA4F5FB-DA8C-4362-AAF1-88181C6F1663}"/>
          <w:text/>
        </w:sdtPr>
        <w:sdtEndPr/>
        <w:sdtContent>
          <w:r w:rsidR="00DB757C">
            <w:t>Anette Åkesson</w:t>
          </w:r>
        </w:sdtContent>
      </w:sdt>
      <w:r w:rsidR="00DB757C">
        <w:t xml:space="preserve"> har frågat mig varför regeringen inte </w:t>
      </w:r>
      <w:r w:rsidR="00C73186">
        <w:t xml:space="preserve">har </w:t>
      </w:r>
      <w:r w:rsidR="00DB757C">
        <w:t>tagit någon hänsyn till den tekniska utvecklingen och dess påverkan på arbetsmarknaden och därmed också på kommunsektorns direkta intäktskälla i något scenario när man bedömer finanspolitikens långsiktiga hållbarhet.</w:t>
      </w:r>
      <w:r w:rsidR="00386789">
        <w:t xml:space="preserve"> </w:t>
      </w:r>
      <w:r w:rsidR="00C41ACB">
        <w:t xml:space="preserve">Anette Åkesson har även frågat mig varför regeringen bedömer finanspolitikens långsiktiga hållbarhet utifrån orealistiska antaganden, exempelvis gällande </w:t>
      </w:r>
      <w:bookmarkStart w:id="1" w:name="_Hlk511985116"/>
      <w:r w:rsidR="00C41ACB">
        <w:t>kommuners kostnadsutveckling och statsbidragens automatiska anpassning</w:t>
      </w:r>
      <w:bookmarkEnd w:id="1"/>
    </w:p>
    <w:p w14:paraId="70B92408" w14:textId="77777777" w:rsidR="00AC788F" w:rsidRDefault="00AC788F" w:rsidP="00DB757C">
      <w:pPr>
        <w:pStyle w:val="Brdtext"/>
      </w:pPr>
      <w:r>
        <w:t>En hållbar finanspolitik innebär att de regler som styr de offentliga inkomsterna och utgifterna kan vara oförändrade på lång sikt, utan att det resulterar i växande underskott och en alltför stor offentlig skuldsättning.</w:t>
      </w:r>
    </w:p>
    <w:p w14:paraId="7F434233" w14:textId="1ADA34AD" w:rsidR="00C73186" w:rsidRDefault="008902DF" w:rsidP="00DB757C">
      <w:pPr>
        <w:pStyle w:val="Brdtext"/>
      </w:pPr>
      <w:r>
        <w:t>För att bedöma finanspolitikens långsiktiga hållbarhet gör regeringen stiliserade framskrivningar som tar sin utgångspunkt i Statistiska centralbyråns befolkningsframskrivningar. Precis som framgår av redovisningen i vårpropositionen är dessa framskrivningar inte att betrakta som prognoser som redovisar den mest sannolika utvecklingen. Syftet är i stället att illustrera konsekvenserna av en utveckling med oförändrade regler för de offentliga inkomsterna och utgifterna, och oförändrat beteende avseende arbets</w:t>
      </w:r>
      <w:r w:rsidR="00C73186">
        <w:t>kraftsdeltagande och utnyttjande av de skattefinansierade tjänsterna. För att illustrera känsligheten i beräkningarna redovisar regeringen även ett antal alternativa scenarier.</w:t>
      </w:r>
    </w:p>
    <w:p w14:paraId="5F3894EF" w14:textId="77777777" w:rsidR="00232B73" w:rsidRDefault="00C73186" w:rsidP="00DB757C">
      <w:pPr>
        <w:pStyle w:val="Brdtext"/>
      </w:pPr>
      <w:r>
        <w:lastRenderedPageBreak/>
        <w:t>Grundprinciperna för dessa framskrivningar är gemensam</w:t>
      </w:r>
      <w:r w:rsidR="00232B73">
        <w:t>m</w:t>
      </w:r>
      <w:r>
        <w:t xml:space="preserve">a för alla medlemsländer i EU och det </w:t>
      </w:r>
      <w:r w:rsidR="00232B73">
        <w:t xml:space="preserve">finns inget utrymme för Sverige att avvika från dessa grundprinciper. </w:t>
      </w:r>
    </w:p>
    <w:p w14:paraId="7E395C85" w14:textId="4E3CC989" w:rsidR="00753420" w:rsidRDefault="00232B73" w:rsidP="00DB757C">
      <w:pPr>
        <w:pStyle w:val="Brdtext"/>
      </w:pPr>
      <w:r>
        <w:t xml:space="preserve">När det gäller den tekniska utvecklingen så </w:t>
      </w:r>
      <w:r w:rsidR="00CE56D9">
        <w:t>är osäkerheten stor kring</w:t>
      </w:r>
      <w:r>
        <w:t xml:space="preserve"> de</w:t>
      </w:r>
      <w:r w:rsidR="00AC5DEB">
        <w:t xml:space="preserve"> långsiktiga effekterna</w:t>
      </w:r>
      <w:r>
        <w:t xml:space="preserve"> på arbetsmarknaden och i förlängningen den offentliga sektorns skatteintäkter. </w:t>
      </w:r>
    </w:p>
    <w:p w14:paraId="00E5CFCF" w14:textId="6CE4E54F" w:rsidR="009A23CD" w:rsidRDefault="00087926" w:rsidP="00DB757C">
      <w:pPr>
        <w:pStyle w:val="Brdtext"/>
      </w:pPr>
      <w:r>
        <w:t xml:space="preserve">Det är inte uppenbart hur ett sådant scenario som Anette Åkesson föreslår kan göras relevant för </w:t>
      </w:r>
      <w:r w:rsidR="00502E46">
        <w:t xml:space="preserve">frågan om huruvida dagens finanspolitik </w:t>
      </w:r>
      <w:r w:rsidR="00102862">
        <w:t>är långsiktigt hållbar</w:t>
      </w:r>
      <w:r>
        <w:t xml:space="preserve">. </w:t>
      </w:r>
      <w:r w:rsidR="00FF276B">
        <w:t>Även o</w:t>
      </w:r>
      <w:r>
        <w:t>m den teknologiska utvecklingen</w:t>
      </w:r>
      <w:r w:rsidR="00FF276B">
        <w:t xml:space="preserve"> skulle</w:t>
      </w:r>
      <w:r>
        <w:t xml:space="preserve"> innebär</w:t>
      </w:r>
      <w:r w:rsidR="00CE56D9">
        <w:t>a</w:t>
      </w:r>
      <w:r w:rsidR="00C52CC5">
        <w:t xml:space="preserve"> att det krävs</w:t>
      </w:r>
      <w:r>
        <w:t xml:space="preserve"> </w:t>
      </w:r>
      <w:r w:rsidR="00102862">
        <w:t xml:space="preserve">framtida förändringar av </w:t>
      </w:r>
      <w:r>
        <w:t>skattesystem</w:t>
      </w:r>
      <w:r w:rsidR="00102862">
        <w:t>et</w:t>
      </w:r>
      <w:r>
        <w:t xml:space="preserve"> </w:t>
      </w:r>
      <w:r w:rsidR="00FF276B">
        <w:t xml:space="preserve">så måste vi </w:t>
      </w:r>
      <w:r w:rsidR="00102862">
        <w:t>i dag</w:t>
      </w:r>
      <w:r w:rsidR="00FF276B">
        <w:t xml:space="preserve"> ha ett skattesystem som är utformat utifrån ekonomins </w:t>
      </w:r>
      <w:r w:rsidR="00102862">
        <w:t xml:space="preserve">nuvarande </w:t>
      </w:r>
      <w:r w:rsidR="00FF276B">
        <w:t xml:space="preserve">funktionssätt. </w:t>
      </w:r>
      <w:r w:rsidR="00102862">
        <w:t>Eftersom vi inte vet hur framtidens skattesystem kommer att se ut är det knappast möjligt att dra</w:t>
      </w:r>
      <w:r w:rsidR="00FF276B">
        <w:t xml:space="preserve"> slutsatser</w:t>
      </w:r>
      <w:r w:rsidR="00102862">
        <w:t xml:space="preserve"> om finanspolitikens långsiktiga hållbarhet genom att</w:t>
      </w:r>
      <w:r w:rsidR="00F3181F">
        <w:t>,</w:t>
      </w:r>
      <w:r w:rsidR="00FF276B">
        <w:t xml:space="preserve"> </w:t>
      </w:r>
      <w:r w:rsidR="00386789">
        <w:t xml:space="preserve">som Anette Åkesson föreslår, </w:t>
      </w:r>
      <w:r w:rsidR="00FF276B">
        <w:t>inkluderade antaganden om en helt annan struktur på arbetsmarknad</w:t>
      </w:r>
      <w:r w:rsidR="00102862">
        <w:t>en än vad vi har i dag.</w:t>
      </w:r>
      <w:r w:rsidR="00833C1C">
        <w:t xml:space="preserve"> </w:t>
      </w:r>
    </w:p>
    <w:p w14:paraId="0BA19F7C" w14:textId="4792FEBB" w:rsidR="00C41ACB" w:rsidRDefault="00C41ACB" w:rsidP="00C41ACB">
      <w:pPr>
        <w:pStyle w:val="Brdtext"/>
      </w:pPr>
      <w:r>
        <w:t>När det gäller Anette Åkessons fråga om antaganden</w:t>
      </w:r>
      <w:r w:rsidR="000E208C">
        <w:t>a</w:t>
      </w:r>
      <w:r>
        <w:t xml:space="preserve"> gällande </w:t>
      </w:r>
      <w:r w:rsidRPr="00C41ACB">
        <w:t>kommuners kostnadsutveckling och statsbidragens automatiska anpassning</w:t>
      </w:r>
      <w:r>
        <w:t>, kan det vara bra att klargöra att det inte finns någon vedertagen uppfattning om vad det</w:t>
      </w:r>
      <w:r w:rsidR="00C82A3B">
        <w:t xml:space="preserve"> framtida</w:t>
      </w:r>
      <w:r>
        <w:t xml:space="preserve"> offentliga åtagandet egentligen omfattar. </w:t>
      </w:r>
      <w:r w:rsidR="00102862">
        <w:t>Det är inte uppenbart v</w:t>
      </w:r>
      <w:r>
        <w:t xml:space="preserve">ilka problem framtida generationer ska hantera själva och vilka som ska hanteras i dag genom ett högre offentligt sparande. Utgångspunkten i regeringens beräkningar är att dagens nivå på det offentliga åtagandet upprätthålls även i framtiden. Det innebär att om det i framtiden exempelvis efterfrågas en högre standard på de skattefinansierade välfärdstjänsterna, så är detta inte något som bör föranleda ett högre offentligt sparande i dag. Framtida generationer måste själva väga nyttan av en högre standard på välfärdstjänster mot lägre skatter eller mer fritid. </w:t>
      </w:r>
    </w:p>
    <w:p w14:paraId="540A5000" w14:textId="52700959" w:rsidR="00C41ACB" w:rsidRDefault="00C41ACB" w:rsidP="00C41ACB">
      <w:pPr>
        <w:pStyle w:val="Brdtext"/>
      </w:pPr>
      <w:r>
        <w:t>Regeringens bedömning av finanspolitikens långsiktiga hållbarhet avser hela den offentliga sektorn. Storleken på statsbidragen till kommunsektorn har ingen betydelse för bedömningen av finanspolitikens långsiktiga hållbarhet, eftersom det endast påverkar fördelningen av det finansiella sparandet mellan staten och kommunsektorn.</w:t>
      </w:r>
    </w:p>
    <w:p w14:paraId="0513008C" w14:textId="77777777" w:rsidR="00465670" w:rsidRDefault="00232B73" w:rsidP="00DB757C">
      <w:pPr>
        <w:pStyle w:val="Brdtext"/>
      </w:pPr>
      <w:r>
        <w:t xml:space="preserve">  </w:t>
      </w:r>
    </w:p>
    <w:p w14:paraId="3FA3BA5A" w14:textId="6C081B95" w:rsidR="00DB757C" w:rsidRDefault="00232B73" w:rsidP="00DB757C">
      <w:pPr>
        <w:pStyle w:val="Brdtext"/>
      </w:pPr>
      <w:r>
        <w:t xml:space="preserve">    </w:t>
      </w:r>
      <w:r w:rsidR="00C73186">
        <w:t xml:space="preserve"> </w:t>
      </w:r>
      <w:r w:rsidR="008902DF">
        <w:t xml:space="preserve">   </w:t>
      </w:r>
      <w:r w:rsidR="00AC788F">
        <w:t xml:space="preserve"> </w:t>
      </w:r>
      <w:r w:rsidR="00DB757C">
        <w:t xml:space="preserve"> </w:t>
      </w:r>
    </w:p>
    <w:p w14:paraId="0730EE02" w14:textId="5683B75C" w:rsidR="00DB757C" w:rsidRDefault="00DB757C" w:rsidP="006A12F1">
      <w:pPr>
        <w:pStyle w:val="Brdtext"/>
      </w:pPr>
      <w:r>
        <w:lastRenderedPageBreak/>
        <w:t xml:space="preserve">Stockholm den </w:t>
      </w:r>
      <w:sdt>
        <w:sdtPr>
          <w:id w:val="-1225218591"/>
          <w:placeholder>
            <w:docPart w:val="A3BA36957664403898E5F7B5FB39967D"/>
          </w:placeholder>
          <w:dataBinding w:prefixMappings="xmlns:ns0='http://lp/documentinfo/RK' " w:xpath="/ns0:DocumentInfo[1]/ns0:BaseInfo[1]/ns0:HeaderDate[1]" w:storeItemID="{7DA4F5FB-DA8C-4362-AAF1-88181C6F1663}"/>
          <w:date w:fullDate="2018-04-24T00:00:00Z">
            <w:dateFormat w:val="d MMMM yyyy"/>
            <w:lid w:val="sv-SE"/>
            <w:storeMappedDataAs w:val="dateTime"/>
            <w:calendar w:val="gregorian"/>
          </w:date>
        </w:sdtPr>
        <w:sdtEndPr/>
        <w:sdtContent>
          <w:r w:rsidR="00465670">
            <w:t>24 april 2018</w:t>
          </w:r>
        </w:sdtContent>
      </w:sdt>
    </w:p>
    <w:p w14:paraId="7B2777FF" w14:textId="77777777" w:rsidR="00DB757C" w:rsidRDefault="00DB757C" w:rsidP="004E7A8F">
      <w:pPr>
        <w:pStyle w:val="Brdtextutanavstnd"/>
      </w:pPr>
    </w:p>
    <w:p w14:paraId="34337776" w14:textId="77777777" w:rsidR="00DB757C" w:rsidRDefault="00DB757C" w:rsidP="004E7A8F">
      <w:pPr>
        <w:pStyle w:val="Brdtextutanavstnd"/>
      </w:pPr>
    </w:p>
    <w:p w14:paraId="357AAD3B" w14:textId="77777777" w:rsidR="00DB757C" w:rsidRDefault="00DB757C" w:rsidP="004E7A8F">
      <w:pPr>
        <w:pStyle w:val="Brdtextutanavstnd"/>
      </w:pPr>
    </w:p>
    <w:sdt>
      <w:sdtPr>
        <w:alias w:val="Klicka på listpilen"/>
        <w:tag w:val="run-loadAllMinistersFromDep_control-cmdAvsandare_bindto-SenderTitle_delete"/>
        <w:id w:val="-122627287"/>
        <w:placeholder>
          <w:docPart w:val="6AE9782CE4B64E36A2292FC89B018F66"/>
        </w:placeholder>
        <w:dataBinding w:prefixMappings="xmlns:ns0='http://lp/documentinfo/RK' " w:xpath="/ns0:DocumentInfo[1]/ns0:BaseInfo[1]/ns0:TopSender[1]" w:storeItemID="{7DA4F5FB-DA8C-4362-AAF1-88181C6F1663}"/>
        <w:comboBox w:lastValue="Magdalena Andersson"/>
      </w:sdtPr>
      <w:sdtEndPr/>
      <w:sdtContent>
        <w:p w14:paraId="3E546F39" w14:textId="6ABA5A46" w:rsidR="00DB757C" w:rsidRDefault="004A38C6" w:rsidP="00422A41">
          <w:pPr>
            <w:pStyle w:val="Brdtext"/>
          </w:pPr>
          <w:r>
            <w:t>Magdalena Andersson</w:t>
          </w:r>
        </w:p>
      </w:sdtContent>
    </w:sdt>
    <w:p w14:paraId="0FB169E5" w14:textId="41F752B3" w:rsidR="0034494C" w:rsidRPr="00DB48AB" w:rsidRDefault="0034494C" w:rsidP="00DB48AB">
      <w:pPr>
        <w:pStyle w:val="Brdtext"/>
      </w:pPr>
    </w:p>
    <w:p w14:paraId="24382BB1" w14:textId="77777777" w:rsidR="0034494C" w:rsidRDefault="0034494C" w:rsidP="00E96532">
      <w:pPr>
        <w:pStyle w:val="Brdtext"/>
      </w:pPr>
      <w:bookmarkStart w:id="2" w:name="_GoBack"/>
      <w:bookmarkEnd w:id="2"/>
    </w:p>
    <w:p w14:paraId="19F0F34E" w14:textId="77777777" w:rsidR="0034494C" w:rsidRPr="006273E4" w:rsidRDefault="0034494C" w:rsidP="00E96532">
      <w:pPr>
        <w:pStyle w:val="Brdtext"/>
      </w:pPr>
    </w:p>
    <w:sectPr w:rsidR="0034494C" w:rsidRPr="006273E4" w:rsidSect="0034494C">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FC89" w14:textId="77777777" w:rsidR="0034494C" w:rsidRDefault="0034494C" w:rsidP="00A87A54">
      <w:pPr>
        <w:spacing w:after="0" w:line="240" w:lineRule="auto"/>
      </w:pPr>
      <w:r>
        <w:separator/>
      </w:r>
    </w:p>
  </w:endnote>
  <w:endnote w:type="continuationSeparator" w:id="0">
    <w:p w14:paraId="599FA357" w14:textId="77777777" w:rsidR="0034494C" w:rsidRDefault="0034494C" w:rsidP="00A87A54">
      <w:pPr>
        <w:spacing w:after="0" w:line="240" w:lineRule="auto"/>
      </w:pPr>
      <w:r>
        <w:continuationSeparator/>
      </w:r>
    </w:p>
  </w:endnote>
  <w:endnote w:type="continuationNotice" w:id="1">
    <w:p w14:paraId="24CAF7B9" w14:textId="77777777" w:rsidR="00C1004C" w:rsidRDefault="00C10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4494C" w:rsidRPr="00347E11" w14:paraId="703A428F" w14:textId="77777777" w:rsidTr="007D2D78">
      <w:trPr>
        <w:trHeight w:val="227"/>
        <w:jc w:val="right"/>
      </w:trPr>
      <w:tc>
        <w:tcPr>
          <w:tcW w:w="708" w:type="dxa"/>
          <w:vAlign w:val="bottom"/>
        </w:tcPr>
        <w:p w14:paraId="2598C13F" w14:textId="28FD1F10" w:rsidR="0034494C" w:rsidRPr="00B62610" w:rsidRDefault="0034494C" w:rsidP="0034494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38C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38C6">
            <w:rPr>
              <w:rStyle w:val="Sidnummer"/>
              <w:noProof/>
            </w:rPr>
            <w:t>3</w:t>
          </w:r>
          <w:r>
            <w:rPr>
              <w:rStyle w:val="Sidnummer"/>
            </w:rPr>
            <w:fldChar w:fldCharType="end"/>
          </w:r>
          <w:r>
            <w:rPr>
              <w:rStyle w:val="Sidnummer"/>
            </w:rPr>
            <w:t>)</w:t>
          </w:r>
        </w:p>
      </w:tc>
    </w:tr>
    <w:tr w:rsidR="0034494C" w:rsidRPr="00347E11" w14:paraId="6F9D264B" w14:textId="77777777" w:rsidTr="007D2D78">
      <w:trPr>
        <w:trHeight w:val="850"/>
        <w:jc w:val="right"/>
      </w:trPr>
      <w:tc>
        <w:tcPr>
          <w:tcW w:w="708" w:type="dxa"/>
          <w:vAlign w:val="bottom"/>
        </w:tcPr>
        <w:p w14:paraId="06185C64" w14:textId="77777777" w:rsidR="0034494C" w:rsidRPr="00347E11" w:rsidRDefault="0034494C" w:rsidP="0034494C">
          <w:pPr>
            <w:pStyle w:val="Sidfot"/>
            <w:spacing w:line="276" w:lineRule="auto"/>
            <w:jc w:val="right"/>
          </w:pPr>
        </w:p>
      </w:tc>
    </w:tr>
  </w:tbl>
  <w:p w14:paraId="7AD2ED66" w14:textId="77777777" w:rsidR="0034494C" w:rsidRPr="005606BC" w:rsidRDefault="0034494C" w:rsidP="0034494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3A62D9" w14:textId="77777777" w:rsidTr="001F4302">
      <w:trPr>
        <w:trHeight w:val="510"/>
      </w:trPr>
      <w:tc>
        <w:tcPr>
          <w:tcW w:w="8525" w:type="dxa"/>
          <w:gridSpan w:val="2"/>
          <w:vAlign w:val="bottom"/>
        </w:tcPr>
        <w:p w14:paraId="39DF5130" w14:textId="77777777" w:rsidR="00347E11" w:rsidRPr="00347E11" w:rsidRDefault="00347E11" w:rsidP="00347E11">
          <w:pPr>
            <w:pStyle w:val="Sidfot"/>
            <w:rPr>
              <w:sz w:val="8"/>
            </w:rPr>
          </w:pPr>
        </w:p>
      </w:tc>
    </w:tr>
    <w:tr w:rsidR="00093408" w:rsidRPr="00EE3C0F" w14:paraId="2F8C72FF" w14:textId="77777777" w:rsidTr="00C26068">
      <w:trPr>
        <w:trHeight w:val="227"/>
      </w:trPr>
      <w:tc>
        <w:tcPr>
          <w:tcW w:w="4074" w:type="dxa"/>
        </w:tcPr>
        <w:p w14:paraId="25EEF274" w14:textId="77777777" w:rsidR="00347E11" w:rsidRPr="00F53AEA" w:rsidRDefault="00347E11" w:rsidP="00C26068">
          <w:pPr>
            <w:pStyle w:val="Sidfot"/>
            <w:spacing w:line="276" w:lineRule="auto"/>
          </w:pPr>
        </w:p>
      </w:tc>
      <w:tc>
        <w:tcPr>
          <w:tcW w:w="4451" w:type="dxa"/>
        </w:tcPr>
        <w:p w14:paraId="5AD81AE4" w14:textId="77777777" w:rsidR="00093408" w:rsidRPr="00F53AEA" w:rsidRDefault="00093408" w:rsidP="00F53AEA">
          <w:pPr>
            <w:pStyle w:val="Sidfot"/>
            <w:spacing w:line="276" w:lineRule="auto"/>
          </w:pPr>
        </w:p>
      </w:tc>
    </w:tr>
  </w:tbl>
  <w:p w14:paraId="3A2476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9EE2" w14:textId="77777777" w:rsidR="0034494C" w:rsidRDefault="0034494C" w:rsidP="00A87A54">
      <w:pPr>
        <w:spacing w:after="0" w:line="240" w:lineRule="auto"/>
      </w:pPr>
      <w:r>
        <w:separator/>
      </w:r>
    </w:p>
  </w:footnote>
  <w:footnote w:type="continuationSeparator" w:id="0">
    <w:p w14:paraId="331260A2" w14:textId="77777777" w:rsidR="0034494C" w:rsidRDefault="0034494C" w:rsidP="00A87A54">
      <w:pPr>
        <w:spacing w:after="0" w:line="240" w:lineRule="auto"/>
      </w:pPr>
      <w:r>
        <w:continuationSeparator/>
      </w:r>
    </w:p>
  </w:footnote>
  <w:footnote w:type="continuationNotice" w:id="1">
    <w:p w14:paraId="44FEF47B" w14:textId="77777777" w:rsidR="00C1004C" w:rsidRDefault="00C10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4494C" w14:paraId="32AF33EE" w14:textId="77777777" w:rsidTr="00C93EBA">
      <w:trPr>
        <w:trHeight w:val="227"/>
      </w:trPr>
      <w:tc>
        <w:tcPr>
          <w:tcW w:w="5534" w:type="dxa"/>
        </w:tcPr>
        <w:p w14:paraId="228352D4" w14:textId="77777777" w:rsidR="0034494C" w:rsidRPr="007D73AB" w:rsidRDefault="0034494C">
          <w:pPr>
            <w:pStyle w:val="Sidhuvud"/>
          </w:pPr>
        </w:p>
      </w:tc>
      <w:tc>
        <w:tcPr>
          <w:tcW w:w="3170" w:type="dxa"/>
          <w:vAlign w:val="bottom"/>
        </w:tcPr>
        <w:p w14:paraId="230D5F31" w14:textId="77777777" w:rsidR="0034494C" w:rsidRPr="007D73AB" w:rsidRDefault="0034494C" w:rsidP="00340DE0">
          <w:pPr>
            <w:pStyle w:val="Sidhuvud"/>
          </w:pPr>
        </w:p>
      </w:tc>
      <w:tc>
        <w:tcPr>
          <w:tcW w:w="1134" w:type="dxa"/>
        </w:tcPr>
        <w:p w14:paraId="53099BEA" w14:textId="77777777" w:rsidR="0034494C" w:rsidRDefault="0034494C" w:rsidP="005A703A">
          <w:pPr>
            <w:pStyle w:val="Sidhuvud"/>
          </w:pPr>
        </w:p>
      </w:tc>
    </w:tr>
    <w:tr w:rsidR="0034494C" w14:paraId="360285B4" w14:textId="77777777" w:rsidTr="00C93EBA">
      <w:trPr>
        <w:trHeight w:val="1928"/>
      </w:trPr>
      <w:tc>
        <w:tcPr>
          <w:tcW w:w="5534" w:type="dxa"/>
        </w:tcPr>
        <w:p w14:paraId="0667F5B9" w14:textId="77777777" w:rsidR="0034494C" w:rsidRPr="00340DE0" w:rsidRDefault="0034494C" w:rsidP="00340DE0">
          <w:pPr>
            <w:pStyle w:val="Sidhuvud"/>
          </w:pPr>
          <w:r>
            <w:rPr>
              <w:noProof/>
            </w:rPr>
            <w:drawing>
              <wp:inline distT="0" distB="0" distL="0" distR="0" wp14:anchorId="63D6C438" wp14:editId="413296E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D4A7FE4" w14:textId="77777777" w:rsidR="0034494C" w:rsidRPr="00710A6C" w:rsidRDefault="0034494C" w:rsidP="00EE3C0F">
          <w:pPr>
            <w:pStyle w:val="Sidhuvud"/>
            <w:rPr>
              <w:b/>
            </w:rPr>
          </w:pPr>
        </w:p>
        <w:p w14:paraId="0E1924D3" w14:textId="77777777" w:rsidR="0034494C" w:rsidRDefault="0034494C" w:rsidP="00EE3C0F">
          <w:pPr>
            <w:pStyle w:val="Sidhuvud"/>
          </w:pPr>
        </w:p>
        <w:p w14:paraId="75A661B4" w14:textId="77777777" w:rsidR="0034494C" w:rsidRDefault="0034494C" w:rsidP="00EE3C0F">
          <w:pPr>
            <w:pStyle w:val="Sidhuvud"/>
          </w:pPr>
        </w:p>
        <w:p w14:paraId="0AFF394B" w14:textId="77777777" w:rsidR="0034494C" w:rsidRDefault="0034494C" w:rsidP="00EE3C0F">
          <w:pPr>
            <w:pStyle w:val="Sidhuvud"/>
          </w:pPr>
        </w:p>
        <w:sdt>
          <w:sdtPr>
            <w:alias w:val="Dnr"/>
            <w:tag w:val="ccRKShow_Dnr"/>
            <w:id w:val="-829283628"/>
            <w:placeholder>
              <w:docPart w:val="68904FB4CD6543B0A04091297855A806"/>
            </w:placeholder>
            <w:dataBinding w:prefixMappings="xmlns:ns0='http://lp/documentinfo/RK' " w:xpath="/ns0:DocumentInfo[1]/ns0:BaseInfo[1]/ns0:Dnr[1]" w:storeItemID="{7DA4F5FB-DA8C-4362-AAF1-88181C6F1663}"/>
            <w:text/>
          </w:sdtPr>
          <w:sdtEndPr/>
          <w:sdtContent>
            <w:p w14:paraId="7C45B24E" w14:textId="69AA486C" w:rsidR="0034494C" w:rsidRDefault="00C1004C" w:rsidP="00EE3C0F">
              <w:pPr>
                <w:pStyle w:val="Sidhuvud"/>
              </w:pPr>
              <w:r>
                <w:t>Fi2018/01708/E2      Fi2018/01707/E2</w:t>
              </w:r>
            </w:p>
          </w:sdtContent>
        </w:sdt>
        <w:sdt>
          <w:sdtPr>
            <w:alias w:val="DocNumber"/>
            <w:tag w:val="DocNumber"/>
            <w:id w:val="1726028884"/>
            <w:placeholder>
              <w:docPart w:val="2A7202549E414C5A9AE2D1E6F25432CA"/>
            </w:placeholder>
            <w:showingPlcHdr/>
            <w:dataBinding w:prefixMappings="xmlns:ns0='http://lp/documentinfo/RK' " w:xpath="/ns0:DocumentInfo[1]/ns0:BaseInfo[1]/ns0:DocNumber[1]" w:storeItemID="{7DA4F5FB-DA8C-4362-AAF1-88181C6F1663}"/>
            <w:text/>
          </w:sdtPr>
          <w:sdtEndPr/>
          <w:sdtContent>
            <w:p w14:paraId="18D66628" w14:textId="77777777" w:rsidR="0034494C" w:rsidRDefault="0034494C" w:rsidP="00EE3C0F">
              <w:pPr>
                <w:pStyle w:val="Sidhuvud"/>
              </w:pPr>
              <w:r>
                <w:rPr>
                  <w:rStyle w:val="Platshllartext"/>
                </w:rPr>
                <w:t xml:space="preserve"> </w:t>
              </w:r>
            </w:p>
          </w:sdtContent>
        </w:sdt>
        <w:p w14:paraId="7419BDE8" w14:textId="77777777" w:rsidR="0034494C" w:rsidRDefault="0034494C" w:rsidP="00EE3C0F">
          <w:pPr>
            <w:pStyle w:val="Sidhuvud"/>
          </w:pPr>
        </w:p>
      </w:tc>
      <w:tc>
        <w:tcPr>
          <w:tcW w:w="1134" w:type="dxa"/>
        </w:tcPr>
        <w:p w14:paraId="1A976206" w14:textId="77777777" w:rsidR="0034494C" w:rsidRDefault="0034494C" w:rsidP="0094502D">
          <w:pPr>
            <w:pStyle w:val="Sidhuvud"/>
          </w:pPr>
        </w:p>
        <w:p w14:paraId="3C9833A8" w14:textId="77777777" w:rsidR="0034494C" w:rsidRPr="0094502D" w:rsidRDefault="0034494C" w:rsidP="00EC71A6">
          <w:pPr>
            <w:pStyle w:val="Sidhuvud"/>
          </w:pPr>
        </w:p>
      </w:tc>
    </w:tr>
    <w:tr w:rsidR="0034494C" w14:paraId="5E216990" w14:textId="77777777" w:rsidTr="00C93EBA">
      <w:trPr>
        <w:trHeight w:val="2268"/>
      </w:trPr>
      <w:sdt>
        <w:sdtPr>
          <w:rPr>
            <w:b/>
          </w:rPr>
          <w:alias w:val="SenderText"/>
          <w:tag w:val="ccRKShow_SenderText"/>
          <w:id w:val="1374046025"/>
          <w:placeholder>
            <w:docPart w:val="C91BD1EBD968403D8795892EAC0BA650"/>
          </w:placeholder>
        </w:sdtPr>
        <w:sdtEndPr/>
        <w:sdtContent>
          <w:tc>
            <w:tcPr>
              <w:tcW w:w="5534" w:type="dxa"/>
              <w:tcMar>
                <w:right w:w="1134" w:type="dxa"/>
              </w:tcMar>
            </w:tcPr>
            <w:p w14:paraId="19D023C8" w14:textId="77777777" w:rsidR="0034494C" w:rsidRPr="0034494C" w:rsidRDefault="0034494C" w:rsidP="00340DE0">
              <w:pPr>
                <w:pStyle w:val="Sidhuvud"/>
                <w:rPr>
                  <w:b/>
                </w:rPr>
              </w:pPr>
              <w:r w:rsidRPr="0034494C">
                <w:rPr>
                  <w:b/>
                </w:rPr>
                <w:t>Finansdepartementet</w:t>
              </w:r>
            </w:p>
            <w:p w14:paraId="60F97DE1" w14:textId="77777777" w:rsidR="0034494C" w:rsidRDefault="0034494C" w:rsidP="00340DE0">
              <w:pPr>
                <w:pStyle w:val="Sidhuvud"/>
              </w:pPr>
              <w:r w:rsidRPr="0034494C">
                <w:t>Finansministern</w:t>
              </w:r>
            </w:p>
            <w:p w14:paraId="42C10F78" w14:textId="77777777" w:rsidR="0034494C" w:rsidRPr="0034494C" w:rsidRDefault="0034494C" w:rsidP="00340DE0">
              <w:pPr>
                <w:pStyle w:val="Sidhuvud"/>
              </w:pPr>
            </w:p>
          </w:tc>
        </w:sdtContent>
      </w:sdt>
      <w:sdt>
        <w:sdtPr>
          <w:alias w:val="Recipient"/>
          <w:tag w:val="ccRKShow_Recipient"/>
          <w:id w:val="-28344517"/>
          <w:placeholder>
            <w:docPart w:val="3D2B4AEBFA9643D881193449D621BBFE"/>
          </w:placeholder>
          <w:dataBinding w:prefixMappings="xmlns:ns0='http://lp/documentinfo/RK' " w:xpath="/ns0:DocumentInfo[1]/ns0:BaseInfo[1]/ns0:Recipient[1]" w:storeItemID="{7DA4F5FB-DA8C-4362-AAF1-88181C6F1663}"/>
          <w:text w:multiLine="1"/>
        </w:sdtPr>
        <w:sdtEndPr/>
        <w:sdtContent>
          <w:tc>
            <w:tcPr>
              <w:tcW w:w="3170" w:type="dxa"/>
            </w:tcPr>
            <w:p w14:paraId="037B34E1" w14:textId="77777777" w:rsidR="0034494C" w:rsidRDefault="0034494C" w:rsidP="00547B89">
              <w:pPr>
                <w:pStyle w:val="Sidhuvud"/>
              </w:pPr>
              <w:r>
                <w:t>Till riksdagen</w:t>
              </w:r>
            </w:p>
          </w:tc>
        </w:sdtContent>
      </w:sdt>
      <w:tc>
        <w:tcPr>
          <w:tcW w:w="1134" w:type="dxa"/>
        </w:tcPr>
        <w:p w14:paraId="28A85DC0" w14:textId="77777777" w:rsidR="0034494C" w:rsidRDefault="0034494C" w:rsidP="003E6020">
          <w:pPr>
            <w:pStyle w:val="Sidhuvud"/>
          </w:pPr>
        </w:p>
      </w:tc>
    </w:tr>
  </w:tbl>
  <w:p w14:paraId="42DB98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C"/>
    <w:rsid w:val="00004D5C"/>
    <w:rsid w:val="00005F68"/>
    <w:rsid w:val="00012B00"/>
    <w:rsid w:val="00026711"/>
    <w:rsid w:val="00041EDC"/>
    <w:rsid w:val="00057FE0"/>
    <w:rsid w:val="000757FC"/>
    <w:rsid w:val="000862E0"/>
    <w:rsid w:val="00087926"/>
    <w:rsid w:val="00093408"/>
    <w:rsid w:val="0009435C"/>
    <w:rsid w:val="000C61D1"/>
    <w:rsid w:val="000D502D"/>
    <w:rsid w:val="000D5492"/>
    <w:rsid w:val="000E12D9"/>
    <w:rsid w:val="000E208C"/>
    <w:rsid w:val="000F00B8"/>
    <w:rsid w:val="000F5187"/>
    <w:rsid w:val="00102862"/>
    <w:rsid w:val="00121002"/>
    <w:rsid w:val="001276B3"/>
    <w:rsid w:val="00152D16"/>
    <w:rsid w:val="00170CE4"/>
    <w:rsid w:val="00173126"/>
    <w:rsid w:val="00192E34"/>
    <w:rsid w:val="001C5DC9"/>
    <w:rsid w:val="001C71A9"/>
    <w:rsid w:val="001F0629"/>
    <w:rsid w:val="001F0736"/>
    <w:rsid w:val="001F4302"/>
    <w:rsid w:val="001F5ADD"/>
    <w:rsid w:val="00204079"/>
    <w:rsid w:val="00211B4E"/>
    <w:rsid w:val="00213258"/>
    <w:rsid w:val="00222258"/>
    <w:rsid w:val="00223AD6"/>
    <w:rsid w:val="00232B73"/>
    <w:rsid w:val="00233D52"/>
    <w:rsid w:val="00260D2D"/>
    <w:rsid w:val="00281106"/>
    <w:rsid w:val="00282D27"/>
    <w:rsid w:val="00292420"/>
    <w:rsid w:val="002E4D3F"/>
    <w:rsid w:val="002F66A6"/>
    <w:rsid w:val="003050DB"/>
    <w:rsid w:val="00307E0B"/>
    <w:rsid w:val="00310561"/>
    <w:rsid w:val="003128E2"/>
    <w:rsid w:val="00317882"/>
    <w:rsid w:val="00326C03"/>
    <w:rsid w:val="00340DE0"/>
    <w:rsid w:val="00342327"/>
    <w:rsid w:val="0034494C"/>
    <w:rsid w:val="00347E11"/>
    <w:rsid w:val="00350C92"/>
    <w:rsid w:val="00356EF7"/>
    <w:rsid w:val="00370311"/>
    <w:rsid w:val="0038587E"/>
    <w:rsid w:val="00386789"/>
    <w:rsid w:val="00392ED4"/>
    <w:rsid w:val="003A5969"/>
    <w:rsid w:val="003A5C58"/>
    <w:rsid w:val="003C7BE0"/>
    <w:rsid w:val="003D0DD3"/>
    <w:rsid w:val="003D17EF"/>
    <w:rsid w:val="003D3535"/>
    <w:rsid w:val="003E6020"/>
    <w:rsid w:val="0041223B"/>
    <w:rsid w:val="0042068E"/>
    <w:rsid w:val="004600DD"/>
    <w:rsid w:val="004637C6"/>
    <w:rsid w:val="00465670"/>
    <w:rsid w:val="004660C8"/>
    <w:rsid w:val="00472EBA"/>
    <w:rsid w:val="00474676"/>
    <w:rsid w:val="0047511B"/>
    <w:rsid w:val="00480EC3"/>
    <w:rsid w:val="0048317E"/>
    <w:rsid w:val="00485601"/>
    <w:rsid w:val="004865B8"/>
    <w:rsid w:val="00486C0D"/>
    <w:rsid w:val="00491796"/>
    <w:rsid w:val="00496738"/>
    <w:rsid w:val="004A38C6"/>
    <w:rsid w:val="004B66DA"/>
    <w:rsid w:val="004C70EE"/>
    <w:rsid w:val="004E25CD"/>
    <w:rsid w:val="004F0448"/>
    <w:rsid w:val="004F6525"/>
    <w:rsid w:val="00502E46"/>
    <w:rsid w:val="0052127C"/>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E3928"/>
    <w:rsid w:val="006F2588"/>
    <w:rsid w:val="00710A6C"/>
    <w:rsid w:val="00712266"/>
    <w:rsid w:val="00750313"/>
    <w:rsid w:val="00750C93"/>
    <w:rsid w:val="00753420"/>
    <w:rsid w:val="00757B3B"/>
    <w:rsid w:val="00773075"/>
    <w:rsid w:val="00782B3F"/>
    <w:rsid w:val="0079641B"/>
    <w:rsid w:val="007A629C"/>
    <w:rsid w:val="007C44FF"/>
    <w:rsid w:val="007C7BDB"/>
    <w:rsid w:val="007D73AB"/>
    <w:rsid w:val="00804C1B"/>
    <w:rsid w:val="00816677"/>
    <w:rsid w:val="008178E6"/>
    <w:rsid w:val="00833C1C"/>
    <w:rsid w:val="00835416"/>
    <w:rsid w:val="008375D5"/>
    <w:rsid w:val="00840742"/>
    <w:rsid w:val="00875DDD"/>
    <w:rsid w:val="008902DF"/>
    <w:rsid w:val="00891929"/>
    <w:rsid w:val="008A0A0D"/>
    <w:rsid w:val="008C562B"/>
    <w:rsid w:val="008D3090"/>
    <w:rsid w:val="008D4306"/>
    <w:rsid w:val="008D4508"/>
    <w:rsid w:val="008E77D6"/>
    <w:rsid w:val="0094502D"/>
    <w:rsid w:val="00947013"/>
    <w:rsid w:val="009745AE"/>
    <w:rsid w:val="00986CC3"/>
    <w:rsid w:val="009920AA"/>
    <w:rsid w:val="009A23CD"/>
    <w:rsid w:val="009A4D0A"/>
    <w:rsid w:val="009C2459"/>
    <w:rsid w:val="009D5D40"/>
    <w:rsid w:val="009D6B1B"/>
    <w:rsid w:val="009E107B"/>
    <w:rsid w:val="009E18D6"/>
    <w:rsid w:val="00A01F5C"/>
    <w:rsid w:val="00A061BD"/>
    <w:rsid w:val="00A3270B"/>
    <w:rsid w:val="00A33FEE"/>
    <w:rsid w:val="00A43B02"/>
    <w:rsid w:val="00A5156E"/>
    <w:rsid w:val="00A56824"/>
    <w:rsid w:val="00A67276"/>
    <w:rsid w:val="00A67840"/>
    <w:rsid w:val="00A743AC"/>
    <w:rsid w:val="00A87A54"/>
    <w:rsid w:val="00AA1809"/>
    <w:rsid w:val="00AB6313"/>
    <w:rsid w:val="00AC5DEB"/>
    <w:rsid w:val="00AC788F"/>
    <w:rsid w:val="00AE03FC"/>
    <w:rsid w:val="00AF0BB7"/>
    <w:rsid w:val="00AF0EDE"/>
    <w:rsid w:val="00B06751"/>
    <w:rsid w:val="00B2169D"/>
    <w:rsid w:val="00B21CBB"/>
    <w:rsid w:val="00B316CA"/>
    <w:rsid w:val="00B41F72"/>
    <w:rsid w:val="00B517E1"/>
    <w:rsid w:val="00B55E70"/>
    <w:rsid w:val="00B84409"/>
    <w:rsid w:val="00B94A69"/>
    <w:rsid w:val="00BB430A"/>
    <w:rsid w:val="00BB5683"/>
    <w:rsid w:val="00BD0826"/>
    <w:rsid w:val="00BE3210"/>
    <w:rsid w:val="00C1004C"/>
    <w:rsid w:val="00C141C6"/>
    <w:rsid w:val="00C2071A"/>
    <w:rsid w:val="00C20ACB"/>
    <w:rsid w:val="00C26068"/>
    <w:rsid w:val="00C271A8"/>
    <w:rsid w:val="00C37A77"/>
    <w:rsid w:val="00C41ACB"/>
    <w:rsid w:val="00C461E6"/>
    <w:rsid w:val="00C52CC5"/>
    <w:rsid w:val="00C73186"/>
    <w:rsid w:val="00C82A3B"/>
    <w:rsid w:val="00C86A91"/>
    <w:rsid w:val="00C93EBA"/>
    <w:rsid w:val="00CA0490"/>
    <w:rsid w:val="00CA5DCB"/>
    <w:rsid w:val="00CA7FF5"/>
    <w:rsid w:val="00CB1E7C"/>
    <w:rsid w:val="00CB2EA1"/>
    <w:rsid w:val="00CB43F1"/>
    <w:rsid w:val="00CB6EDE"/>
    <w:rsid w:val="00CC41BA"/>
    <w:rsid w:val="00CC74B2"/>
    <w:rsid w:val="00CD1C6C"/>
    <w:rsid w:val="00CD6169"/>
    <w:rsid w:val="00CE56D9"/>
    <w:rsid w:val="00D021D2"/>
    <w:rsid w:val="00D13D8A"/>
    <w:rsid w:val="00D279D8"/>
    <w:rsid w:val="00D27C8E"/>
    <w:rsid w:val="00D4141B"/>
    <w:rsid w:val="00D4145D"/>
    <w:rsid w:val="00D5467F"/>
    <w:rsid w:val="00D6730A"/>
    <w:rsid w:val="00D76068"/>
    <w:rsid w:val="00D76B01"/>
    <w:rsid w:val="00D84704"/>
    <w:rsid w:val="00D95424"/>
    <w:rsid w:val="00DA08DE"/>
    <w:rsid w:val="00DB714B"/>
    <w:rsid w:val="00DB757C"/>
    <w:rsid w:val="00DD2BA8"/>
    <w:rsid w:val="00DF5BFB"/>
    <w:rsid w:val="00E13D58"/>
    <w:rsid w:val="00E469E4"/>
    <w:rsid w:val="00E475C3"/>
    <w:rsid w:val="00E509B0"/>
    <w:rsid w:val="00EA1688"/>
    <w:rsid w:val="00ED592E"/>
    <w:rsid w:val="00ED6ABD"/>
    <w:rsid w:val="00EE3C0F"/>
    <w:rsid w:val="00EF2A7F"/>
    <w:rsid w:val="00F03EAC"/>
    <w:rsid w:val="00F14024"/>
    <w:rsid w:val="00F257AD"/>
    <w:rsid w:val="00F259D7"/>
    <w:rsid w:val="00F3181F"/>
    <w:rsid w:val="00F32D05"/>
    <w:rsid w:val="00F35263"/>
    <w:rsid w:val="00F51806"/>
    <w:rsid w:val="00F53AEA"/>
    <w:rsid w:val="00F66093"/>
    <w:rsid w:val="00F848D6"/>
    <w:rsid w:val="00FA5DDD"/>
    <w:rsid w:val="00FD0B7B"/>
    <w:rsid w:val="00FD7CEC"/>
    <w:rsid w:val="00FF2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857516"/>
  <w15:chartTrackingRefBased/>
  <w15:docId w15:val="{5E765E88-1014-4590-BCA2-B2C1315F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4494C"/>
  </w:style>
  <w:style w:type="paragraph" w:styleId="Rubrik1">
    <w:name w:val="heading 1"/>
    <w:basedOn w:val="Brdtext"/>
    <w:next w:val="Brdtext"/>
    <w:link w:val="Rubrik1Char"/>
    <w:uiPriority w:val="1"/>
    <w:qFormat/>
    <w:rsid w:val="0034494C"/>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4494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4494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4494C"/>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4494C"/>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4494C"/>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4494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449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449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4494C"/>
    <w:pPr>
      <w:tabs>
        <w:tab w:val="left" w:pos="1701"/>
        <w:tab w:val="left" w:pos="3600"/>
        <w:tab w:val="left" w:pos="5387"/>
      </w:tabs>
    </w:pPr>
  </w:style>
  <w:style w:type="character" w:customStyle="1" w:styleId="BrdtextChar">
    <w:name w:val="Brödtext Char"/>
    <w:basedOn w:val="Standardstycketeckensnitt"/>
    <w:link w:val="Brdtext"/>
    <w:rsid w:val="0034494C"/>
  </w:style>
  <w:style w:type="paragraph" w:styleId="Brdtextmedindrag">
    <w:name w:val="Body Text Indent"/>
    <w:basedOn w:val="Normal"/>
    <w:link w:val="BrdtextmedindragChar"/>
    <w:qFormat/>
    <w:rsid w:val="0034494C"/>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4494C"/>
  </w:style>
  <w:style w:type="character" w:customStyle="1" w:styleId="Rubrik1Char">
    <w:name w:val="Rubrik 1 Char"/>
    <w:basedOn w:val="Standardstycketeckensnitt"/>
    <w:link w:val="Rubrik1"/>
    <w:uiPriority w:val="1"/>
    <w:rsid w:val="0034494C"/>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4494C"/>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4494C"/>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4494C"/>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4494C"/>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4494C"/>
    <w:pPr>
      <w:numPr>
        <w:numId w:val="0"/>
      </w:numPr>
    </w:pPr>
  </w:style>
  <w:style w:type="paragraph" w:customStyle="1" w:styleId="Rubrik2utannumrering">
    <w:name w:val="Rubrik 2 utan numrering"/>
    <w:basedOn w:val="Rubrik2"/>
    <w:next w:val="Brdtext"/>
    <w:uiPriority w:val="1"/>
    <w:qFormat/>
    <w:rsid w:val="0034494C"/>
    <w:pPr>
      <w:numPr>
        <w:ilvl w:val="0"/>
        <w:numId w:val="0"/>
      </w:numPr>
    </w:pPr>
  </w:style>
  <w:style w:type="paragraph" w:customStyle="1" w:styleId="Rubrik3utannumrering">
    <w:name w:val="Rubrik 3 utan numrering"/>
    <w:basedOn w:val="Rubrik3"/>
    <w:next w:val="Brdtext"/>
    <w:uiPriority w:val="1"/>
    <w:qFormat/>
    <w:rsid w:val="0034494C"/>
    <w:pPr>
      <w:numPr>
        <w:ilvl w:val="0"/>
        <w:numId w:val="0"/>
      </w:numPr>
    </w:pPr>
  </w:style>
  <w:style w:type="character" w:customStyle="1" w:styleId="Rubrik4Char">
    <w:name w:val="Rubrik 4 Char"/>
    <w:basedOn w:val="Standardstycketeckensnitt"/>
    <w:link w:val="Rubrik4"/>
    <w:uiPriority w:val="1"/>
    <w:rsid w:val="0034494C"/>
    <w:rPr>
      <w:rFonts w:asciiTheme="majorHAnsi" w:eastAsiaTheme="majorEastAsia" w:hAnsiTheme="majorHAnsi" w:cstheme="majorBidi"/>
      <w:b/>
      <w:iCs/>
      <w:sz w:val="20"/>
    </w:rPr>
  </w:style>
  <w:style w:type="paragraph" w:customStyle="1" w:styleId="Brdtextutanavstnd">
    <w:name w:val="Brödtext utan avstånd"/>
    <w:basedOn w:val="Normal"/>
    <w:qFormat/>
    <w:rsid w:val="0034494C"/>
    <w:pPr>
      <w:tabs>
        <w:tab w:val="left" w:pos="1701"/>
        <w:tab w:val="left" w:pos="3600"/>
        <w:tab w:val="left" w:pos="5387"/>
      </w:tabs>
      <w:spacing w:after="0"/>
    </w:pPr>
  </w:style>
  <w:style w:type="paragraph" w:customStyle="1" w:styleId="Bildtext">
    <w:name w:val="Bildtext"/>
    <w:basedOn w:val="Brdtext"/>
    <w:next w:val="Brdtext"/>
    <w:uiPriority w:val="2"/>
    <w:qFormat/>
    <w:rsid w:val="0034494C"/>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4494C"/>
    <w:pPr>
      <w:numPr>
        <w:ilvl w:val="0"/>
        <w:numId w:val="0"/>
      </w:numPr>
    </w:pPr>
  </w:style>
  <w:style w:type="paragraph" w:customStyle="1" w:styleId="Rubrik5utannumrering">
    <w:name w:val="Rubrik 5 utan numrering"/>
    <w:basedOn w:val="Rubrik5"/>
    <w:next w:val="Brdtext"/>
    <w:uiPriority w:val="1"/>
    <w:qFormat/>
    <w:rsid w:val="0034494C"/>
  </w:style>
  <w:style w:type="paragraph" w:styleId="Beskrivning">
    <w:name w:val="caption"/>
    <w:basedOn w:val="Bildtext"/>
    <w:next w:val="Normal"/>
    <w:uiPriority w:val="35"/>
    <w:qFormat/>
    <w:rsid w:val="0034494C"/>
    <w:rPr>
      <w:iCs/>
      <w:szCs w:val="18"/>
    </w:rPr>
  </w:style>
  <w:style w:type="character" w:customStyle="1" w:styleId="Rubrik5Char">
    <w:name w:val="Rubrik 5 Char"/>
    <w:basedOn w:val="Standardstycketeckensnitt"/>
    <w:link w:val="Rubrik5"/>
    <w:uiPriority w:val="1"/>
    <w:rsid w:val="0034494C"/>
    <w:rPr>
      <w:rFonts w:asciiTheme="majorHAnsi" w:eastAsiaTheme="majorEastAsia" w:hAnsiTheme="majorHAnsi" w:cstheme="majorBidi"/>
      <w:sz w:val="20"/>
    </w:rPr>
  </w:style>
  <w:style w:type="numbering" w:customStyle="1" w:styleId="RKNumreraderubriker">
    <w:name w:val="RK Numrerade rubriker"/>
    <w:uiPriority w:val="99"/>
    <w:rsid w:val="0034494C"/>
    <w:pPr>
      <w:numPr>
        <w:numId w:val="1"/>
      </w:numPr>
    </w:pPr>
  </w:style>
  <w:style w:type="paragraph" w:customStyle="1" w:styleId="Klla">
    <w:name w:val="Källa"/>
    <w:basedOn w:val="Bildtext"/>
    <w:next w:val="Brdtext"/>
    <w:uiPriority w:val="2"/>
    <w:qFormat/>
    <w:rsid w:val="0034494C"/>
  </w:style>
  <w:style w:type="paragraph" w:styleId="Sidhuvud">
    <w:name w:val="header"/>
    <w:basedOn w:val="Normal"/>
    <w:link w:val="SidhuvudChar"/>
    <w:uiPriority w:val="99"/>
    <w:rsid w:val="0034494C"/>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4494C"/>
    <w:rPr>
      <w:rFonts w:asciiTheme="majorHAnsi" w:hAnsiTheme="majorHAnsi"/>
      <w:sz w:val="19"/>
    </w:rPr>
  </w:style>
  <w:style w:type="paragraph" w:styleId="Sidfot">
    <w:name w:val="footer"/>
    <w:basedOn w:val="Normal"/>
    <w:link w:val="SidfotChar"/>
    <w:uiPriority w:val="99"/>
    <w:rsid w:val="0034494C"/>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34494C"/>
    <w:rPr>
      <w:rFonts w:asciiTheme="majorHAnsi" w:hAnsiTheme="majorHAnsi"/>
      <w:sz w:val="16"/>
    </w:rPr>
  </w:style>
  <w:style w:type="paragraph" w:styleId="Innehll2">
    <w:name w:val="toc 2"/>
    <w:basedOn w:val="Normal"/>
    <w:next w:val="Brdtext"/>
    <w:uiPriority w:val="39"/>
    <w:rsid w:val="0034494C"/>
    <w:pPr>
      <w:spacing w:after="0" w:line="240" w:lineRule="auto"/>
    </w:pPr>
  </w:style>
  <w:style w:type="character" w:styleId="Sidnummer">
    <w:name w:val="page number"/>
    <w:basedOn w:val="SidfotChar"/>
    <w:uiPriority w:val="99"/>
    <w:rsid w:val="0034494C"/>
    <w:rPr>
      <w:rFonts w:asciiTheme="majorHAnsi" w:hAnsiTheme="majorHAnsi"/>
      <w:sz w:val="17"/>
    </w:rPr>
  </w:style>
  <w:style w:type="paragraph" w:styleId="Innehll1">
    <w:name w:val="toc 1"/>
    <w:basedOn w:val="Normal"/>
    <w:next w:val="Brdtext"/>
    <w:uiPriority w:val="39"/>
    <w:rsid w:val="0034494C"/>
    <w:pPr>
      <w:spacing w:before="240" w:after="100" w:line="240" w:lineRule="auto"/>
    </w:pPr>
    <w:rPr>
      <w:rFonts w:asciiTheme="majorHAnsi" w:hAnsiTheme="majorHAnsi"/>
      <w:sz w:val="24"/>
    </w:rPr>
  </w:style>
  <w:style w:type="paragraph" w:styleId="Innehll3">
    <w:name w:val="toc 3"/>
    <w:basedOn w:val="Normal"/>
    <w:next w:val="Brdtext"/>
    <w:uiPriority w:val="39"/>
    <w:rsid w:val="0034494C"/>
    <w:pPr>
      <w:spacing w:after="0" w:line="240" w:lineRule="auto"/>
      <w:ind w:left="284"/>
    </w:pPr>
  </w:style>
  <w:style w:type="character" w:styleId="Hyperlnk">
    <w:name w:val="Hyperlink"/>
    <w:basedOn w:val="Standardstycketeckensnitt"/>
    <w:uiPriority w:val="99"/>
    <w:rsid w:val="0034494C"/>
    <w:rPr>
      <w:noProof w:val="0"/>
      <w:color w:val="0563C1" w:themeColor="hyperlink"/>
      <w:u w:val="single"/>
    </w:rPr>
  </w:style>
  <w:style w:type="paragraph" w:styleId="Innehllsfrteckningsrubrik">
    <w:name w:val="TOC Heading"/>
    <w:basedOn w:val="Rubrik1utannumrering"/>
    <w:next w:val="Normal"/>
    <w:uiPriority w:val="39"/>
    <w:qFormat/>
    <w:rsid w:val="0034494C"/>
    <w:pPr>
      <w:outlineLvl w:val="9"/>
    </w:pPr>
  </w:style>
  <w:style w:type="table" w:styleId="Tabellrutnt">
    <w:name w:val="Table Grid"/>
    <w:aliases w:val="Ärendeförteckning"/>
    <w:basedOn w:val="Normaltabell"/>
    <w:uiPriority w:val="39"/>
    <w:rsid w:val="0034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34494C"/>
    <w:pPr>
      <w:spacing w:after="0"/>
    </w:pPr>
    <w:rPr>
      <w:szCs w:val="20"/>
    </w:rPr>
  </w:style>
  <w:style w:type="character" w:customStyle="1" w:styleId="FotnotstextChar">
    <w:name w:val="Fotnotstext Char"/>
    <w:basedOn w:val="Standardstycketeckensnitt"/>
    <w:link w:val="Fotnotstext"/>
    <w:uiPriority w:val="99"/>
    <w:rsid w:val="0034494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4494C"/>
    <w:rPr>
      <w:noProof w:val="0"/>
      <w:vertAlign w:val="superscript"/>
    </w:rPr>
  </w:style>
  <w:style w:type="paragraph" w:styleId="Numreradlista">
    <w:name w:val="List Number"/>
    <w:basedOn w:val="Normal"/>
    <w:uiPriority w:val="6"/>
    <w:rsid w:val="0034494C"/>
    <w:pPr>
      <w:numPr>
        <w:numId w:val="36"/>
      </w:numPr>
      <w:spacing w:after="100"/>
    </w:pPr>
  </w:style>
  <w:style w:type="paragraph" w:styleId="Numreradlista2">
    <w:name w:val="List Number 2"/>
    <w:basedOn w:val="Normal"/>
    <w:uiPriority w:val="6"/>
    <w:rsid w:val="0034494C"/>
    <w:pPr>
      <w:numPr>
        <w:ilvl w:val="1"/>
        <w:numId w:val="36"/>
      </w:numPr>
      <w:spacing w:after="100"/>
      <w:contextualSpacing/>
    </w:pPr>
  </w:style>
  <w:style w:type="paragraph" w:styleId="Punktlista">
    <w:name w:val="List Bullet"/>
    <w:basedOn w:val="Normal"/>
    <w:uiPriority w:val="6"/>
    <w:rsid w:val="0034494C"/>
    <w:pPr>
      <w:tabs>
        <w:tab w:val="num" w:pos="425"/>
      </w:tabs>
      <w:spacing w:after="100"/>
      <w:ind w:left="425" w:hanging="425"/>
      <w:contextualSpacing/>
    </w:pPr>
  </w:style>
  <w:style w:type="paragraph" w:styleId="Punktlista2">
    <w:name w:val="List Bullet 2"/>
    <w:basedOn w:val="Normal"/>
    <w:uiPriority w:val="6"/>
    <w:rsid w:val="0034494C"/>
    <w:pPr>
      <w:tabs>
        <w:tab w:val="num" w:pos="851"/>
      </w:tabs>
      <w:spacing w:after="100"/>
      <w:ind w:left="850" w:hanging="425"/>
      <w:contextualSpacing/>
    </w:pPr>
  </w:style>
  <w:style w:type="numbering" w:customStyle="1" w:styleId="RKNumreradlista">
    <w:name w:val="RK Numrerad lista"/>
    <w:uiPriority w:val="99"/>
    <w:rsid w:val="0034494C"/>
    <w:pPr>
      <w:numPr>
        <w:numId w:val="7"/>
      </w:numPr>
    </w:pPr>
  </w:style>
  <w:style w:type="paragraph" w:customStyle="1" w:styleId="Strecklista">
    <w:name w:val="Strecklista"/>
    <w:basedOn w:val="Punktlista"/>
    <w:uiPriority w:val="6"/>
    <w:qFormat/>
    <w:rsid w:val="0034494C"/>
    <w:pPr>
      <w:numPr>
        <w:numId w:val="34"/>
      </w:numPr>
    </w:pPr>
  </w:style>
  <w:style w:type="numbering" w:customStyle="1" w:styleId="RKPunktlista">
    <w:name w:val="RK Punktlista"/>
    <w:uiPriority w:val="99"/>
    <w:rsid w:val="0034494C"/>
    <w:pPr>
      <w:numPr>
        <w:numId w:val="14"/>
      </w:numPr>
    </w:pPr>
  </w:style>
  <w:style w:type="paragraph" w:customStyle="1" w:styleId="Strecklista2">
    <w:name w:val="Strecklista 2"/>
    <w:basedOn w:val="Strecklista"/>
    <w:uiPriority w:val="6"/>
    <w:qFormat/>
    <w:rsid w:val="0034494C"/>
    <w:pPr>
      <w:numPr>
        <w:ilvl w:val="1"/>
      </w:numPr>
    </w:pPr>
  </w:style>
  <w:style w:type="numbering" w:customStyle="1" w:styleId="Strecklistan">
    <w:name w:val="Strecklistan"/>
    <w:uiPriority w:val="99"/>
    <w:rsid w:val="0034494C"/>
    <w:pPr>
      <w:numPr>
        <w:numId w:val="18"/>
      </w:numPr>
    </w:pPr>
  </w:style>
  <w:style w:type="character" w:styleId="Platshllartext">
    <w:name w:val="Placeholder Text"/>
    <w:basedOn w:val="Standardstycketeckensnitt"/>
    <w:uiPriority w:val="99"/>
    <w:semiHidden/>
    <w:rsid w:val="0034494C"/>
    <w:rPr>
      <w:noProof w:val="0"/>
      <w:color w:val="808080"/>
    </w:rPr>
  </w:style>
  <w:style w:type="paragraph" w:styleId="Numreradlista3">
    <w:name w:val="List Number 3"/>
    <w:basedOn w:val="Normal"/>
    <w:uiPriority w:val="6"/>
    <w:rsid w:val="0034494C"/>
    <w:pPr>
      <w:numPr>
        <w:ilvl w:val="2"/>
        <w:numId w:val="36"/>
      </w:numPr>
      <w:spacing w:after="100"/>
      <w:contextualSpacing/>
    </w:pPr>
  </w:style>
  <w:style w:type="paragraph" w:customStyle="1" w:styleId="Strecklista3">
    <w:name w:val="Strecklista 3"/>
    <w:basedOn w:val="Brdtext"/>
    <w:uiPriority w:val="6"/>
    <w:qFormat/>
    <w:rsid w:val="0034494C"/>
    <w:pPr>
      <w:numPr>
        <w:ilvl w:val="2"/>
        <w:numId w:val="34"/>
      </w:numPr>
      <w:spacing w:after="100"/>
    </w:pPr>
  </w:style>
  <w:style w:type="paragraph" w:styleId="Punktlista3">
    <w:name w:val="List Bullet 3"/>
    <w:basedOn w:val="Normal"/>
    <w:uiPriority w:val="6"/>
    <w:rsid w:val="0034494C"/>
    <w:pPr>
      <w:tabs>
        <w:tab w:val="num" w:pos="1276"/>
      </w:tabs>
      <w:spacing w:after="100"/>
      <w:ind w:left="1276" w:hanging="425"/>
      <w:contextualSpacing/>
    </w:pPr>
  </w:style>
  <w:style w:type="paragraph" w:customStyle="1" w:styleId="Brdtextmedram">
    <w:name w:val="Brödtext med ram"/>
    <w:basedOn w:val="Brdtext"/>
    <w:qFormat/>
    <w:rsid w:val="0034494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34494C"/>
    <w:rPr>
      <w:rFonts w:ascii="Calibri" w:hAnsi="Calibri" w:cs="Calibri"/>
      <w:sz w:val="16"/>
    </w:rPr>
  </w:style>
  <w:style w:type="character" w:customStyle="1" w:styleId="DocNrChar">
    <w:name w:val="DocNr Char"/>
    <w:basedOn w:val="Standardstycketeckensnitt"/>
    <w:link w:val="DocNr"/>
    <w:rsid w:val="0034494C"/>
    <w:rPr>
      <w:rFonts w:ascii="Calibri" w:hAnsi="Calibri" w:cs="Calibri"/>
      <w:sz w:val="16"/>
    </w:rPr>
  </w:style>
  <w:style w:type="character" w:customStyle="1" w:styleId="Rubrik6Char">
    <w:name w:val="Rubrik 6 Char"/>
    <w:basedOn w:val="Standardstycketeckensnitt"/>
    <w:link w:val="Rubrik6"/>
    <w:uiPriority w:val="9"/>
    <w:semiHidden/>
    <w:rsid w:val="0034494C"/>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4494C"/>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4494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4494C"/>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34494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4494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4494C"/>
    <w:pPr>
      <w:spacing w:after="0" w:line="240" w:lineRule="auto"/>
    </w:pPr>
  </w:style>
  <w:style w:type="character" w:customStyle="1" w:styleId="AnteckningsrubrikChar">
    <w:name w:val="Anteckningsrubrik Char"/>
    <w:basedOn w:val="Standardstycketeckensnitt"/>
    <w:link w:val="Anteckningsrubrik"/>
    <w:uiPriority w:val="99"/>
    <w:semiHidden/>
    <w:rsid w:val="0034494C"/>
  </w:style>
  <w:style w:type="character" w:styleId="AnvndHyperlnk">
    <w:name w:val="FollowedHyperlink"/>
    <w:basedOn w:val="Standardstycketeckensnitt"/>
    <w:uiPriority w:val="99"/>
    <w:semiHidden/>
    <w:unhideWhenUsed/>
    <w:rsid w:val="0034494C"/>
    <w:rPr>
      <w:noProof w:val="0"/>
      <w:color w:val="954F72" w:themeColor="followedHyperlink"/>
      <w:u w:val="single"/>
    </w:rPr>
  </w:style>
  <w:style w:type="paragraph" w:styleId="Avslutandetext">
    <w:name w:val="Closing"/>
    <w:basedOn w:val="Normal"/>
    <w:link w:val="AvslutandetextChar"/>
    <w:uiPriority w:val="99"/>
    <w:semiHidden/>
    <w:unhideWhenUsed/>
    <w:rsid w:val="0034494C"/>
    <w:pPr>
      <w:spacing w:after="0" w:line="240" w:lineRule="auto"/>
      <w:ind w:left="4252"/>
    </w:pPr>
  </w:style>
  <w:style w:type="character" w:customStyle="1" w:styleId="AvslutandetextChar">
    <w:name w:val="Avslutande text Char"/>
    <w:basedOn w:val="Standardstycketeckensnitt"/>
    <w:link w:val="Avslutandetext"/>
    <w:uiPriority w:val="99"/>
    <w:semiHidden/>
    <w:rsid w:val="0034494C"/>
  </w:style>
  <w:style w:type="paragraph" w:styleId="Avsndaradress-brev">
    <w:name w:val="envelope return"/>
    <w:basedOn w:val="Normal"/>
    <w:uiPriority w:val="99"/>
    <w:semiHidden/>
    <w:unhideWhenUsed/>
    <w:rsid w:val="0034494C"/>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449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494C"/>
    <w:rPr>
      <w:rFonts w:ascii="Segoe UI" w:hAnsi="Segoe UI" w:cs="Segoe UI"/>
      <w:sz w:val="18"/>
      <w:szCs w:val="18"/>
    </w:rPr>
  </w:style>
  <w:style w:type="character" w:styleId="Betoning">
    <w:name w:val="Emphasis"/>
    <w:basedOn w:val="Standardstycketeckensnitt"/>
    <w:uiPriority w:val="20"/>
    <w:semiHidden/>
    <w:qFormat/>
    <w:rsid w:val="0034494C"/>
    <w:rPr>
      <w:i/>
      <w:iCs/>
      <w:noProof w:val="0"/>
    </w:rPr>
  </w:style>
  <w:style w:type="character" w:styleId="Bokenstitel">
    <w:name w:val="Book Title"/>
    <w:basedOn w:val="Standardstycketeckensnitt"/>
    <w:uiPriority w:val="33"/>
    <w:semiHidden/>
    <w:qFormat/>
    <w:rsid w:val="0034494C"/>
    <w:rPr>
      <w:b/>
      <w:bCs/>
      <w:i/>
      <w:iCs/>
      <w:noProof w:val="0"/>
      <w:spacing w:val="5"/>
    </w:rPr>
  </w:style>
  <w:style w:type="paragraph" w:styleId="Brdtext2">
    <w:name w:val="Body Text 2"/>
    <w:basedOn w:val="Normal"/>
    <w:link w:val="Brdtext2Char"/>
    <w:uiPriority w:val="99"/>
    <w:semiHidden/>
    <w:unhideWhenUsed/>
    <w:rsid w:val="0034494C"/>
    <w:pPr>
      <w:spacing w:after="120" w:line="480" w:lineRule="auto"/>
    </w:pPr>
  </w:style>
  <w:style w:type="character" w:customStyle="1" w:styleId="Brdtext2Char">
    <w:name w:val="Brödtext 2 Char"/>
    <w:basedOn w:val="Standardstycketeckensnitt"/>
    <w:link w:val="Brdtext2"/>
    <w:uiPriority w:val="99"/>
    <w:semiHidden/>
    <w:rsid w:val="0034494C"/>
  </w:style>
  <w:style w:type="paragraph" w:styleId="Brdtext3">
    <w:name w:val="Body Text 3"/>
    <w:basedOn w:val="Normal"/>
    <w:link w:val="Brdtext3Char"/>
    <w:uiPriority w:val="99"/>
    <w:semiHidden/>
    <w:unhideWhenUsed/>
    <w:rsid w:val="0034494C"/>
    <w:pPr>
      <w:spacing w:after="120"/>
    </w:pPr>
    <w:rPr>
      <w:sz w:val="16"/>
      <w:szCs w:val="16"/>
    </w:rPr>
  </w:style>
  <w:style w:type="character" w:customStyle="1" w:styleId="Brdtext3Char">
    <w:name w:val="Brödtext 3 Char"/>
    <w:basedOn w:val="Standardstycketeckensnitt"/>
    <w:link w:val="Brdtext3"/>
    <w:uiPriority w:val="99"/>
    <w:semiHidden/>
    <w:rsid w:val="0034494C"/>
    <w:rPr>
      <w:sz w:val="16"/>
      <w:szCs w:val="16"/>
    </w:rPr>
  </w:style>
  <w:style w:type="paragraph" w:styleId="Brdtextmedfrstaindrag">
    <w:name w:val="Body Text First Indent"/>
    <w:basedOn w:val="Brdtext"/>
    <w:link w:val="BrdtextmedfrstaindragChar"/>
    <w:uiPriority w:val="99"/>
    <w:semiHidden/>
    <w:unhideWhenUsed/>
    <w:rsid w:val="0034494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4494C"/>
  </w:style>
  <w:style w:type="paragraph" w:styleId="Brdtextmedfrstaindrag2">
    <w:name w:val="Body Text First Indent 2"/>
    <w:basedOn w:val="Brdtextmedindrag"/>
    <w:link w:val="Brdtextmedfrstaindrag2Char"/>
    <w:uiPriority w:val="99"/>
    <w:semiHidden/>
    <w:unhideWhenUsed/>
    <w:rsid w:val="0034494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4494C"/>
  </w:style>
  <w:style w:type="paragraph" w:styleId="Brdtextmedindrag2">
    <w:name w:val="Body Text Indent 2"/>
    <w:basedOn w:val="Normal"/>
    <w:link w:val="Brdtextmedindrag2Char"/>
    <w:uiPriority w:val="99"/>
    <w:semiHidden/>
    <w:unhideWhenUsed/>
    <w:rsid w:val="0034494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4494C"/>
  </w:style>
  <w:style w:type="paragraph" w:styleId="Brdtextmedindrag3">
    <w:name w:val="Body Text Indent 3"/>
    <w:basedOn w:val="Normal"/>
    <w:link w:val="Brdtextmedindrag3Char"/>
    <w:uiPriority w:val="99"/>
    <w:semiHidden/>
    <w:unhideWhenUsed/>
    <w:rsid w:val="0034494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4494C"/>
    <w:rPr>
      <w:sz w:val="16"/>
      <w:szCs w:val="16"/>
    </w:rPr>
  </w:style>
  <w:style w:type="paragraph" w:styleId="Citat">
    <w:name w:val="Quote"/>
    <w:basedOn w:val="Normal"/>
    <w:next w:val="Normal"/>
    <w:link w:val="CitatChar"/>
    <w:uiPriority w:val="29"/>
    <w:semiHidden/>
    <w:qFormat/>
    <w:rsid w:val="0034494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4494C"/>
    <w:rPr>
      <w:i/>
      <w:iCs/>
      <w:color w:val="404040" w:themeColor="text1" w:themeTint="BF"/>
    </w:rPr>
  </w:style>
  <w:style w:type="paragraph" w:styleId="Citatfrteckning">
    <w:name w:val="table of authorities"/>
    <w:basedOn w:val="Normal"/>
    <w:next w:val="Normal"/>
    <w:uiPriority w:val="99"/>
    <w:semiHidden/>
    <w:unhideWhenUsed/>
    <w:rsid w:val="0034494C"/>
    <w:pPr>
      <w:spacing w:after="0"/>
      <w:ind w:left="250" w:hanging="250"/>
    </w:pPr>
  </w:style>
  <w:style w:type="paragraph" w:styleId="Citatfrteckningsrubrik">
    <w:name w:val="toa heading"/>
    <w:basedOn w:val="Normal"/>
    <w:next w:val="Normal"/>
    <w:uiPriority w:val="99"/>
    <w:semiHidden/>
    <w:unhideWhenUsed/>
    <w:rsid w:val="0034494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4494C"/>
  </w:style>
  <w:style w:type="character" w:customStyle="1" w:styleId="DatumChar">
    <w:name w:val="Datum Char"/>
    <w:basedOn w:val="Standardstycketeckensnitt"/>
    <w:link w:val="Datum"/>
    <w:uiPriority w:val="99"/>
    <w:semiHidden/>
    <w:rsid w:val="0034494C"/>
  </w:style>
  <w:style w:type="character" w:styleId="Diskretbetoning">
    <w:name w:val="Subtle Emphasis"/>
    <w:basedOn w:val="Standardstycketeckensnitt"/>
    <w:uiPriority w:val="19"/>
    <w:semiHidden/>
    <w:qFormat/>
    <w:rsid w:val="0034494C"/>
    <w:rPr>
      <w:i/>
      <w:iCs/>
      <w:noProof w:val="0"/>
      <w:color w:val="404040" w:themeColor="text1" w:themeTint="BF"/>
    </w:rPr>
  </w:style>
  <w:style w:type="character" w:styleId="Diskretreferens">
    <w:name w:val="Subtle Reference"/>
    <w:basedOn w:val="Standardstycketeckensnitt"/>
    <w:uiPriority w:val="31"/>
    <w:semiHidden/>
    <w:qFormat/>
    <w:rsid w:val="0034494C"/>
    <w:rPr>
      <w:smallCaps/>
      <w:noProof w:val="0"/>
      <w:color w:val="5A5A5A" w:themeColor="text1" w:themeTint="A5"/>
    </w:rPr>
  </w:style>
  <w:style w:type="table" w:styleId="Diskrettabell1">
    <w:name w:val="Table Subtle 1"/>
    <w:basedOn w:val="Normaltabell"/>
    <w:uiPriority w:val="99"/>
    <w:semiHidden/>
    <w:unhideWhenUsed/>
    <w:rsid w:val="003449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449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4494C"/>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4494C"/>
    <w:rPr>
      <w:rFonts w:ascii="Segoe UI" w:hAnsi="Segoe UI" w:cs="Segoe UI"/>
      <w:sz w:val="16"/>
      <w:szCs w:val="16"/>
    </w:rPr>
  </w:style>
  <w:style w:type="table" w:styleId="Eleganttabell">
    <w:name w:val="Table Elegant"/>
    <w:basedOn w:val="Normaltabell"/>
    <w:uiPriority w:val="99"/>
    <w:semiHidden/>
    <w:unhideWhenUsed/>
    <w:rsid w:val="003449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449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449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449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4494C"/>
    <w:pPr>
      <w:spacing w:after="0" w:line="240" w:lineRule="auto"/>
    </w:pPr>
  </w:style>
  <w:style w:type="character" w:customStyle="1" w:styleId="E-postsignaturChar">
    <w:name w:val="E-postsignatur Char"/>
    <w:basedOn w:val="Standardstycketeckensnitt"/>
    <w:link w:val="E-postsignatur"/>
    <w:uiPriority w:val="99"/>
    <w:semiHidden/>
    <w:rsid w:val="0034494C"/>
  </w:style>
  <w:style w:type="paragraph" w:styleId="Figurfrteckning">
    <w:name w:val="table of figures"/>
    <w:basedOn w:val="Normal"/>
    <w:next w:val="Normal"/>
    <w:uiPriority w:val="99"/>
    <w:semiHidden/>
    <w:unhideWhenUsed/>
    <w:rsid w:val="0034494C"/>
    <w:pPr>
      <w:spacing w:after="0"/>
    </w:pPr>
  </w:style>
  <w:style w:type="table" w:styleId="Frgadlista">
    <w:name w:val="Colorful List"/>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4494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34494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4494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34494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449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449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449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344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4494C"/>
    <w:rPr>
      <w:noProof w:val="0"/>
      <w:color w:val="2B579A"/>
      <w:shd w:val="clear" w:color="auto" w:fill="E6E6E6"/>
    </w:rPr>
  </w:style>
  <w:style w:type="paragraph" w:styleId="HTML-adress">
    <w:name w:val="HTML Address"/>
    <w:basedOn w:val="Normal"/>
    <w:link w:val="HTML-adressChar"/>
    <w:uiPriority w:val="99"/>
    <w:semiHidden/>
    <w:unhideWhenUsed/>
    <w:rsid w:val="0034494C"/>
    <w:pPr>
      <w:spacing w:after="0" w:line="240" w:lineRule="auto"/>
    </w:pPr>
    <w:rPr>
      <w:i/>
      <w:iCs/>
    </w:rPr>
  </w:style>
  <w:style w:type="character" w:customStyle="1" w:styleId="HTML-adressChar">
    <w:name w:val="HTML - adress Char"/>
    <w:basedOn w:val="Standardstycketeckensnitt"/>
    <w:link w:val="HTML-adress"/>
    <w:uiPriority w:val="99"/>
    <w:semiHidden/>
    <w:rsid w:val="0034494C"/>
    <w:rPr>
      <w:i/>
      <w:iCs/>
    </w:rPr>
  </w:style>
  <w:style w:type="character" w:styleId="HTML-akronym">
    <w:name w:val="HTML Acronym"/>
    <w:basedOn w:val="Standardstycketeckensnitt"/>
    <w:uiPriority w:val="99"/>
    <w:semiHidden/>
    <w:unhideWhenUsed/>
    <w:rsid w:val="0034494C"/>
    <w:rPr>
      <w:noProof w:val="0"/>
    </w:rPr>
  </w:style>
  <w:style w:type="character" w:styleId="HTML-citat">
    <w:name w:val="HTML Cite"/>
    <w:basedOn w:val="Standardstycketeckensnitt"/>
    <w:uiPriority w:val="99"/>
    <w:semiHidden/>
    <w:unhideWhenUsed/>
    <w:rsid w:val="0034494C"/>
    <w:rPr>
      <w:i/>
      <w:iCs/>
      <w:noProof w:val="0"/>
    </w:rPr>
  </w:style>
  <w:style w:type="character" w:styleId="HTML-definition">
    <w:name w:val="HTML Definition"/>
    <w:basedOn w:val="Standardstycketeckensnitt"/>
    <w:uiPriority w:val="99"/>
    <w:semiHidden/>
    <w:unhideWhenUsed/>
    <w:rsid w:val="0034494C"/>
    <w:rPr>
      <w:i/>
      <w:iCs/>
      <w:noProof w:val="0"/>
    </w:rPr>
  </w:style>
  <w:style w:type="character" w:styleId="HTML-exempel">
    <w:name w:val="HTML Sample"/>
    <w:basedOn w:val="Standardstycketeckensnitt"/>
    <w:uiPriority w:val="99"/>
    <w:semiHidden/>
    <w:unhideWhenUsed/>
    <w:rsid w:val="0034494C"/>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4494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4494C"/>
    <w:rPr>
      <w:rFonts w:ascii="Consolas" w:hAnsi="Consolas"/>
      <w:sz w:val="20"/>
      <w:szCs w:val="20"/>
    </w:rPr>
  </w:style>
  <w:style w:type="character" w:styleId="HTML-kod">
    <w:name w:val="HTML Code"/>
    <w:basedOn w:val="Standardstycketeckensnitt"/>
    <w:uiPriority w:val="99"/>
    <w:semiHidden/>
    <w:unhideWhenUsed/>
    <w:rsid w:val="0034494C"/>
    <w:rPr>
      <w:rFonts w:ascii="Consolas" w:hAnsi="Consolas"/>
      <w:noProof w:val="0"/>
      <w:sz w:val="20"/>
      <w:szCs w:val="20"/>
    </w:rPr>
  </w:style>
  <w:style w:type="character" w:styleId="HTML-skrivmaskin">
    <w:name w:val="HTML Typewriter"/>
    <w:basedOn w:val="Standardstycketeckensnitt"/>
    <w:uiPriority w:val="99"/>
    <w:semiHidden/>
    <w:unhideWhenUsed/>
    <w:rsid w:val="0034494C"/>
    <w:rPr>
      <w:rFonts w:ascii="Consolas" w:hAnsi="Consolas"/>
      <w:noProof w:val="0"/>
      <w:sz w:val="20"/>
      <w:szCs w:val="20"/>
    </w:rPr>
  </w:style>
  <w:style w:type="character" w:styleId="HTML-tangentbord">
    <w:name w:val="HTML Keyboard"/>
    <w:basedOn w:val="Standardstycketeckensnitt"/>
    <w:uiPriority w:val="99"/>
    <w:semiHidden/>
    <w:unhideWhenUsed/>
    <w:rsid w:val="0034494C"/>
    <w:rPr>
      <w:rFonts w:ascii="Consolas" w:hAnsi="Consolas"/>
      <w:noProof w:val="0"/>
      <w:sz w:val="20"/>
      <w:szCs w:val="20"/>
    </w:rPr>
  </w:style>
  <w:style w:type="character" w:styleId="HTML-variabel">
    <w:name w:val="HTML Variable"/>
    <w:basedOn w:val="Standardstycketeckensnitt"/>
    <w:uiPriority w:val="99"/>
    <w:semiHidden/>
    <w:unhideWhenUsed/>
    <w:rsid w:val="0034494C"/>
    <w:rPr>
      <w:i/>
      <w:iCs/>
      <w:noProof w:val="0"/>
    </w:rPr>
  </w:style>
  <w:style w:type="paragraph" w:styleId="Index1">
    <w:name w:val="index 1"/>
    <w:basedOn w:val="Normal"/>
    <w:next w:val="Normal"/>
    <w:autoRedefine/>
    <w:uiPriority w:val="99"/>
    <w:semiHidden/>
    <w:unhideWhenUsed/>
    <w:rsid w:val="0034494C"/>
    <w:pPr>
      <w:spacing w:after="0" w:line="240" w:lineRule="auto"/>
      <w:ind w:left="250" w:hanging="250"/>
    </w:pPr>
  </w:style>
  <w:style w:type="paragraph" w:styleId="Index2">
    <w:name w:val="index 2"/>
    <w:basedOn w:val="Normal"/>
    <w:next w:val="Normal"/>
    <w:autoRedefine/>
    <w:uiPriority w:val="99"/>
    <w:semiHidden/>
    <w:unhideWhenUsed/>
    <w:rsid w:val="0034494C"/>
    <w:pPr>
      <w:spacing w:after="0" w:line="240" w:lineRule="auto"/>
      <w:ind w:left="500" w:hanging="250"/>
    </w:pPr>
  </w:style>
  <w:style w:type="paragraph" w:styleId="Index3">
    <w:name w:val="index 3"/>
    <w:basedOn w:val="Normal"/>
    <w:next w:val="Normal"/>
    <w:autoRedefine/>
    <w:uiPriority w:val="99"/>
    <w:semiHidden/>
    <w:unhideWhenUsed/>
    <w:rsid w:val="0034494C"/>
    <w:pPr>
      <w:spacing w:after="0" w:line="240" w:lineRule="auto"/>
      <w:ind w:left="750" w:hanging="250"/>
    </w:pPr>
  </w:style>
  <w:style w:type="paragraph" w:styleId="Index4">
    <w:name w:val="index 4"/>
    <w:basedOn w:val="Normal"/>
    <w:next w:val="Normal"/>
    <w:autoRedefine/>
    <w:uiPriority w:val="99"/>
    <w:semiHidden/>
    <w:unhideWhenUsed/>
    <w:rsid w:val="0034494C"/>
    <w:pPr>
      <w:spacing w:after="0" w:line="240" w:lineRule="auto"/>
      <w:ind w:left="1000" w:hanging="250"/>
    </w:pPr>
  </w:style>
  <w:style w:type="paragraph" w:styleId="Index5">
    <w:name w:val="index 5"/>
    <w:basedOn w:val="Normal"/>
    <w:next w:val="Normal"/>
    <w:autoRedefine/>
    <w:uiPriority w:val="99"/>
    <w:semiHidden/>
    <w:unhideWhenUsed/>
    <w:rsid w:val="0034494C"/>
    <w:pPr>
      <w:spacing w:after="0" w:line="240" w:lineRule="auto"/>
      <w:ind w:left="1250" w:hanging="250"/>
    </w:pPr>
  </w:style>
  <w:style w:type="paragraph" w:styleId="Index6">
    <w:name w:val="index 6"/>
    <w:basedOn w:val="Normal"/>
    <w:next w:val="Normal"/>
    <w:autoRedefine/>
    <w:uiPriority w:val="99"/>
    <w:semiHidden/>
    <w:unhideWhenUsed/>
    <w:rsid w:val="0034494C"/>
    <w:pPr>
      <w:spacing w:after="0" w:line="240" w:lineRule="auto"/>
      <w:ind w:left="1500" w:hanging="250"/>
    </w:pPr>
  </w:style>
  <w:style w:type="paragraph" w:styleId="Index7">
    <w:name w:val="index 7"/>
    <w:basedOn w:val="Normal"/>
    <w:next w:val="Normal"/>
    <w:autoRedefine/>
    <w:uiPriority w:val="99"/>
    <w:semiHidden/>
    <w:unhideWhenUsed/>
    <w:rsid w:val="0034494C"/>
    <w:pPr>
      <w:spacing w:after="0" w:line="240" w:lineRule="auto"/>
      <w:ind w:left="1750" w:hanging="250"/>
    </w:pPr>
  </w:style>
  <w:style w:type="paragraph" w:styleId="Index8">
    <w:name w:val="index 8"/>
    <w:basedOn w:val="Normal"/>
    <w:next w:val="Normal"/>
    <w:autoRedefine/>
    <w:uiPriority w:val="99"/>
    <w:semiHidden/>
    <w:unhideWhenUsed/>
    <w:rsid w:val="0034494C"/>
    <w:pPr>
      <w:spacing w:after="0" w:line="240" w:lineRule="auto"/>
      <w:ind w:left="2000" w:hanging="250"/>
    </w:pPr>
  </w:style>
  <w:style w:type="paragraph" w:styleId="Index9">
    <w:name w:val="index 9"/>
    <w:basedOn w:val="Normal"/>
    <w:next w:val="Normal"/>
    <w:autoRedefine/>
    <w:uiPriority w:val="99"/>
    <w:semiHidden/>
    <w:unhideWhenUsed/>
    <w:rsid w:val="0034494C"/>
    <w:pPr>
      <w:spacing w:after="0" w:line="240" w:lineRule="auto"/>
      <w:ind w:left="2250" w:hanging="250"/>
    </w:pPr>
  </w:style>
  <w:style w:type="paragraph" w:styleId="Indexrubrik">
    <w:name w:val="index heading"/>
    <w:basedOn w:val="Normal"/>
    <w:next w:val="Index1"/>
    <w:uiPriority w:val="99"/>
    <w:semiHidden/>
    <w:unhideWhenUsed/>
    <w:rsid w:val="0034494C"/>
    <w:rPr>
      <w:rFonts w:asciiTheme="majorHAnsi" w:eastAsiaTheme="majorEastAsia" w:hAnsiTheme="majorHAnsi" w:cstheme="majorBidi"/>
      <w:b/>
      <w:bCs/>
    </w:rPr>
  </w:style>
  <w:style w:type="paragraph" w:styleId="Indragetstycke">
    <w:name w:val="Block Text"/>
    <w:basedOn w:val="Normal"/>
    <w:uiPriority w:val="99"/>
    <w:semiHidden/>
    <w:unhideWhenUsed/>
    <w:rsid w:val="0034494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4494C"/>
    <w:pPr>
      <w:spacing w:after="0" w:line="240" w:lineRule="auto"/>
    </w:pPr>
  </w:style>
  <w:style w:type="paragraph" w:styleId="Inledning">
    <w:name w:val="Salutation"/>
    <w:basedOn w:val="Normal"/>
    <w:next w:val="Normal"/>
    <w:link w:val="InledningChar"/>
    <w:uiPriority w:val="99"/>
    <w:semiHidden/>
    <w:unhideWhenUsed/>
    <w:rsid w:val="0034494C"/>
  </w:style>
  <w:style w:type="character" w:customStyle="1" w:styleId="InledningChar">
    <w:name w:val="Inledning Char"/>
    <w:basedOn w:val="Standardstycketeckensnitt"/>
    <w:link w:val="Inledning"/>
    <w:uiPriority w:val="99"/>
    <w:semiHidden/>
    <w:rsid w:val="0034494C"/>
  </w:style>
  <w:style w:type="paragraph" w:styleId="Innehll4">
    <w:name w:val="toc 4"/>
    <w:basedOn w:val="Normal"/>
    <w:next w:val="Normal"/>
    <w:autoRedefine/>
    <w:uiPriority w:val="39"/>
    <w:semiHidden/>
    <w:unhideWhenUsed/>
    <w:rsid w:val="0034494C"/>
    <w:pPr>
      <w:spacing w:after="100"/>
      <w:ind w:left="750"/>
    </w:pPr>
  </w:style>
  <w:style w:type="paragraph" w:styleId="Innehll5">
    <w:name w:val="toc 5"/>
    <w:basedOn w:val="Normal"/>
    <w:next w:val="Normal"/>
    <w:autoRedefine/>
    <w:uiPriority w:val="39"/>
    <w:semiHidden/>
    <w:unhideWhenUsed/>
    <w:rsid w:val="0034494C"/>
    <w:pPr>
      <w:spacing w:after="100"/>
      <w:ind w:left="1000"/>
    </w:pPr>
  </w:style>
  <w:style w:type="paragraph" w:styleId="Innehll6">
    <w:name w:val="toc 6"/>
    <w:basedOn w:val="Normal"/>
    <w:next w:val="Normal"/>
    <w:autoRedefine/>
    <w:uiPriority w:val="39"/>
    <w:semiHidden/>
    <w:unhideWhenUsed/>
    <w:rsid w:val="0034494C"/>
    <w:pPr>
      <w:spacing w:after="100"/>
      <w:ind w:left="1250"/>
    </w:pPr>
  </w:style>
  <w:style w:type="paragraph" w:styleId="Innehll7">
    <w:name w:val="toc 7"/>
    <w:basedOn w:val="Normal"/>
    <w:next w:val="Normal"/>
    <w:autoRedefine/>
    <w:uiPriority w:val="39"/>
    <w:semiHidden/>
    <w:unhideWhenUsed/>
    <w:rsid w:val="0034494C"/>
    <w:pPr>
      <w:spacing w:after="100"/>
      <w:ind w:left="1500"/>
    </w:pPr>
  </w:style>
  <w:style w:type="paragraph" w:styleId="Innehll8">
    <w:name w:val="toc 8"/>
    <w:basedOn w:val="Normal"/>
    <w:next w:val="Normal"/>
    <w:autoRedefine/>
    <w:uiPriority w:val="39"/>
    <w:semiHidden/>
    <w:unhideWhenUsed/>
    <w:rsid w:val="0034494C"/>
    <w:pPr>
      <w:spacing w:after="100"/>
      <w:ind w:left="1750"/>
    </w:pPr>
  </w:style>
  <w:style w:type="paragraph" w:styleId="Innehll9">
    <w:name w:val="toc 9"/>
    <w:basedOn w:val="Normal"/>
    <w:next w:val="Normal"/>
    <w:autoRedefine/>
    <w:uiPriority w:val="39"/>
    <w:semiHidden/>
    <w:unhideWhenUsed/>
    <w:rsid w:val="0034494C"/>
    <w:pPr>
      <w:spacing w:after="100"/>
      <w:ind w:left="2000"/>
    </w:pPr>
  </w:style>
  <w:style w:type="paragraph" w:styleId="Kommentarer">
    <w:name w:val="annotation text"/>
    <w:basedOn w:val="Normal"/>
    <w:link w:val="KommentarerChar"/>
    <w:uiPriority w:val="99"/>
    <w:semiHidden/>
    <w:unhideWhenUsed/>
    <w:rsid w:val="0034494C"/>
    <w:pPr>
      <w:spacing w:line="240" w:lineRule="auto"/>
    </w:pPr>
    <w:rPr>
      <w:sz w:val="20"/>
      <w:szCs w:val="20"/>
    </w:rPr>
  </w:style>
  <w:style w:type="character" w:customStyle="1" w:styleId="KommentarerChar">
    <w:name w:val="Kommentarer Char"/>
    <w:basedOn w:val="Standardstycketeckensnitt"/>
    <w:link w:val="Kommentarer"/>
    <w:uiPriority w:val="99"/>
    <w:semiHidden/>
    <w:rsid w:val="0034494C"/>
    <w:rPr>
      <w:sz w:val="20"/>
      <w:szCs w:val="20"/>
    </w:rPr>
  </w:style>
  <w:style w:type="character" w:styleId="Kommentarsreferens">
    <w:name w:val="annotation reference"/>
    <w:basedOn w:val="Standardstycketeckensnitt"/>
    <w:uiPriority w:val="99"/>
    <w:semiHidden/>
    <w:unhideWhenUsed/>
    <w:rsid w:val="0034494C"/>
    <w:rPr>
      <w:noProof w:val="0"/>
      <w:sz w:val="16"/>
      <w:szCs w:val="16"/>
    </w:rPr>
  </w:style>
  <w:style w:type="paragraph" w:styleId="Kommentarsmne">
    <w:name w:val="annotation subject"/>
    <w:basedOn w:val="Kommentarer"/>
    <w:next w:val="Kommentarer"/>
    <w:link w:val="KommentarsmneChar"/>
    <w:uiPriority w:val="99"/>
    <w:semiHidden/>
    <w:unhideWhenUsed/>
    <w:rsid w:val="0034494C"/>
    <w:rPr>
      <w:b/>
      <w:bCs/>
    </w:rPr>
  </w:style>
  <w:style w:type="character" w:customStyle="1" w:styleId="KommentarsmneChar">
    <w:name w:val="Kommentarsämne Char"/>
    <w:basedOn w:val="KommentarerChar"/>
    <w:link w:val="Kommentarsmne"/>
    <w:uiPriority w:val="99"/>
    <w:semiHidden/>
    <w:rsid w:val="0034494C"/>
    <w:rPr>
      <w:b/>
      <w:bCs/>
      <w:sz w:val="20"/>
      <w:szCs w:val="20"/>
    </w:rPr>
  </w:style>
  <w:style w:type="paragraph" w:styleId="Lista">
    <w:name w:val="List"/>
    <w:basedOn w:val="Normal"/>
    <w:uiPriority w:val="99"/>
    <w:semiHidden/>
    <w:unhideWhenUsed/>
    <w:rsid w:val="0034494C"/>
    <w:pPr>
      <w:ind w:left="283" w:hanging="283"/>
      <w:contextualSpacing/>
    </w:pPr>
  </w:style>
  <w:style w:type="paragraph" w:styleId="Lista2">
    <w:name w:val="List 2"/>
    <w:basedOn w:val="Normal"/>
    <w:uiPriority w:val="99"/>
    <w:semiHidden/>
    <w:unhideWhenUsed/>
    <w:rsid w:val="0034494C"/>
    <w:pPr>
      <w:ind w:left="566" w:hanging="283"/>
      <w:contextualSpacing/>
    </w:pPr>
  </w:style>
  <w:style w:type="paragraph" w:styleId="Lista3">
    <w:name w:val="List 3"/>
    <w:basedOn w:val="Normal"/>
    <w:uiPriority w:val="99"/>
    <w:semiHidden/>
    <w:unhideWhenUsed/>
    <w:rsid w:val="0034494C"/>
    <w:pPr>
      <w:ind w:left="849" w:hanging="283"/>
      <w:contextualSpacing/>
    </w:pPr>
  </w:style>
  <w:style w:type="paragraph" w:styleId="Lista4">
    <w:name w:val="List 4"/>
    <w:basedOn w:val="Normal"/>
    <w:uiPriority w:val="99"/>
    <w:semiHidden/>
    <w:unhideWhenUsed/>
    <w:rsid w:val="0034494C"/>
    <w:pPr>
      <w:ind w:left="1132" w:hanging="283"/>
      <w:contextualSpacing/>
    </w:pPr>
  </w:style>
  <w:style w:type="paragraph" w:styleId="Lista5">
    <w:name w:val="List 5"/>
    <w:basedOn w:val="Normal"/>
    <w:uiPriority w:val="99"/>
    <w:semiHidden/>
    <w:unhideWhenUsed/>
    <w:rsid w:val="0034494C"/>
    <w:pPr>
      <w:ind w:left="1415" w:hanging="283"/>
      <w:contextualSpacing/>
    </w:pPr>
  </w:style>
  <w:style w:type="paragraph" w:styleId="Listafortstt">
    <w:name w:val="List Continue"/>
    <w:basedOn w:val="Normal"/>
    <w:uiPriority w:val="99"/>
    <w:semiHidden/>
    <w:unhideWhenUsed/>
    <w:rsid w:val="0034494C"/>
    <w:pPr>
      <w:spacing w:after="120"/>
      <w:ind w:left="283"/>
      <w:contextualSpacing/>
    </w:pPr>
  </w:style>
  <w:style w:type="paragraph" w:styleId="Listafortstt2">
    <w:name w:val="List Continue 2"/>
    <w:basedOn w:val="Normal"/>
    <w:uiPriority w:val="99"/>
    <w:semiHidden/>
    <w:unhideWhenUsed/>
    <w:rsid w:val="0034494C"/>
    <w:pPr>
      <w:spacing w:after="120"/>
      <w:ind w:left="566"/>
      <w:contextualSpacing/>
    </w:pPr>
  </w:style>
  <w:style w:type="paragraph" w:styleId="Listafortstt3">
    <w:name w:val="List Continue 3"/>
    <w:basedOn w:val="Normal"/>
    <w:uiPriority w:val="99"/>
    <w:semiHidden/>
    <w:unhideWhenUsed/>
    <w:rsid w:val="0034494C"/>
    <w:pPr>
      <w:spacing w:after="120"/>
      <w:ind w:left="849"/>
      <w:contextualSpacing/>
    </w:pPr>
  </w:style>
  <w:style w:type="paragraph" w:styleId="Listafortstt4">
    <w:name w:val="List Continue 4"/>
    <w:basedOn w:val="Normal"/>
    <w:uiPriority w:val="99"/>
    <w:semiHidden/>
    <w:unhideWhenUsed/>
    <w:rsid w:val="0034494C"/>
    <w:pPr>
      <w:spacing w:after="120"/>
      <w:ind w:left="1132"/>
      <w:contextualSpacing/>
    </w:pPr>
  </w:style>
  <w:style w:type="paragraph" w:styleId="Listafortstt5">
    <w:name w:val="List Continue 5"/>
    <w:basedOn w:val="Normal"/>
    <w:uiPriority w:val="99"/>
    <w:semiHidden/>
    <w:unhideWhenUsed/>
    <w:rsid w:val="0034494C"/>
    <w:pPr>
      <w:spacing w:after="120"/>
      <w:ind w:left="1415"/>
      <w:contextualSpacing/>
    </w:pPr>
  </w:style>
  <w:style w:type="paragraph" w:styleId="Liststycke">
    <w:name w:val="List Paragraph"/>
    <w:basedOn w:val="Normal"/>
    <w:uiPriority w:val="34"/>
    <w:semiHidden/>
    <w:qFormat/>
    <w:rsid w:val="0034494C"/>
    <w:pPr>
      <w:ind w:left="720"/>
      <w:contextualSpacing/>
    </w:pPr>
  </w:style>
  <w:style w:type="table" w:styleId="Listtabell1ljus">
    <w:name w:val="List Table 1 Light"/>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4494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449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4494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4494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4494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4494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4494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4494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4494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4494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4494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4494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4494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4494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4494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44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44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44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44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44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44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44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4494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4494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4494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4494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4494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4494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4494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449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4494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4494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4494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4494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4494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4494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4494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4494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4494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4494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4494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4494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4494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4494C"/>
  </w:style>
  <w:style w:type="table" w:styleId="Ljuslista">
    <w:name w:val="Light List"/>
    <w:basedOn w:val="Normaltabell"/>
    <w:uiPriority w:val="61"/>
    <w:semiHidden/>
    <w:unhideWhenUsed/>
    <w:rsid w:val="003449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4494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4494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4494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4494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4494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4494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44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4494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4494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4494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4494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4494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4494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449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4494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4494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4494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4494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4494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4494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449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4494C"/>
    <w:rPr>
      <w:rFonts w:ascii="Consolas" w:hAnsi="Consolas"/>
      <w:sz w:val="20"/>
      <w:szCs w:val="20"/>
    </w:rPr>
  </w:style>
  <w:style w:type="paragraph" w:styleId="Meddelanderubrik">
    <w:name w:val="Message Header"/>
    <w:basedOn w:val="Normal"/>
    <w:link w:val="MeddelanderubrikChar"/>
    <w:uiPriority w:val="99"/>
    <w:semiHidden/>
    <w:unhideWhenUsed/>
    <w:rsid w:val="003449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4494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34494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4494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449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34494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4494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4494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4494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4494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4494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44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449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4494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4494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4494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4494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4494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4494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44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44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449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4494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4494C"/>
    <w:rPr>
      <w:rFonts w:ascii="Times New Roman" w:hAnsi="Times New Roman" w:cs="Times New Roman"/>
      <w:sz w:val="24"/>
      <w:szCs w:val="24"/>
    </w:rPr>
  </w:style>
  <w:style w:type="paragraph" w:styleId="Normaltindrag">
    <w:name w:val="Normal Indent"/>
    <w:basedOn w:val="Normal"/>
    <w:uiPriority w:val="99"/>
    <w:semiHidden/>
    <w:unhideWhenUsed/>
    <w:rsid w:val="0034494C"/>
    <w:pPr>
      <w:ind w:left="1304"/>
    </w:pPr>
  </w:style>
  <w:style w:type="paragraph" w:styleId="Numreradlista4">
    <w:name w:val="List Number 4"/>
    <w:basedOn w:val="Normal"/>
    <w:uiPriority w:val="99"/>
    <w:semiHidden/>
    <w:unhideWhenUsed/>
    <w:rsid w:val="0034494C"/>
    <w:pPr>
      <w:numPr>
        <w:numId w:val="39"/>
      </w:numPr>
      <w:contextualSpacing/>
    </w:pPr>
  </w:style>
  <w:style w:type="paragraph" w:styleId="Numreradlista5">
    <w:name w:val="List Number 5"/>
    <w:basedOn w:val="Normal"/>
    <w:uiPriority w:val="99"/>
    <w:semiHidden/>
    <w:unhideWhenUsed/>
    <w:rsid w:val="0034494C"/>
    <w:pPr>
      <w:numPr>
        <w:numId w:val="40"/>
      </w:numPr>
      <w:contextualSpacing/>
    </w:pPr>
  </w:style>
  <w:style w:type="character" w:styleId="Nmn">
    <w:name w:val="Mention"/>
    <w:basedOn w:val="Standardstycketeckensnitt"/>
    <w:uiPriority w:val="99"/>
    <w:semiHidden/>
    <w:unhideWhenUsed/>
    <w:rsid w:val="0034494C"/>
    <w:rPr>
      <w:noProof w:val="0"/>
      <w:color w:val="2B579A"/>
      <w:shd w:val="clear" w:color="auto" w:fill="E6E6E6"/>
    </w:rPr>
  </w:style>
  <w:style w:type="table" w:styleId="Oformateradtabell1">
    <w:name w:val="Plain Table 1"/>
    <w:basedOn w:val="Normaltabell"/>
    <w:uiPriority w:val="41"/>
    <w:rsid w:val="0034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449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449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449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449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4494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4494C"/>
    <w:rPr>
      <w:rFonts w:ascii="Consolas" w:hAnsi="Consolas"/>
      <w:sz w:val="21"/>
      <w:szCs w:val="21"/>
    </w:rPr>
  </w:style>
  <w:style w:type="character" w:styleId="Olstomnmnande">
    <w:name w:val="Unresolved Mention"/>
    <w:basedOn w:val="Standardstycketeckensnitt"/>
    <w:uiPriority w:val="99"/>
    <w:semiHidden/>
    <w:unhideWhenUsed/>
    <w:rsid w:val="0034494C"/>
    <w:rPr>
      <w:noProof w:val="0"/>
      <w:color w:val="808080"/>
      <w:shd w:val="clear" w:color="auto" w:fill="E6E6E6"/>
    </w:rPr>
  </w:style>
  <w:style w:type="table" w:styleId="Professionelltabell">
    <w:name w:val="Table Professional"/>
    <w:basedOn w:val="Normaltabell"/>
    <w:uiPriority w:val="99"/>
    <w:semiHidden/>
    <w:unhideWhenUsed/>
    <w:rsid w:val="003449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4494C"/>
    <w:pPr>
      <w:numPr>
        <w:numId w:val="41"/>
      </w:numPr>
      <w:contextualSpacing/>
    </w:pPr>
  </w:style>
  <w:style w:type="paragraph" w:styleId="Punktlista5">
    <w:name w:val="List Bullet 5"/>
    <w:basedOn w:val="Normal"/>
    <w:uiPriority w:val="99"/>
    <w:semiHidden/>
    <w:unhideWhenUsed/>
    <w:rsid w:val="0034494C"/>
    <w:pPr>
      <w:numPr>
        <w:numId w:val="42"/>
      </w:numPr>
      <w:contextualSpacing/>
    </w:pPr>
  </w:style>
  <w:style w:type="character" w:styleId="Radnummer">
    <w:name w:val="line number"/>
    <w:basedOn w:val="Standardstycketeckensnitt"/>
    <w:uiPriority w:val="99"/>
    <w:semiHidden/>
    <w:unhideWhenUsed/>
    <w:rsid w:val="0034494C"/>
    <w:rPr>
      <w:noProof w:val="0"/>
    </w:rPr>
  </w:style>
  <w:style w:type="table" w:styleId="Rutntstabell1ljus">
    <w:name w:val="Grid Table 1 Light"/>
    <w:basedOn w:val="Normaltabell"/>
    <w:uiPriority w:val="46"/>
    <w:rsid w:val="003449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4494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4494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4494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4494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4494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4494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4494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4494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4494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4494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4494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4494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4494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44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44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44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44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44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44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44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44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44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44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44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44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44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44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44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449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4494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4494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4494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4494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4494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4494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449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4494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4494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4494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4494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4494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4494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4494C"/>
    <w:pPr>
      <w:spacing w:after="0" w:line="240" w:lineRule="auto"/>
      <w:ind w:left="4252"/>
    </w:pPr>
  </w:style>
  <w:style w:type="character" w:customStyle="1" w:styleId="SignaturChar">
    <w:name w:val="Signatur Char"/>
    <w:basedOn w:val="Standardstycketeckensnitt"/>
    <w:link w:val="Signatur"/>
    <w:uiPriority w:val="99"/>
    <w:semiHidden/>
    <w:rsid w:val="0034494C"/>
  </w:style>
  <w:style w:type="character" w:styleId="Slutnotsreferens">
    <w:name w:val="endnote reference"/>
    <w:basedOn w:val="Standardstycketeckensnitt"/>
    <w:uiPriority w:val="99"/>
    <w:semiHidden/>
    <w:unhideWhenUsed/>
    <w:rsid w:val="0034494C"/>
    <w:rPr>
      <w:noProof w:val="0"/>
      <w:vertAlign w:val="superscript"/>
    </w:rPr>
  </w:style>
  <w:style w:type="paragraph" w:styleId="Slutnotstext">
    <w:name w:val="endnote text"/>
    <w:basedOn w:val="Normal"/>
    <w:link w:val="SlutnotstextChar"/>
    <w:uiPriority w:val="99"/>
    <w:semiHidden/>
    <w:unhideWhenUsed/>
    <w:rsid w:val="0034494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4494C"/>
    <w:rPr>
      <w:sz w:val="20"/>
      <w:szCs w:val="20"/>
    </w:rPr>
  </w:style>
  <w:style w:type="character" w:styleId="Smarthyperlnk">
    <w:name w:val="Smart Hyperlink"/>
    <w:basedOn w:val="Standardstycketeckensnitt"/>
    <w:uiPriority w:val="99"/>
    <w:semiHidden/>
    <w:unhideWhenUsed/>
    <w:rsid w:val="0034494C"/>
    <w:rPr>
      <w:noProof w:val="0"/>
      <w:u w:val="dotted"/>
    </w:rPr>
  </w:style>
  <w:style w:type="table" w:styleId="Standardtabell1">
    <w:name w:val="Table Classic 1"/>
    <w:basedOn w:val="Normaltabell"/>
    <w:uiPriority w:val="99"/>
    <w:semiHidden/>
    <w:unhideWhenUsed/>
    <w:rsid w:val="003449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449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449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449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4494C"/>
    <w:rPr>
      <w:b/>
      <w:bCs/>
      <w:noProof w:val="0"/>
    </w:rPr>
  </w:style>
  <w:style w:type="character" w:styleId="Starkbetoning">
    <w:name w:val="Intense Emphasis"/>
    <w:basedOn w:val="Standardstycketeckensnitt"/>
    <w:uiPriority w:val="21"/>
    <w:semiHidden/>
    <w:qFormat/>
    <w:rsid w:val="0034494C"/>
    <w:rPr>
      <w:i/>
      <w:iCs/>
      <w:noProof w:val="0"/>
      <w:color w:val="1A3050" w:themeColor="accent1"/>
    </w:rPr>
  </w:style>
  <w:style w:type="character" w:styleId="Starkreferens">
    <w:name w:val="Intense Reference"/>
    <w:basedOn w:val="Standardstycketeckensnitt"/>
    <w:uiPriority w:val="32"/>
    <w:semiHidden/>
    <w:qFormat/>
    <w:rsid w:val="0034494C"/>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4494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4494C"/>
    <w:rPr>
      <w:i/>
      <w:iCs/>
      <w:color w:val="1A3050" w:themeColor="accent1"/>
    </w:rPr>
  </w:style>
  <w:style w:type="table" w:styleId="Tabellmed3D-effekter1">
    <w:name w:val="Table 3D effects 1"/>
    <w:basedOn w:val="Normaltabell"/>
    <w:uiPriority w:val="99"/>
    <w:semiHidden/>
    <w:unhideWhenUsed/>
    <w:rsid w:val="003449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449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449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449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449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449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449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449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449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449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449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449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449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449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449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449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449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449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449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449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449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449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44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449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449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4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4494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4494C"/>
    <w:rPr>
      <w:rFonts w:eastAsiaTheme="minorEastAsia"/>
      <w:color w:val="5A5A5A" w:themeColor="text1" w:themeTint="A5"/>
      <w:spacing w:val="15"/>
      <w:sz w:val="22"/>
      <w:szCs w:val="22"/>
    </w:rPr>
  </w:style>
  <w:style w:type="table" w:styleId="Webbtabell1">
    <w:name w:val="Table Web 1"/>
    <w:basedOn w:val="Normaltabell"/>
    <w:uiPriority w:val="99"/>
    <w:unhideWhenUsed/>
    <w:rsid w:val="003449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449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449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04FB4CD6543B0A04091297855A806"/>
        <w:category>
          <w:name w:val="Allmänt"/>
          <w:gallery w:val="placeholder"/>
        </w:category>
        <w:types>
          <w:type w:val="bbPlcHdr"/>
        </w:types>
        <w:behaviors>
          <w:behavior w:val="content"/>
        </w:behaviors>
        <w:guid w:val="{4E758E14-C208-48A5-8C7F-68DB6B77FCE2}"/>
      </w:docPartPr>
      <w:docPartBody>
        <w:p w:rsidR="00853248" w:rsidRDefault="00930EC6" w:rsidP="00930EC6">
          <w:pPr>
            <w:pStyle w:val="68904FB4CD6543B0A04091297855A806"/>
          </w:pPr>
          <w:r>
            <w:rPr>
              <w:rStyle w:val="Platshllartext"/>
            </w:rPr>
            <w:t xml:space="preserve"> </w:t>
          </w:r>
        </w:p>
      </w:docPartBody>
    </w:docPart>
    <w:docPart>
      <w:docPartPr>
        <w:name w:val="2A7202549E414C5A9AE2D1E6F25432CA"/>
        <w:category>
          <w:name w:val="Allmänt"/>
          <w:gallery w:val="placeholder"/>
        </w:category>
        <w:types>
          <w:type w:val="bbPlcHdr"/>
        </w:types>
        <w:behaviors>
          <w:behavior w:val="content"/>
        </w:behaviors>
        <w:guid w:val="{1E68CB1B-3630-4B3D-82B4-EAABAAB8C64A}"/>
      </w:docPartPr>
      <w:docPartBody>
        <w:p w:rsidR="00853248" w:rsidRDefault="00930EC6" w:rsidP="00930EC6">
          <w:pPr>
            <w:pStyle w:val="2A7202549E414C5A9AE2D1E6F25432CA"/>
          </w:pPr>
          <w:r>
            <w:rPr>
              <w:rStyle w:val="Platshllartext"/>
            </w:rPr>
            <w:t xml:space="preserve"> </w:t>
          </w:r>
        </w:p>
      </w:docPartBody>
    </w:docPart>
    <w:docPart>
      <w:docPartPr>
        <w:name w:val="C91BD1EBD968403D8795892EAC0BA650"/>
        <w:category>
          <w:name w:val="Allmänt"/>
          <w:gallery w:val="placeholder"/>
        </w:category>
        <w:types>
          <w:type w:val="bbPlcHdr"/>
        </w:types>
        <w:behaviors>
          <w:behavior w:val="content"/>
        </w:behaviors>
        <w:guid w:val="{2F15A212-2144-4E33-BDD8-6532EA1011B2}"/>
      </w:docPartPr>
      <w:docPartBody>
        <w:p w:rsidR="00853248" w:rsidRDefault="00930EC6" w:rsidP="00930EC6">
          <w:pPr>
            <w:pStyle w:val="C91BD1EBD968403D8795892EAC0BA650"/>
          </w:pPr>
          <w:r>
            <w:rPr>
              <w:rStyle w:val="Platshllartext"/>
            </w:rPr>
            <w:t xml:space="preserve"> </w:t>
          </w:r>
        </w:p>
      </w:docPartBody>
    </w:docPart>
    <w:docPart>
      <w:docPartPr>
        <w:name w:val="3D2B4AEBFA9643D881193449D621BBFE"/>
        <w:category>
          <w:name w:val="Allmänt"/>
          <w:gallery w:val="placeholder"/>
        </w:category>
        <w:types>
          <w:type w:val="bbPlcHdr"/>
        </w:types>
        <w:behaviors>
          <w:behavior w:val="content"/>
        </w:behaviors>
        <w:guid w:val="{7079A161-DE01-42EF-B59B-D64061608EAA}"/>
      </w:docPartPr>
      <w:docPartBody>
        <w:p w:rsidR="00853248" w:rsidRDefault="00930EC6" w:rsidP="00930EC6">
          <w:pPr>
            <w:pStyle w:val="3D2B4AEBFA9643D881193449D621BBFE"/>
          </w:pPr>
          <w:r>
            <w:rPr>
              <w:rStyle w:val="Platshllartext"/>
            </w:rPr>
            <w:t xml:space="preserve"> </w:t>
          </w:r>
        </w:p>
      </w:docPartBody>
    </w:docPart>
    <w:docPart>
      <w:docPartPr>
        <w:name w:val="41897BCAEFD34A628D946B4F5BAA71BB"/>
        <w:category>
          <w:name w:val="Allmänt"/>
          <w:gallery w:val="placeholder"/>
        </w:category>
        <w:types>
          <w:type w:val="bbPlcHdr"/>
        </w:types>
        <w:behaviors>
          <w:behavior w:val="content"/>
        </w:behaviors>
        <w:guid w:val="{A1D7E987-3FCF-4722-AF02-FADEFCF5108A}"/>
      </w:docPartPr>
      <w:docPartBody>
        <w:p w:rsidR="00686634" w:rsidRDefault="00880D70" w:rsidP="00880D70">
          <w:pPr>
            <w:pStyle w:val="41897BCAEFD34A628D946B4F5BAA71B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3BA36957664403898E5F7B5FB39967D"/>
        <w:category>
          <w:name w:val="Allmänt"/>
          <w:gallery w:val="placeholder"/>
        </w:category>
        <w:types>
          <w:type w:val="bbPlcHdr"/>
        </w:types>
        <w:behaviors>
          <w:behavior w:val="content"/>
        </w:behaviors>
        <w:guid w:val="{2D46D769-D0EF-4606-AC49-5809AAFF89BA}"/>
      </w:docPartPr>
      <w:docPartBody>
        <w:p w:rsidR="00686634" w:rsidRDefault="00880D70" w:rsidP="00880D70">
          <w:pPr>
            <w:pStyle w:val="A3BA36957664403898E5F7B5FB39967D"/>
          </w:pPr>
          <w:r>
            <w:rPr>
              <w:rStyle w:val="Platshllartext"/>
            </w:rPr>
            <w:t>Klicka här för att ange datum.</w:t>
          </w:r>
        </w:p>
      </w:docPartBody>
    </w:docPart>
    <w:docPart>
      <w:docPartPr>
        <w:name w:val="6AE9782CE4B64E36A2292FC89B018F66"/>
        <w:category>
          <w:name w:val="Allmänt"/>
          <w:gallery w:val="placeholder"/>
        </w:category>
        <w:types>
          <w:type w:val="bbPlcHdr"/>
        </w:types>
        <w:behaviors>
          <w:behavior w:val="content"/>
        </w:behaviors>
        <w:guid w:val="{7D83B723-82A4-4149-97AB-8F3675C80F92}"/>
      </w:docPartPr>
      <w:docPartBody>
        <w:p w:rsidR="00686634" w:rsidRDefault="00880D70" w:rsidP="00880D70">
          <w:pPr>
            <w:pStyle w:val="6AE9782CE4B64E36A2292FC89B018F6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6"/>
    <w:rsid w:val="00686634"/>
    <w:rsid w:val="00853248"/>
    <w:rsid w:val="00880D70"/>
    <w:rsid w:val="00930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870719D7544C07A76044DE93BD7298">
    <w:name w:val="27870719D7544C07A76044DE93BD7298"/>
    <w:rsid w:val="00930EC6"/>
  </w:style>
  <w:style w:type="character" w:styleId="Platshllartext">
    <w:name w:val="Placeholder Text"/>
    <w:basedOn w:val="Standardstycketeckensnitt"/>
    <w:uiPriority w:val="99"/>
    <w:semiHidden/>
    <w:rsid w:val="00880D70"/>
    <w:rPr>
      <w:noProof w:val="0"/>
      <w:color w:val="808080"/>
    </w:rPr>
  </w:style>
  <w:style w:type="paragraph" w:customStyle="1" w:styleId="BC1DC85655CB4C3E9CBD68DA8DEF3531">
    <w:name w:val="BC1DC85655CB4C3E9CBD68DA8DEF3531"/>
    <w:rsid w:val="00930EC6"/>
  </w:style>
  <w:style w:type="paragraph" w:customStyle="1" w:styleId="D4D37864E9354DA099A1E956E9AAB8B4">
    <w:name w:val="D4D37864E9354DA099A1E956E9AAB8B4"/>
    <w:rsid w:val="00930EC6"/>
  </w:style>
  <w:style w:type="paragraph" w:customStyle="1" w:styleId="B5187BCC4F9547D2AD0FB687A7F53BF5">
    <w:name w:val="B5187BCC4F9547D2AD0FB687A7F53BF5"/>
    <w:rsid w:val="00930EC6"/>
  </w:style>
  <w:style w:type="paragraph" w:customStyle="1" w:styleId="68904FB4CD6543B0A04091297855A806">
    <w:name w:val="68904FB4CD6543B0A04091297855A806"/>
    <w:rsid w:val="00930EC6"/>
  </w:style>
  <w:style w:type="paragraph" w:customStyle="1" w:styleId="2A7202549E414C5A9AE2D1E6F25432CA">
    <w:name w:val="2A7202549E414C5A9AE2D1E6F25432CA"/>
    <w:rsid w:val="00930EC6"/>
  </w:style>
  <w:style w:type="paragraph" w:customStyle="1" w:styleId="1A9C083D66FB44F7BF05DF2DCD7E49A3">
    <w:name w:val="1A9C083D66FB44F7BF05DF2DCD7E49A3"/>
    <w:rsid w:val="00930EC6"/>
  </w:style>
  <w:style w:type="paragraph" w:customStyle="1" w:styleId="C20E2BE582FD4352A6A27DC467C10CD8">
    <w:name w:val="C20E2BE582FD4352A6A27DC467C10CD8"/>
    <w:rsid w:val="00930EC6"/>
  </w:style>
  <w:style w:type="paragraph" w:customStyle="1" w:styleId="107AA929431E434297D92D4692607E7E">
    <w:name w:val="107AA929431E434297D92D4692607E7E"/>
    <w:rsid w:val="00930EC6"/>
  </w:style>
  <w:style w:type="paragraph" w:customStyle="1" w:styleId="C91BD1EBD968403D8795892EAC0BA650">
    <w:name w:val="C91BD1EBD968403D8795892EAC0BA650"/>
    <w:rsid w:val="00930EC6"/>
  </w:style>
  <w:style w:type="paragraph" w:customStyle="1" w:styleId="3D2B4AEBFA9643D881193449D621BBFE">
    <w:name w:val="3D2B4AEBFA9643D881193449D621BBFE"/>
    <w:rsid w:val="00930EC6"/>
  </w:style>
  <w:style w:type="paragraph" w:customStyle="1" w:styleId="038EA39A3EC240D4874A4675858ED5D4">
    <w:name w:val="038EA39A3EC240D4874A4675858ED5D4"/>
    <w:rsid w:val="00930EC6"/>
  </w:style>
  <w:style w:type="paragraph" w:customStyle="1" w:styleId="48930DACF4F2425EB4F34FC835F3E429">
    <w:name w:val="48930DACF4F2425EB4F34FC835F3E429"/>
    <w:rsid w:val="00930EC6"/>
  </w:style>
  <w:style w:type="paragraph" w:customStyle="1" w:styleId="3F45F9A2424B4428AA9FFC55FC3AFCA8">
    <w:name w:val="3F45F9A2424B4428AA9FFC55FC3AFCA8"/>
    <w:rsid w:val="00930EC6"/>
  </w:style>
  <w:style w:type="paragraph" w:customStyle="1" w:styleId="188791D055CA4E04941A48DD80DB75B8">
    <w:name w:val="188791D055CA4E04941A48DD80DB75B8"/>
    <w:rsid w:val="00930EC6"/>
  </w:style>
  <w:style w:type="paragraph" w:customStyle="1" w:styleId="41897BCAEFD34A628D946B4F5BAA71BB">
    <w:name w:val="41897BCAEFD34A628D946B4F5BAA71BB"/>
    <w:rsid w:val="00880D70"/>
  </w:style>
  <w:style w:type="paragraph" w:customStyle="1" w:styleId="A3BA36957664403898E5F7B5FB39967D">
    <w:name w:val="A3BA36957664403898E5F7B5FB39967D"/>
    <w:rsid w:val="00880D70"/>
  </w:style>
  <w:style w:type="paragraph" w:customStyle="1" w:styleId="6AE9782CE4B64E36A2292FC89B018F66">
    <w:name w:val="6AE9782CE4B64E36A2292FC89B018F66"/>
    <w:rsid w:val="0088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59cef01b-bfbb-4213-b674-4211bf8c0db6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Magdalena Andersson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2018-04-24T00:00:00</HeaderDate>
    <Office/>
    <Dnr>Fi2018/01708/E2      Fi2018/01707/E2</Dnr>
    <ParagrafNr/>
    <DocumentTitle/>
    <VisitingAddress/>
    <Extra1/>
    <Extra2/>
    <Extra3>Anette Åkesson</Extra3>
    <Number/>
    <Recipient>Till riksdagen</Recipient>
    <SenderText/>
    <DocNumber/>
    <Doclanguage>1053</Doclanguage>
    <Appendix/>
    <LogotypeName>RK_LOGO_SV_BW.png</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83EC-6AA3-4AFE-AB4E-3672DA1179A0}"/>
</file>

<file path=customXml/itemProps2.xml><?xml version="1.0" encoding="utf-8"?>
<ds:datastoreItem xmlns:ds="http://schemas.openxmlformats.org/officeDocument/2006/customXml" ds:itemID="{5D078476-4204-42D4-83F1-2149AAAC5D15}"/>
</file>

<file path=customXml/itemProps3.xml><?xml version="1.0" encoding="utf-8"?>
<ds:datastoreItem xmlns:ds="http://schemas.openxmlformats.org/officeDocument/2006/customXml" ds:itemID="{7DA4F5FB-DA8C-4362-AAF1-88181C6F1663}"/>
</file>

<file path=customXml/itemProps4.xml><?xml version="1.0" encoding="utf-8"?>
<ds:datastoreItem xmlns:ds="http://schemas.openxmlformats.org/officeDocument/2006/customXml" ds:itemID="{742BAE51-EAB9-4023-85BD-EF57DDC4986E}">
  <ds:schemaRefs>
    <ds:schemaRef ds:uri="http://schemas.microsoft.com/office/2006/metadata/customXsn"/>
  </ds:schemaRefs>
</ds:datastoreItem>
</file>

<file path=customXml/itemProps5.xml><?xml version="1.0" encoding="utf-8"?>
<ds:datastoreItem xmlns:ds="http://schemas.openxmlformats.org/officeDocument/2006/customXml" ds:itemID="{3E33BABC-C23C-4C4C-B0B0-6828C5513E23}">
  <ds:schemaRefs>
    <ds:schemaRef ds:uri="http://schemas.microsoft.com/sharepoint/events"/>
  </ds:schemaRefs>
</ds:datastoreItem>
</file>

<file path=customXml/itemProps6.xml><?xml version="1.0" encoding="utf-8"?>
<ds:datastoreItem xmlns:ds="http://schemas.openxmlformats.org/officeDocument/2006/customXml" ds:itemID="{E36CD166-94EF-496E-8C6F-56E405CD832F}"/>
</file>

<file path=customXml/itemProps7.xml><?xml version="1.0" encoding="utf-8"?>
<ds:datastoreItem xmlns:ds="http://schemas.openxmlformats.org/officeDocument/2006/customXml" ds:itemID="{6E5369F0-E974-4C55-8834-5DAA4AAAC3BE}"/>
</file>

<file path=docProps/app.xml><?xml version="1.0" encoding="utf-8"?>
<Properties xmlns="http://schemas.openxmlformats.org/officeDocument/2006/extended-properties" xmlns:vt="http://schemas.openxmlformats.org/officeDocument/2006/docPropsVTypes">
  <Template>RK Basmall</Template>
  <TotalTime>0</TotalTime>
  <Pages>3</Pages>
  <Words>621</Words>
  <Characters>3293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Arbetsmarknadens utveckling och regeringens bedömning av finanspolitikens långsiktiga hållbarhet</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Arbetsmarknadens utveckling och regeringens bedömning av finanspolitikens långsiktiga hållbarhet</dc:title>
  <dc:subject/>
  <dc:creator>Mona-Lisa Fränneby</dc:creator>
  <cp:keywords/>
  <dc:description/>
  <cp:lastModifiedBy>Mona-Lisa Fränneby</cp:lastModifiedBy>
  <cp:revision>26</cp:revision>
  <cp:lastPrinted>2018-04-23T09:52:00Z</cp:lastPrinted>
  <dcterms:created xsi:type="dcterms:W3CDTF">2018-04-19T13:56:00Z</dcterms:created>
  <dcterms:modified xsi:type="dcterms:W3CDTF">2018-04-25T09:27:00Z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5f5e3731-d5ce-4a8b-be55-239999af8743</vt:lpwstr>
  </property>
  <property fmtid="{D5CDD505-2E9C-101B-9397-08002B2CF9AE}" pid="4" name="Departementsenhet">
    <vt:lpwstr/>
  </property>
  <property fmtid="{D5CDD505-2E9C-101B-9397-08002B2CF9AE}" pid="5" name="Aktivitetskategori">
    <vt:lpwstr/>
  </property>
  <property fmtid="{D5CDD505-2E9C-101B-9397-08002B2CF9AE}" pid="6" name="Order">
    <vt:r8>91400</vt:r8>
  </property>
</Properties>
</file>