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847E" w14:textId="503E3615" w:rsidR="007A05DC" w:rsidRDefault="002D6169" w:rsidP="00D602F2">
      <w:pPr>
        <w:pStyle w:val="Rubrik"/>
        <w:spacing w:after="480"/>
      </w:pPr>
      <w:bookmarkStart w:id="0" w:name="_GoBack"/>
      <w:bookmarkEnd w:id="0"/>
      <w:r>
        <w:t>Svar på fråga 2017/18</w:t>
      </w:r>
      <w:r w:rsidR="00E8691E">
        <w:t>:</w:t>
      </w:r>
      <w:r w:rsidR="00DD02F2">
        <w:t>411</w:t>
      </w:r>
      <w:r>
        <w:t xml:space="preserve"> </w:t>
      </w:r>
      <w:r w:rsidR="007A05DC">
        <w:t xml:space="preserve">av </w:t>
      </w:r>
      <w:r w:rsidR="00DD02F2">
        <w:t xml:space="preserve">Roger Haddad (L) </w:t>
      </w:r>
      <w:r w:rsidR="00DD02F2" w:rsidRPr="00DD02F2">
        <w:t>Färre överlämnade ärenden till åklagare</w:t>
      </w:r>
    </w:p>
    <w:p w14:paraId="3D4145B3" w14:textId="3C0A4E11" w:rsidR="00DD02F2" w:rsidRDefault="00DD02F2" w:rsidP="00DD02F2">
      <w:pPr>
        <w:pStyle w:val="Brdtext"/>
      </w:pPr>
      <w:r>
        <w:t>Roger Haddad h</w:t>
      </w:r>
      <w:r w:rsidR="008C4F8A">
        <w:t xml:space="preserve">ar frågat mig </w:t>
      </w:r>
      <w:r>
        <w:t>vilka konkreta åtgärder regeringen avser att vidta för att polisen ska klara upp fler grova brott.</w:t>
      </w:r>
    </w:p>
    <w:p w14:paraId="64DC37F0" w14:textId="2AD4F8A6" w:rsidR="00DD02F2" w:rsidRDefault="00DD02F2" w:rsidP="00DD02F2">
      <w:pPr>
        <w:pStyle w:val="Brdtext"/>
      </w:pPr>
      <w:r>
        <w:t>De senaste årens utveckling i Sverige och omvärlden har ställt Polismyndigheten inför en lång rad krävande utmaningar. Regeringen ser allvarligt på</w:t>
      </w:r>
      <w:r w:rsidR="00E65AD9">
        <w:t xml:space="preserve"> situationen</w:t>
      </w:r>
      <w:r>
        <w:t xml:space="preserve"> och har vidtagit åtgärder för att m</w:t>
      </w:r>
      <w:r w:rsidR="006B1F39">
        <w:t>inska de grova brotten och</w:t>
      </w:r>
      <w:r>
        <w:t xml:space="preserve"> för att Polismyndigheten ska ha möjlighet att stärka förmågan inom bland annat utredningsverksamheten. </w:t>
      </w:r>
      <w:r w:rsidR="000C313B">
        <w:t>För första gången sedan 2009</w:t>
      </w:r>
      <w:r w:rsidR="000C313B" w:rsidRPr="000C313B">
        <w:t xml:space="preserve"> ser vi nu att antalet ärenden som redovisas till åklagare ökar.</w:t>
      </w:r>
    </w:p>
    <w:p w14:paraId="7261A95B" w14:textId="2C350D39" w:rsidR="00DD02F2" w:rsidRDefault="00944C64" w:rsidP="00DD02F2">
      <w:pPr>
        <w:pStyle w:val="Brdtext"/>
      </w:pPr>
      <w:r>
        <w:t xml:space="preserve">I budgetpropositionen för 2018 </w:t>
      </w:r>
      <w:r w:rsidR="00DD02F2">
        <w:t>aviserade regerin</w:t>
      </w:r>
      <w:r w:rsidR="00E65AD9">
        <w:t xml:space="preserve">gen </w:t>
      </w:r>
      <w:r w:rsidR="00DD02F2">
        <w:t>kraftfulla resursförstärkningar till Polismyndigheten</w:t>
      </w:r>
      <w:r w:rsidR="00E65AD9">
        <w:t xml:space="preserve"> som innebär att </w:t>
      </w:r>
      <w:r w:rsidR="00DD02F2">
        <w:t xml:space="preserve">myndigheten </w:t>
      </w:r>
      <w:r w:rsidR="00E65AD9">
        <w:t>kommer att kunna öka antalet anställ</w:t>
      </w:r>
      <w:r w:rsidR="006B1F39">
        <w:t>d</w:t>
      </w:r>
      <w:r w:rsidR="00E65AD9">
        <w:t>a väsentligt</w:t>
      </w:r>
      <w:r w:rsidR="00DD02F2">
        <w:t xml:space="preserve">. Sammantaget </w:t>
      </w:r>
      <w:r>
        <w:t>har regeringen föreslagit och aviserat</w:t>
      </w:r>
      <w:r w:rsidR="00DD02F2">
        <w:t xml:space="preserve"> tillskott till myndigheten på drygt 9,8 miljarder kronor </w:t>
      </w:r>
      <w:r>
        <w:t>för</w:t>
      </w:r>
      <w:r w:rsidR="00DD02F2">
        <w:t xml:space="preserve"> perioden 2017–2020.</w:t>
      </w:r>
    </w:p>
    <w:p w14:paraId="2C4F74EC" w14:textId="11941067" w:rsidR="00105C3A" w:rsidRDefault="00105C3A" w:rsidP="006B1F39">
      <w:r>
        <w:t>Regeringen arbetar också kontinuerligt med att säkerställa att de brottsbekämpand</w:t>
      </w:r>
      <w:r w:rsidR="00380611">
        <w:t>e myndigheterna har effektiva</w:t>
      </w:r>
      <w:r w:rsidR="00C93683">
        <w:t xml:space="preserve"> verktyg i den</w:t>
      </w:r>
      <w:r>
        <w:t xml:space="preserve"> brottsutredande </w:t>
      </w:r>
      <w:r w:rsidR="00C93683">
        <w:t>verksamheten</w:t>
      </w:r>
      <w:r>
        <w:t xml:space="preserve">. </w:t>
      </w:r>
      <w:r w:rsidR="0003338A">
        <w:t xml:space="preserve">Som ett led i det arbetet </w:t>
      </w:r>
      <w:r w:rsidR="00FB787E">
        <w:t xml:space="preserve">mottog jag nyligen betänkandet </w:t>
      </w:r>
      <w:r w:rsidR="00FB787E" w:rsidRPr="0003338A">
        <w:rPr>
          <w:i/>
        </w:rPr>
        <w:t>Hemlig dataavläsning – ett viktigt verktyg i kampen mot allvarlig brottslighet</w:t>
      </w:r>
      <w:r w:rsidR="00FB787E">
        <w:t xml:space="preserve"> (SOU 2017:89)</w:t>
      </w:r>
      <w:r w:rsidR="0003338A">
        <w:t>. Utredningen föreslå</w:t>
      </w:r>
      <w:r w:rsidR="000C2A31">
        <w:t>r</w:t>
      </w:r>
      <w:r w:rsidR="00FB787E">
        <w:t xml:space="preserve"> </w:t>
      </w:r>
      <w:r w:rsidR="00FB787E" w:rsidRPr="00FB787E">
        <w:t>att en tidsbegränsad lag införs som tillåter ett nytt hemligt tvångsmedel, hemlig dataavläsning</w:t>
      </w:r>
      <w:r w:rsidR="000C2A31">
        <w:t xml:space="preserve">, vilket skulle </w:t>
      </w:r>
      <w:r w:rsidR="0003338A" w:rsidRPr="0003338A">
        <w:t>förbättra myndigheternas möjligheter att förhindra och utreda allvarlig brottslighet.</w:t>
      </w:r>
      <w:r w:rsidR="0003338A">
        <w:t xml:space="preserve"> </w:t>
      </w:r>
      <w:r w:rsidR="00FB787E">
        <w:t>Utredningen är för närvarande på remiss.</w:t>
      </w:r>
      <w:r w:rsidR="00822793">
        <w:t xml:space="preserve"> Vidare tog jag igår även emot Beslagsutredningens (Ju 2016:08) betänkande med förslag på moderna regler om beslag och husrann</w:t>
      </w:r>
      <w:r w:rsidR="00822793">
        <w:lastRenderedPageBreak/>
        <w:t>sakan. Utredningen har bl.a. analyserat hur regelverket kan anpassas till modern teknik. Syftet är att skapa ändamålsenliga regler som möjliggör effektiva och rättssäkra brottsutredningar.</w:t>
      </w:r>
    </w:p>
    <w:p w14:paraId="2CB67AC1" w14:textId="055B88FD" w:rsidR="0098368D" w:rsidRDefault="00420953" w:rsidP="00D602F2">
      <w:pPr>
        <w:pStyle w:val="Brdtext"/>
        <w:spacing w:after="120"/>
      </w:pPr>
      <w:r w:rsidRPr="00072D77">
        <w:t xml:space="preserve">Stockholm den </w:t>
      </w:r>
      <w:r w:rsidR="0067773A">
        <w:t>1</w:t>
      </w:r>
      <w:r w:rsidR="00746B19">
        <w:t>3 december 20</w:t>
      </w:r>
      <w:r w:rsidR="00567542">
        <w:t>17</w:t>
      </w:r>
    </w:p>
    <w:p w14:paraId="23A30563" w14:textId="77777777" w:rsidR="000C2A31" w:rsidRPr="00072D77" w:rsidRDefault="000C2A31" w:rsidP="00D602F2">
      <w:pPr>
        <w:pStyle w:val="Brdtext"/>
        <w:spacing w:after="120"/>
      </w:pPr>
    </w:p>
    <w:p w14:paraId="028FA45F" w14:textId="45652454" w:rsidR="002A1FDA" w:rsidRDefault="00EA7280" w:rsidP="00573BB1">
      <w:pPr>
        <w:pStyle w:val="Brdtext"/>
      </w:pPr>
      <w:r>
        <w:t>Morgan Johansson</w:t>
      </w:r>
    </w:p>
    <w:sectPr w:rsidR="002A1FDA" w:rsidSect="007A05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D56C" w14:textId="77777777" w:rsidR="00473E49" w:rsidRDefault="00473E49" w:rsidP="00A87A54">
      <w:pPr>
        <w:spacing w:after="0" w:line="240" w:lineRule="auto"/>
      </w:pPr>
      <w:r>
        <w:separator/>
      </w:r>
    </w:p>
  </w:endnote>
  <w:endnote w:type="continuationSeparator" w:id="0">
    <w:p w14:paraId="0C82C407" w14:textId="77777777" w:rsidR="00473E49" w:rsidRDefault="00473E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356B5B6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67A6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67A6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AA86" w14:textId="77777777" w:rsidR="00473E49" w:rsidRDefault="00473E49" w:rsidP="00A87A54">
      <w:pPr>
        <w:spacing w:after="0" w:line="240" w:lineRule="auto"/>
      </w:pPr>
      <w:r>
        <w:separator/>
      </w:r>
    </w:p>
  </w:footnote>
  <w:footnote w:type="continuationSeparator" w:id="0">
    <w:p w14:paraId="01B05C14" w14:textId="77777777" w:rsidR="00473E49" w:rsidRDefault="00473E4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376E8E8B" w:rsidR="007A05DC" w:rsidRDefault="00DD02F2" w:rsidP="00EE3C0F">
              <w:pPr>
                <w:pStyle w:val="Sidhuvud"/>
              </w:pPr>
              <w:r>
                <w:t>Ju2017</w:t>
              </w:r>
              <w:r w:rsidRPr="00DD02F2">
                <w:t>/09594/POL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2E912BC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trackRevisions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338A"/>
    <w:rsid w:val="0003679E"/>
    <w:rsid w:val="00041EDC"/>
    <w:rsid w:val="00053CAA"/>
    <w:rsid w:val="00055060"/>
    <w:rsid w:val="000559B4"/>
    <w:rsid w:val="00057FE0"/>
    <w:rsid w:val="000651A4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B75C4"/>
    <w:rsid w:val="000B796C"/>
    <w:rsid w:val="000C1989"/>
    <w:rsid w:val="000C2A31"/>
    <w:rsid w:val="000C313B"/>
    <w:rsid w:val="000C61D1"/>
    <w:rsid w:val="000D278F"/>
    <w:rsid w:val="000E12D9"/>
    <w:rsid w:val="000E3E18"/>
    <w:rsid w:val="000F00B8"/>
    <w:rsid w:val="000F6B0D"/>
    <w:rsid w:val="00105C3A"/>
    <w:rsid w:val="0011413E"/>
    <w:rsid w:val="00121002"/>
    <w:rsid w:val="001428E2"/>
    <w:rsid w:val="00151049"/>
    <w:rsid w:val="00152F86"/>
    <w:rsid w:val="00161180"/>
    <w:rsid w:val="00167C9D"/>
    <w:rsid w:val="00170CE4"/>
    <w:rsid w:val="0017300E"/>
    <w:rsid w:val="00173126"/>
    <w:rsid w:val="00173A36"/>
    <w:rsid w:val="00174D56"/>
    <w:rsid w:val="00192E34"/>
    <w:rsid w:val="001A2A61"/>
    <w:rsid w:val="001B21C1"/>
    <w:rsid w:val="001B7E75"/>
    <w:rsid w:val="001C25DA"/>
    <w:rsid w:val="001C4980"/>
    <w:rsid w:val="001C57C6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65725"/>
    <w:rsid w:val="00281106"/>
    <w:rsid w:val="00282D27"/>
    <w:rsid w:val="00292420"/>
    <w:rsid w:val="00296B7A"/>
    <w:rsid w:val="002A1FDA"/>
    <w:rsid w:val="002A3B28"/>
    <w:rsid w:val="002A6820"/>
    <w:rsid w:val="002A7967"/>
    <w:rsid w:val="002B151C"/>
    <w:rsid w:val="002C5B48"/>
    <w:rsid w:val="002C76AB"/>
    <w:rsid w:val="002D4298"/>
    <w:rsid w:val="002D4829"/>
    <w:rsid w:val="002D6169"/>
    <w:rsid w:val="002E4D3F"/>
    <w:rsid w:val="002F3694"/>
    <w:rsid w:val="002F59E0"/>
    <w:rsid w:val="002F66A6"/>
    <w:rsid w:val="003050DB"/>
    <w:rsid w:val="00310561"/>
    <w:rsid w:val="00311237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6594E"/>
    <w:rsid w:val="00366040"/>
    <w:rsid w:val="00366FC8"/>
    <w:rsid w:val="00370311"/>
    <w:rsid w:val="00372AA6"/>
    <w:rsid w:val="0037405E"/>
    <w:rsid w:val="003760C4"/>
    <w:rsid w:val="00380611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4659"/>
    <w:rsid w:val="00425225"/>
    <w:rsid w:val="00441D70"/>
    <w:rsid w:val="00454BFF"/>
    <w:rsid w:val="004660C8"/>
    <w:rsid w:val="0047084A"/>
    <w:rsid w:val="00472EBA"/>
    <w:rsid w:val="00473E49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A2D"/>
    <w:rsid w:val="004B7DFF"/>
    <w:rsid w:val="004C1402"/>
    <w:rsid w:val="004C5686"/>
    <w:rsid w:val="004C70EE"/>
    <w:rsid w:val="004E25CD"/>
    <w:rsid w:val="004F0448"/>
    <w:rsid w:val="004F1EA0"/>
    <w:rsid w:val="004F2E64"/>
    <w:rsid w:val="004F5B9E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699D"/>
    <w:rsid w:val="00547B89"/>
    <w:rsid w:val="00550AB0"/>
    <w:rsid w:val="005606BC"/>
    <w:rsid w:val="00567542"/>
    <w:rsid w:val="00567799"/>
    <w:rsid w:val="00571A0B"/>
    <w:rsid w:val="00573BB1"/>
    <w:rsid w:val="005747D0"/>
    <w:rsid w:val="00583B60"/>
    <w:rsid w:val="005850D7"/>
    <w:rsid w:val="0058522F"/>
    <w:rsid w:val="005927CA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4576"/>
    <w:rsid w:val="00665614"/>
    <w:rsid w:val="00665C23"/>
    <w:rsid w:val="00670A48"/>
    <w:rsid w:val="00672F6F"/>
    <w:rsid w:val="006773DA"/>
    <w:rsid w:val="0067773A"/>
    <w:rsid w:val="006839EC"/>
    <w:rsid w:val="0069523C"/>
    <w:rsid w:val="006962CA"/>
    <w:rsid w:val="006A52CA"/>
    <w:rsid w:val="006B1F39"/>
    <w:rsid w:val="006B4A30"/>
    <w:rsid w:val="006B7569"/>
    <w:rsid w:val="006B7B64"/>
    <w:rsid w:val="006C28EE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10A6C"/>
    <w:rsid w:val="00710D98"/>
    <w:rsid w:val="00712266"/>
    <w:rsid w:val="00712593"/>
    <w:rsid w:val="00714476"/>
    <w:rsid w:val="00724A1C"/>
    <w:rsid w:val="00726FFF"/>
    <w:rsid w:val="007351D9"/>
    <w:rsid w:val="0074389B"/>
    <w:rsid w:val="00743E09"/>
    <w:rsid w:val="00746B19"/>
    <w:rsid w:val="00750C93"/>
    <w:rsid w:val="00754E24"/>
    <w:rsid w:val="00757B3B"/>
    <w:rsid w:val="00764ADF"/>
    <w:rsid w:val="00765B8A"/>
    <w:rsid w:val="00767E1F"/>
    <w:rsid w:val="007714F8"/>
    <w:rsid w:val="00771B23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6B23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22793"/>
    <w:rsid w:val="00830B7B"/>
    <w:rsid w:val="008349AA"/>
    <w:rsid w:val="008375D5"/>
    <w:rsid w:val="008431AF"/>
    <w:rsid w:val="00843AF4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4F8A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27227"/>
    <w:rsid w:val="0093062D"/>
    <w:rsid w:val="00944C64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735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913FC"/>
    <w:rsid w:val="00A96FA5"/>
    <w:rsid w:val="00AA1809"/>
    <w:rsid w:val="00AB376C"/>
    <w:rsid w:val="00AB5519"/>
    <w:rsid w:val="00AB6313"/>
    <w:rsid w:val="00AB71DD"/>
    <w:rsid w:val="00AC15C5"/>
    <w:rsid w:val="00AC5593"/>
    <w:rsid w:val="00AD0E75"/>
    <w:rsid w:val="00AF0AF2"/>
    <w:rsid w:val="00AF0BB7"/>
    <w:rsid w:val="00AF0BDE"/>
    <w:rsid w:val="00AF0EDE"/>
    <w:rsid w:val="00AF4B93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36FCB"/>
    <w:rsid w:val="00B41F72"/>
    <w:rsid w:val="00B424FE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09DC"/>
    <w:rsid w:val="00BC17DF"/>
    <w:rsid w:val="00BC5B72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0CB6"/>
    <w:rsid w:val="00C22F9F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63EC4"/>
    <w:rsid w:val="00C76C3D"/>
    <w:rsid w:val="00C81ED1"/>
    <w:rsid w:val="00C9061B"/>
    <w:rsid w:val="00C93683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C7583"/>
    <w:rsid w:val="00CD1C6C"/>
    <w:rsid w:val="00CD3E4D"/>
    <w:rsid w:val="00CD5EDB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16B2"/>
    <w:rsid w:val="00D95424"/>
    <w:rsid w:val="00DA5C0D"/>
    <w:rsid w:val="00DA7C4A"/>
    <w:rsid w:val="00DB714B"/>
    <w:rsid w:val="00DB73E2"/>
    <w:rsid w:val="00DB7E9B"/>
    <w:rsid w:val="00DC0009"/>
    <w:rsid w:val="00DC7198"/>
    <w:rsid w:val="00DD02F2"/>
    <w:rsid w:val="00DD0722"/>
    <w:rsid w:val="00DE70B8"/>
    <w:rsid w:val="00DF5BFB"/>
    <w:rsid w:val="00E00ED6"/>
    <w:rsid w:val="00E022DA"/>
    <w:rsid w:val="00E027BB"/>
    <w:rsid w:val="00E03BCB"/>
    <w:rsid w:val="00E124DC"/>
    <w:rsid w:val="00E16DFF"/>
    <w:rsid w:val="00E25C77"/>
    <w:rsid w:val="00E30307"/>
    <w:rsid w:val="00E31804"/>
    <w:rsid w:val="00E32DEC"/>
    <w:rsid w:val="00E406DF"/>
    <w:rsid w:val="00E4143A"/>
    <w:rsid w:val="00E4457A"/>
    <w:rsid w:val="00E469E4"/>
    <w:rsid w:val="00E475C3"/>
    <w:rsid w:val="00E509B0"/>
    <w:rsid w:val="00E55D8E"/>
    <w:rsid w:val="00E65AD9"/>
    <w:rsid w:val="00E81E54"/>
    <w:rsid w:val="00E82E2F"/>
    <w:rsid w:val="00E8691E"/>
    <w:rsid w:val="00EA1688"/>
    <w:rsid w:val="00EA2C8C"/>
    <w:rsid w:val="00EA2D00"/>
    <w:rsid w:val="00EA4C83"/>
    <w:rsid w:val="00EA728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289E"/>
    <w:rsid w:val="00F14024"/>
    <w:rsid w:val="00F25761"/>
    <w:rsid w:val="00F259D7"/>
    <w:rsid w:val="00F30A45"/>
    <w:rsid w:val="00F32D05"/>
    <w:rsid w:val="00F35263"/>
    <w:rsid w:val="00F403BF"/>
    <w:rsid w:val="00F40C76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67A6C"/>
    <w:rsid w:val="00F70848"/>
    <w:rsid w:val="00F73DFD"/>
    <w:rsid w:val="00F834AA"/>
    <w:rsid w:val="00F848D6"/>
    <w:rsid w:val="00F943C8"/>
    <w:rsid w:val="00F96B28"/>
    <w:rsid w:val="00FA41B4"/>
    <w:rsid w:val="00FA5DDD"/>
    <w:rsid w:val="00FA7644"/>
    <w:rsid w:val="00FB787E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D491AB"/>
  <w15:docId w15:val="{42010561-EE50-4240-9557-0CF530E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notstext">
    <w:name w:val="endnote text"/>
    <w:basedOn w:val="Normal"/>
    <w:link w:val="Slutnotstext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61156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Ju2017/09594/POL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Ju2017/09594/POL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Ju2017/09594/POL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b6c3f43f-7445-446c-9967-49caad5c30d5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7145-E6EE-4630-9D1A-E33928B353BF}"/>
</file>

<file path=customXml/itemProps2.xml><?xml version="1.0" encoding="utf-8"?>
<ds:datastoreItem xmlns:ds="http://schemas.openxmlformats.org/officeDocument/2006/customXml" ds:itemID="{DF07079D-CE28-421E-AFE6-93FE06B51AB1}"/>
</file>

<file path=customXml/itemProps3.xml><?xml version="1.0" encoding="utf-8"?>
<ds:datastoreItem xmlns:ds="http://schemas.openxmlformats.org/officeDocument/2006/customXml" ds:itemID="{154493FE-FCC2-4130-9ECC-0BE9F10EBD6E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ADC801-2F99-48D3-A092-445F103FD125}"/>
</file>

<file path=customXml/itemProps6.xml><?xml version="1.0" encoding="utf-8"?>
<ds:datastoreItem xmlns:ds="http://schemas.openxmlformats.org/officeDocument/2006/customXml" ds:itemID="{DF07079D-CE28-421E-AFE6-93FE06B51AB1}"/>
</file>

<file path=customXml/itemProps7.xml><?xml version="1.0" encoding="utf-8"?>
<ds:datastoreItem xmlns:ds="http://schemas.openxmlformats.org/officeDocument/2006/customXml" ds:itemID="{C1BD4F1B-E075-4FA2-8C83-5D05F7EB78B8}"/>
</file>

<file path=customXml/itemProps8.xml><?xml version="1.0" encoding="utf-8"?>
<ds:datastoreItem xmlns:ds="http://schemas.openxmlformats.org/officeDocument/2006/customXml" ds:itemID="{52AD988C-BCE3-4DE8-86D0-A8812F5E30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Anna Björnemo</cp:lastModifiedBy>
  <cp:revision>5</cp:revision>
  <dcterms:created xsi:type="dcterms:W3CDTF">2017-12-12T08:01:00Z</dcterms:created>
  <dcterms:modified xsi:type="dcterms:W3CDTF">2017-12-12T14:05:00Z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fecb5adf-9c9c-432c-b857-5856c88ea438</vt:lpwstr>
  </property>
</Properties>
</file>