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B1D9" w14:textId="77777777" w:rsidR="00B22806" w:rsidRDefault="00B22806" w:rsidP="00DA0661">
      <w:pPr>
        <w:pStyle w:val="Rubrik"/>
      </w:pPr>
      <w:bookmarkStart w:id="0" w:name="Start"/>
      <w:bookmarkEnd w:id="0"/>
      <w:r>
        <w:t xml:space="preserve">Svar på fråga 2018/19:732 av Lars </w:t>
      </w:r>
      <w:proofErr w:type="spellStart"/>
      <w:r>
        <w:t>Mejern</w:t>
      </w:r>
      <w:proofErr w:type="spellEnd"/>
      <w:r>
        <w:t xml:space="preserve"> Larsson (S)</w:t>
      </w:r>
      <w:r>
        <w:br/>
      </w:r>
      <w:r w:rsidRPr="00B22806">
        <w:t>E-recept i Norden</w:t>
      </w:r>
    </w:p>
    <w:p w14:paraId="5000A5AD" w14:textId="77777777" w:rsidR="005B14D1" w:rsidRDefault="00B22806" w:rsidP="002749F7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om jag kommer ta upp frågan om elektroniska läkemedelsrecept i Norden på mitt nästa möte med de nordiska samarbetsministrarna.</w:t>
      </w:r>
      <w:r w:rsidR="00FC1A2C">
        <w:t xml:space="preserve"> </w:t>
      </w:r>
    </w:p>
    <w:p w14:paraId="43E0C181" w14:textId="77777777" w:rsidR="009F1C98" w:rsidRDefault="00455B29" w:rsidP="002749F7">
      <w:pPr>
        <w:pStyle w:val="Brdtext"/>
      </w:pPr>
      <w:r>
        <w:t>Att göra det möjligt att använda sig av elektroniska läkemedelsrecept över gränserna i Norden var en särskild prioritering u</w:t>
      </w:r>
      <w:r w:rsidR="00FC1A2C">
        <w:t>nder Sveriges ordförandeskap</w:t>
      </w:r>
      <w:r w:rsidR="00FC1A2C" w:rsidRPr="00FC1A2C">
        <w:t xml:space="preserve"> </w:t>
      </w:r>
      <w:r w:rsidR="00FC1A2C">
        <w:t xml:space="preserve">i </w:t>
      </w:r>
      <w:proofErr w:type="gramStart"/>
      <w:r w:rsidR="00FC1A2C">
        <w:t>Nordiska</w:t>
      </w:r>
      <w:proofErr w:type="gramEnd"/>
      <w:r w:rsidR="00FC1A2C">
        <w:t xml:space="preserve"> ministerrådet 2018</w:t>
      </w:r>
      <w:r>
        <w:t>. R</w:t>
      </w:r>
      <w:r w:rsidR="00FC1A2C">
        <w:t xml:space="preserve">egeringen </w:t>
      </w:r>
      <w:r>
        <w:t xml:space="preserve">lanserade bland annat </w:t>
      </w:r>
      <w:r w:rsidR="00FC1A2C">
        <w:t xml:space="preserve">ett projekt </w:t>
      </w:r>
      <w:r>
        <w:t xml:space="preserve">kring </w:t>
      </w:r>
      <w:r w:rsidR="00FC1A2C">
        <w:t>l</w:t>
      </w:r>
      <w:r w:rsidR="00FC1A2C" w:rsidRPr="00FC1A2C">
        <w:t>ösningar för vård</w:t>
      </w:r>
      <w:r w:rsidR="00FC1A2C">
        <w:t xml:space="preserve"> och omsorg på distans</w:t>
      </w:r>
      <w:r w:rsidR="00FC1A2C" w:rsidRPr="00FC1A2C">
        <w:t xml:space="preserve"> som </w:t>
      </w:r>
      <w:r>
        <w:t>löper till år 2020 där e</w:t>
      </w:r>
      <w:r w:rsidR="00FC1A2C">
        <w:t>tt</w:t>
      </w:r>
      <w:r w:rsidR="00FC1A2C" w:rsidRPr="00FC1A2C">
        <w:t xml:space="preserve"> delprojekt </w:t>
      </w:r>
      <w:r w:rsidR="00FC1A2C">
        <w:t>rör just</w:t>
      </w:r>
      <w:r w:rsidR="00FC1A2C" w:rsidRPr="00FC1A2C">
        <w:t xml:space="preserve"> </w:t>
      </w:r>
      <w:r w:rsidR="00FC1A2C">
        <w:t xml:space="preserve">att möjliggöra e-recept över landgränserna </w:t>
      </w:r>
      <w:r>
        <w:t>i Norden.</w:t>
      </w:r>
      <w:r w:rsidR="00FC1A2C">
        <w:t xml:space="preserve"> </w:t>
      </w:r>
      <w:r>
        <w:t xml:space="preserve">Ansvaret för projektet ligger under </w:t>
      </w:r>
      <w:proofErr w:type="gramStart"/>
      <w:r>
        <w:t>Nordiska</w:t>
      </w:r>
      <w:proofErr w:type="gramEnd"/>
      <w:r>
        <w:t xml:space="preserve"> ministerrådet för social-</w:t>
      </w:r>
      <w:r w:rsidR="005833A9">
        <w:t xml:space="preserve"> och hälsopolitik och leds av E-h</w:t>
      </w:r>
      <w:r w:rsidR="00FC1A2C">
        <w:t xml:space="preserve">älsomyndigheten </w:t>
      </w:r>
      <w:r w:rsidR="00FC1A2C" w:rsidRPr="00FC1A2C">
        <w:t>i samarbete med den nordiska e-hälsoarbetsgruppen</w:t>
      </w:r>
      <w:r>
        <w:t>.</w:t>
      </w:r>
      <w:r w:rsidRPr="00455B29">
        <w:t xml:space="preserve"> </w:t>
      </w:r>
      <w:r>
        <w:t xml:space="preserve">Inom ramen för </w:t>
      </w:r>
      <w:r w:rsidRPr="00455B29">
        <w:t xml:space="preserve">projektet </w:t>
      </w:r>
      <w:r>
        <w:t xml:space="preserve">pågår </w:t>
      </w:r>
      <w:r w:rsidRPr="00455B29">
        <w:t>ett gemensamt utvecklingsarb</w:t>
      </w:r>
      <w:r>
        <w:t xml:space="preserve">ete </w:t>
      </w:r>
      <w:r w:rsidR="009F1C98">
        <w:t>där</w:t>
      </w:r>
      <w:r>
        <w:t xml:space="preserve"> </w:t>
      </w:r>
      <w:r w:rsidR="00637D28">
        <w:t>E-h</w:t>
      </w:r>
      <w:r w:rsidRPr="00455B29">
        <w:t xml:space="preserve">älsomyndigheten </w:t>
      </w:r>
      <w:r>
        <w:t xml:space="preserve">för närvarande </w:t>
      </w:r>
      <w:r w:rsidR="009F1C98">
        <w:t xml:space="preserve">håller </w:t>
      </w:r>
      <w:r>
        <w:t>på att kartlägga vilka hinder som finns</w:t>
      </w:r>
      <w:r w:rsidR="00595F48">
        <w:t>. Det arbetet</w:t>
      </w:r>
      <w:r>
        <w:t xml:space="preserve"> kommer utmynna i en rapport som avses lanseras </w:t>
      </w:r>
      <w:r w:rsidR="004378AF">
        <w:t>hösten 2019</w:t>
      </w:r>
      <w:r w:rsidR="004378AF" w:rsidRPr="004378AF">
        <w:t>. Ino</w:t>
      </w:r>
      <w:r w:rsidR="004378AF">
        <w:t>m ramen för arbetet med EU:s så kallade</w:t>
      </w:r>
      <w:r w:rsidR="004378AF" w:rsidRPr="004378AF">
        <w:t xml:space="preserve"> patientrörlighetsdirektiv pågår också insatser för att underlätta överföringen av elektroniska läkemedelsrecept inom Europa och de nordiska länderna är aktiva i detta arbete.</w:t>
      </w:r>
    </w:p>
    <w:p w14:paraId="206C3BAB" w14:textId="3F974D68" w:rsidR="005B14D1" w:rsidRDefault="009F1C98" w:rsidP="006A12F1">
      <w:pPr>
        <w:pStyle w:val="Brdtext"/>
      </w:pPr>
      <w:r>
        <w:t xml:space="preserve">Arbete pågår även inom </w:t>
      </w:r>
      <w:proofErr w:type="gramStart"/>
      <w:r>
        <w:t>Nordiska</w:t>
      </w:r>
      <w:proofErr w:type="gramEnd"/>
      <w:r>
        <w:t xml:space="preserve"> ministerrådet för digitalisering, med fokus på</w:t>
      </w:r>
      <w:r w:rsidRPr="009F1C98">
        <w:t xml:space="preserve"> att skapa möjligheter för att utveckla tjänster för informat</w:t>
      </w:r>
      <w:r>
        <w:t xml:space="preserve">ionsutbyte över landsgränserna. </w:t>
      </w:r>
      <w:r w:rsidRPr="009F1C98">
        <w:t xml:space="preserve">Vid </w:t>
      </w:r>
      <w:r>
        <w:t xml:space="preserve">det </w:t>
      </w:r>
      <w:r w:rsidRPr="009F1C98">
        <w:t xml:space="preserve">senaste </w:t>
      </w:r>
      <w:r>
        <w:t>minister</w:t>
      </w:r>
      <w:r w:rsidR="00D66967">
        <w:t>mötet på Island</w:t>
      </w:r>
      <w:bookmarkStart w:id="1" w:name="_GoBack"/>
      <w:bookmarkEnd w:id="1"/>
      <w:r w:rsidRPr="009F1C98">
        <w:t xml:space="preserve"> </w:t>
      </w:r>
      <w:r>
        <w:t>den 14 maj beslutade digitaliseringsministrarna</w:t>
      </w:r>
      <w:r w:rsidRPr="009F1C98">
        <w:t xml:space="preserve"> att genomföra en studie </w:t>
      </w:r>
      <w:r>
        <w:t>för att identifiera</w:t>
      </w:r>
      <w:r w:rsidRPr="009F1C98">
        <w:t xml:space="preserve"> vilka gränsöverskridande digitala tjänster som har störst nytta för medborgare och företag.</w:t>
      </w:r>
      <w:r>
        <w:t xml:space="preserve"> Gränsöverskridande e-recept är ett sådant tydligt exempel. </w:t>
      </w:r>
    </w:p>
    <w:p w14:paraId="7339E5BC" w14:textId="77777777" w:rsidR="009F1C98" w:rsidRDefault="005833A9" w:rsidP="006A12F1">
      <w:pPr>
        <w:pStyle w:val="Brdtext"/>
      </w:pPr>
      <w:r>
        <w:lastRenderedPageBreak/>
        <w:t xml:space="preserve">Mot bakgrund av </w:t>
      </w:r>
      <w:r w:rsidR="00A55BD3">
        <w:t xml:space="preserve">att frågan </w:t>
      </w:r>
      <w:r w:rsidR="002656B9">
        <w:t>är</w:t>
      </w:r>
      <w:r w:rsidR="00A55BD3">
        <w:t xml:space="preserve"> prioriterad för Sverige så </w:t>
      </w:r>
      <w:r w:rsidR="00A71C37">
        <w:t>tar jag gärna tillfället i akt att ta</w:t>
      </w:r>
      <w:r>
        <w:t xml:space="preserve"> upp </w:t>
      </w:r>
      <w:r w:rsidR="002656B9">
        <w:t>den</w:t>
      </w:r>
      <w:r w:rsidR="00D65C81" w:rsidRPr="00D65C81">
        <w:t xml:space="preserve"> </w:t>
      </w:r>
      <w:r>
        <w:t xml:space="preserve">med </w:t>
      </w:r>
      <w:r w:rsidRPr="005833A9">
        <w:t xml:space="preserve">mina nordiska ministerkollegor </w:t>
      </w:r>
      <w:r>
        <w:t>i samband med vårt</w:t>
      </w:r>
      <w:r w:rsidR="00D65C81" w:rsidRPr="00D65C81">
        <w:t xml:space="preserve"> nästa möte </w:t>
      </w:r>
      <w:r>
        <w:t>på Island</w:t>
      </w:r>
      <w:r w:rsidR="00D65C81" w:rsidRPr="00D65C81">
        <w:t xml:space="preserve"> den 19 juni.</w:t>
      </w:r>
      <w:r w:rsidR="00D65C81">
        <w:t xml:space="preserve"> </w:t>
      </w:r>
    </w:p>
    <w:p w14:paraId="0F2F5C9A" w14:textId="77777777" w:rsidR="00D65C81" w:rsidRDefault="00D65C81" w:rsidP="006A12F1">
      <w:pPr>
        <w:pStyle w:val="Brdtext"/>
      </w:pPr>
    </w:p>
    <w:p w14:paraId="27004ACD" w14:textId="77777777" w:rsidR="00B22806" w:rsidRDefault="00B2280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D03241D3C614AA196E0C786E6D46199"/>
          </w:placeholder>
          <w:dataBinding w:prefixMappings="xmlns:ns0='http://lp/documentinfo/RK' " w:xpath="/ns0:DocumentInfo[1]/ns0:BaseInfo[1]/ns0:HeaderDate[1]" w:storeItemID="{B853EEE0-A720-46BA-9D9C-B4CDDEE6430C}"/>
          <w:date w:fullDate="2019-06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juni 2019</w:t>
          </w:r>
        </w:sdtContent>
      </w:sdt>
    </w:p>
    <w:p w14:paraId="51425F8E" w14:textId="77777777" w:rsidR="00B22806" w:rsidRDefault="00B22806" w:rsidP="004E7A8F">
      <w:pPr>
        <w:pStyle w:val="Brdtextutanavstnd"/>
      </w:pPr>
    </w:p>
    <w:p w14:paraId="7A58B68E" w14:textId="77777777" w:rsidR="00B22806" w:rsidRDefault="00B22806" w:rsidP="004E7A8F">
      <w:pPr>
        <w:pStyle w:val="Brdtextutanavstnd"/>
      </w:pPr>
    </w:p>
    <w:p w14:paraId="38605BF9" w14:textId="77777777" w:rsidR="00B22806" w:rsidRDefault="00B22806" w:rsidP="004E7A8F">
      <w:pPr>
        <w:pStyle w:val="Brdtextutanavstnd"/>
      </w:pPr>
    </w:p>
    <w:p w14:paraId="63B538FF" w14:textId="77777777" w:rsidR="00B22806" w:rsidRDefault="00B22806" w:rsidP="00422A41">
      <w:pPr>
        <w:pStyle w:val="Brdtext"/>
      </w:pPr>
      <w:r>
        <w:t>Ann Linde</w:t>
      </w:r>
    </w:p>
    <w:p w14:paraId="3A586ACD" w14:textId="77777777" w:rsidR="00B22806" w:rsidRPr="00DB48AB" w:rsidRDefault="00B22806" w:rsidP="00DB48AB">
      <w:pPr>
        <w:pStyle w:val="Brdtext"/>
      </w:pPr>
    </w:p>
    <w:sectPr w:rsidR="00B22806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A0F3" w14:textId="77777777" w:rsidR="0051587C" w:rsidRDefault="0051587C" w:rsidP="00A87A54">
      <w:pPr>
        <w:spacing w:after="0" w:line="240" w:lineRule="auto"/>
      </w:pPr>
      <w:r>
        <w:separator/>
      </w:r>
    </w:p>
  </w:endnote>
  <w:endnote w:type="continuationSeparator" w:id="0">
    <w:p w14:paraId="43753CE2" w14:textId="77777777" w:rsidR="0051587C" w:rsidRDefault="005158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23F3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B9BA11" w14:textId="463659F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669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669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C212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4D8A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4468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D6A5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34D4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EDBD18" w14:textId="77777777" w:rsidTr="00C26068">
      <w:trPr>
        <w:trHeight w:val="227"/>
      </w:trPr>
      <w:tc>
        <w:tcPr>
          <w:tcW w:w="4074" w:type="dxa"/>
        </w:tcPr>
        <w:p w14:paraId="6B8CBF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9450D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7C00A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7947" w14:textId="77777777" w:rsidR="0051587C" w:rsidRDefault="0051587C" w:rsidP="00A87A54">
      <w:pPr>
        <w:spacing w:after="0" w:line="240" w:lineRule="auto"/>
      </w:pPr>
      <w:r>
        <w:separator/>
      </w:r>
    </w:p>
  </w:footnote>
  <w:footnote w:type="continuationSeparator" w:id="0">
    <w:p w14:paraId="5E44C4BD" w14:textId="77777777" w:rsidR="0051587C" w:rsidRDefault="005158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22806" w14:paraId="196A0950" w14:textId="77777777" w:rsidTr="00C93EBA">
      <w:trPr>
        <w:trHeight w:val="227"/>
      </w:trPr>
      <w:tc>
        <w:tcPr>
          <w:tcW w:w="5534" w:type="dxa"/>
        </w:tcPr>
        <w:p w14:paraId="5AC33E18" w14:textId="77777777" w:rsidR="00B22806" w:rsidRPr="007D73AB" w:rsidRDefault="00B22806">
          <w:pPr>
            <w:pStyle w:val="Sidhuvud"/>
          </w:pPr>
        </w:p>
      </w:tc>
      <w:tc>
        <w:tcPr>
          <w:tcW w:w="3170" w:type="dxa"/>
          <w:vAlign w:val="bottom"/>
        </w:tcPr>
        <w:p w14:paraId="0F31FA82" w14:textId="77777777" w:rsidR="00B22806" w:rsidRPr="007D73AB" w:rsidRDefault="00B22806" w:rsidP="00340DE0">
          <w:pPr>
            <w:pStyle w:val="Sidhuvud"/>
          </w:pPr>
        </w:p>
      </w:tc>
      <w:tc>
        <w:tcPr>
          <w:tcW w:w="1134" w:type="dxa"/>
        </w:tcPr>
        <w:p w14:paraId="0B641443" w14:textId="77777777" w:rsidR="00B22806" w:rsidRDefault="00B22806" w:rsidP="005A703A">
          <w:pPr>
            <w:pStyle w:val="Sidhuvud"/>
          </w:pPr>
        </w:p>
      </w:tc>
    </w:tr>
    <w:tr w:rsidR="00B22806" w14:paraId="39B14D49" w14:textId="77777777" w:rsidTr="00C93EBA">
      <w:trPr>
        <w:trHeight w:val="1928"/>
      </w:trPr>
      <w:tc>
        <w:tcPr>
          <w:tcW w:w="5534" w:type="dxa"/>
        </w:tcPr>
        <w:p w14:paraId="13F3F3AB" w14:textId="77777777" w:rsidR="00B22806" w:rsidRPr="00340DE0" w:rsidRDefault="00B228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6C7CE6" wp14:editId="21004E6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D7A40A" w14:textId="77777777" w:rsidR="00B22806" w:rsidRPr="00710A6C" w:rsidRDefault="00B22806" w:rsidP="00EE3C0F">
          <w:pPr>
            <w:pStyle w:val="Sidhuvud"/>
            <w:rPr>
              <w:b/>
            </w:rPr>
          </w:pPr>
        </w:p>
        <w:p w14:paraId="3BBCE0F6" w14:textId="77777777" w:rsidR="00B22806" w:rsidRDefault="00B22806" w:rsidP="00EE3C0F">
          <w:pPr>
            <w:pStyle w:val="Sidhuvud"/>
          </w:pPr>
        </w:p>
        <w:p w14:paraId="580F023A" w14:textId="77777777" w:rsidR="00B22806" w:rsidRDefault="00B22806" w:rsidP="00EE3C0F">
          <w:pPr>
            <w:pStyle w:val="Sidhuvud"/>
          </w:pPr>
        </w:p>
        <w:p w14:paraId="52D54223" w14:textId="77777777" w:rsidR="00B22806" w:rsidRDefault="00B228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031AAAE09A84CB4A7FF854641A864AA"/>
            </w:placeholder>
            <w:showingPlcHdr/>
            <w:dataBinding w:prefixMappings="xmlns:ns0='http://lp/documentinfo/RK' " w:xpath="/ns0:DocumentInfo[1]/ns0:BaseInfo[1]/ns0:Dnr[1]" w:storeItemID="{B853EEE0-A720-46BA-9D9C-B4CDDEE6430C}"/>
            <w:text/>
          </w:sdtPr>
          <w:sdtEndPr/>
          <w:sdtContent>
            <w:p w14:paraId="5A57151A" w14:textId="77777777" w:rsidR="00B22806" w:rsidRDefault="006523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C3034719134D46B3A17F6C6BFE12FE"/>
            </w:placeholder>
            <w:showingPlcHdr/>
            <w:dataBinding w:prefixMappings="xmlns:ns0='http://lp/documentinfo/RK' " w:xpath="/ns0:DocumentInfo[1]/ns0:BaseInfo[1]/ns0:DocNumber[1]" w:storeItemID="{B853EEE0-A720-46BA-9D9C-B4CDDEE6430C}"/>
            <w:text/>
          </w:sdtPr>
          <w:sdtEndPr/>
          <w:sdtContent>
            <w:p w14:paraId="59D15EDC" w14:textId="77777777" w:rsidR="00B22806" w:rsidRDefault="00B228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3104A6" w14:textId="77777777" w:rsidR="00B22806" w:rsidRDefault="00B22806" w:rsidP="00EE3C0F">
          <w:pPr>
            <w:pStyle w:val="Sidhuvud"/>
          </w:pPr>
        </w:p>
      </w:tc>
      <w:tc>
        <w:tcPr>
          <w:tcW w:w="1134" w:type="dxa"/>
        </w:tcPr>
        <w:p w14:paraId="038C2F46" w14:textId="77777777" w:rsidR="00B22806" w:rsidRDefault="00B22806" w:rsidP="0094502D">
          <w:pPr>
            <w:pStyle w:val="Sidhuvud"/>
          </w:pPr>
        </w:p>
        <w:p w14:paraId="33FE312D" w14:textId="77777777" w:rsidR="00B22806" w:rsidRPr="0094502D" w:rsidRDefault="00B22806" w:rsidP="00EC71A6">
          <w:pPr>
            <w:pStyle w:val="Sidhuvud"/>
          </w:pPr>
        </w:p>
      </w:tc>
    </w:tr>
    <w:tr w:rsidR="00B22806" w14:paraId="2D95EF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A762E7098245FA893CA60D342355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EEBD5D" w14:textId="77777777" w:rsidR="00B22806" w:rsidRPr="00B22806" w:rsidRDefault="00B22806" w:rsidP="00340DE0">
              <w:pPr>
                <w:pStyle w:val="Sidhuvud"/>
                <w:rPr>
                  <w:b/>
                </w:rPr>
              </w:pPr>
              <w:r w:rsidRPr="00B22806">
                <w:rPr>
                  <w:b/>
                </w:rPr>
                <w:t>Utrikesdepartementet</w:t>
              </w:r>
            </w:p>
            <w:p w14:paraId="1EE37C71" w14:textId="77777777" w:rsidR="0065234D" w:rsidRDefault="0065234D" w:rsidP="00340DE0">
              <w:pPr>
                <w:pStyle w:val="Sidhuvud"/>
              </w:pPr>
              <w:r>
                <w:t>Statsrådet Linde</w:t>
              </w:r>
            </w:p>
            <w:p w14:paraId="1829C4DC" w14:textId="77777777" w:rsidR="0065234D" w:rsidRDefault="0065234D" w:rsidP="00340DE0">
              <w:pPr>
                <w:pStyle w:val="Sidhuvud"/>
              </w:pPr>
            </w:p>
            <w:p w14:paraId="05E98E1C" w14:textId="3B924369" w:rsidR="00B22806" w:rsidRPr="00340DE0" w:rsidRDefault="00B2280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E2E7166EC64091B795377A05645A9A"/>
          </w:placeholder>
          <w:dataBinding w:prefixMappings="xmlns:ns0='http://lp/documentinfo/RK' " w:xpath="/ns0:DocumentInfo[1]/ns0:BaseInfo[1]/ns0:Recipient[1]" w:storeItemID="{B853EEE0-A720-46BA-9D9C-B4CDDEE6430C}"/>
          <w:text w:multiLine="1"/>
        </w:sdtPr>
        <w:sdtEndPr/>
        <w:sdtContent>
          <w:tc>
            <w:tcPr>
              <w:tcW w:w="3170" w:type="dxa"/>
            </w:tcPr>
            <w:p w14:paraId="6BFD7174" w14:textId="642F5F7C" w:rsidR="00B22806" w:rsidRDefault="00B22806" w:rsidP="00547B89">
              <w:pPr>
                <w:pStyle w:val="Sidhuvud"/>
              </w:pPr>
              <w:r>
                <w:t>Till riksdagen</w:t>
              </w:r>
              <w:r w:rsidR="0065234D">
                <w:br/>
              </w:r>
              <w:r w:rsidR="0065234D">
                <w:br/>
              </w:r>
            </w:p>
          </w:tc>
        </w:sdtContent>
      </w:sdt>
      <w:tc>
        <w:tcPr>
          <w:tcW w:w="1134" w:type="dxa"/>
        </w:tcPr>
        <w:p w14:paraId="74F67290" w14:textId="77777777" w:rsidR="00B22806" w:rsidRDefault="00B22806" w:rsidP="003E6020">
          <w:pPr>
            <w:pStyle w:val="Sidhuvud"/>
          </w:pPr>
        </w:p>
      </w:tc>
    </w:tr>
  </w:tbl>
  <w:p w14:paraId="6C077A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8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6B9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8AF"/>
    <w:rsid w:val="00441D70"/>
    <w:rsid w:val="004425C2"/>
    <w:rsid w:val="004451EF"/>
    <w:rsid w:val="00445604"/>
    <w:rsid w:val="00446BAE"/>
    <w:rsid w:val="004557F3"/>
    <w:rsid w:val="00455B29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1587C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3A9"/>
    <w:rsid w:val="005849E3"/>
    <w:rsid w:val="005850D7"/>
    <w:rsid w:val="0058522F"/>
    <w:rsid w:val="00586266"/>
    <w:rsid w:val="00595EDE"/>
    <w:rsid w:val="00595F48"/>
    <w:rsid w:val="00596E2B"/>
    <w:rsid w:val="005A0CBA"/>
    <w:rsid w:val="005A2022"/>
    <w:rsid w:val="005A3272"/>
    <w:rsid w:val="005A5193"/>
    <w:rsid w:val="005A6034"/>
    <w:rsid w:val="005A7AC1"/>
    <w:rsid w:val="005B115A"/>
    <w:rsid w:val="005B14D1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37D28"/>
    <w:rsid w:val="0064133A"/>
    <w:rsid w:val="006416D1"/>
    <w:rsid w:val="00647FD7"/>
    <w:rsid w:val="00650080"/>
    <w:rsid w:val="00651F17"/>
    <w:rsid w:val="0065234D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A1B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1C98"/>
    <w:rsid w:val="009F505F"/>
    <w:rsid w:val="009F767D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BD3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1C37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280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427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CD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C81"/>
    <w:rsid w:val="00D65E43"/>
    <w:rsid w:val="00D66967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FC0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1A2C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9B80C"/>
  <w15:docId w15:val="{7F805DD3-529C-4EB5-800C-3F0C170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31AAAE09A84CB4A7FF854641A86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6BD7A-35D4-4F8F-9798-92962C47D7AE}"/>
      </w:docPartPr>
      <w:docPartBody>
        <w:p w:rsidR="00E84F01" w:rsidRDefault="00D12D4E" w:rsidP="00D12D4E">
          <w:pPr>
            <w:pStyle w:val="4031AAAE09A84CB4A7FF854641A864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C3034719134D46B3A17F6C6BFE1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16691-5A67-48B9-8A35-9A72355B4225}"/>
      </w:docPartPr>
      <w:docPartBody>
        <w:p w:rsidR="00E84F01" w:rsidRDefault="00D12D4E" w:rsidP="00D12D4E">
          <w:pPr>
            <w:pStyle w:val="69C3034719134D46B3A17F6C6BFE12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A762E7098245FA893CA60D34235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46-9D4B-4BBD-95FA-5A738A362F1A}"/>
      </w:docPartPr>
      <w:docPartBody>
        <w:p w:rsidR="00E84F01" w:rsidRDefault="00D12D4E" w:rsidP="00D12D4E">
          <w:pPr>
            <w:pStyle w:val="2AA762E7098245FA893CA60D342355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2E7166EC64091B795377A05645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37CF4-19B1-4689-9EDA-8D630DBFA1D9}"/>
      </w:docPartPr>
      <w:docPartBody>
        <w:p w:rsidR="00E84F01" w:rsidRDefault="00D12D4E" w:rsidP="00D12D4E">
          <w:pPr>
            <w:pStyle w:val="F6E2E7166EC64091B795377A05645A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03241D3C614AA196E0C786E6D46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D7D54-87BB-41CC-967F-8F32B7A963E5}"/>
      </w:docPartPr>
      <w:docPartBody>
        <w:p w:rsidR="00E84F01" w:rsidRDefault="00D12D4E" w:rsidP="00D12D4E">
          <w:pPr>
            <w:pStyle w:val="BD03241D3C614AA196E0C786E6D461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E"/>
    <w:rsid w:val="00485E07"/>
    <w:rsid w:val="00D10497"/>
    <w:rsid w:val="00D12D4E"/>
    <w:rsid w:val="00E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4D829295FC4355B87AF4700E884D1D">
    <w:name w:val="0C4D829295FC4355B87AF4700E884D1D"/>
    <w:rsid w:val="00D12D4E"/>
  </w:style>
  <w:style w:type="character" w:styleId="Platshllartext">
    <w:name w:val="Placeholder Text"/>
    <w:basedOn w:val="Standardstycketeckensnitt"/>
    <w:uiPriority w:val="99"/>
    <w:semiHidden/>
    <w:rsid w:val="00D12D4E"/>
    <w:rPr>
      <w:noProof w:val="0"/>
      <w:color w:val="808080"/>
    </w:rPr>
  </w:style>
  <w:style w:type="paragraph" w:customStyle="1" w:styleId="3C1E3D204C6B422DA4096851101028BF">
    <w:name w:val="3C1E3D204C6B422DA4096851101028BF"/>
    <w:rsid w:val="00D12D4E"/>
  </w:style>
  <w:style w:type="paragraph" w:customStyle="1" w:styleId="6D940D3AF89E4A85AD0AC4C797FB6109">
    <w:name w:val="6D940D3AF89E4A85AD0AC4C797FB6109"/>
    <w:rsid w:val="00D12D4E"/>
  </w:style>
  <w:style w:type="paragraph" w:customStyle="1" w:styleId="B33BF16DF06947C6938C6577470FF078">
    <w:name w:val="B33BF16DF06947C6938C6577470FF078"/>
    <w:rsid w:val="00D12D4E"/>
  </w:style>
  <w:style w:type="paragraph" w:customStyle="1" w:styleId="4031AAAE09A84CB4A7FF854641A864AA">
    <w:name w:val="4031AAAE09A84CB4A7FF854641A864AA"/>
    <w:rsid w:val="00D12D4E"/>
  </w:style>
  <w:style w:type="paragraph" w:customStyle="1" w:styleId="69C3034719134D46B3A17F6C6BFE12FE">
    <w:name w:val="69C3034719134D46B3A17F6C6BFE12FE"/>
    <w:rsid w:val="00D12D4E"/>
  </w:style>
  <w:style w:type="paragraph" w:customStyle="1" w:styleId="EA42EC8DD6EB418F89AE719E768D8FE2">
    <w:name w:val="EA42EC8DD6EB418F89AE719E768D8FE2"/>
    <w:rsid w:val="00D12D4E"/>
  </w:style>
  <w:style w:type="paragraph" w:customStyle="1" w:styleId="AAD123D10E344599955D06F6367AFDE2">
    <w:name w:val="AAD123D10E344599955D06F6367AFDE2"/>
    <w:rsid w:val="00D12D4E"/>
  </w:style>
  <w:style w:type="paragraph" w:customStyle="1" w:styleId="7AFB2823DB5A4A39940E1B2DCEFA6253">
    <w:name w:val="7AFB2823DB5A4A39940E1B2DCEFA6253"/>
    <w:rsid w:val="00D12D4E"/>
  </w:style>
  <w:style w:type="paragraph" w:customStyle="1" w:styleId="2AA762E7098245FA893CA60D34235528">
    <w:name w:val="2AA762E7098245FA893CA60D34235528"/>
    <w:rsid w:val="00D12D4E"/>
  </w:style>
  <w:style w:type="paragraph" w:customStyle="1" w:styleId="F6E2E7166EC64091B795377A05645A9A">
    <w:name w:val="F6E2E7166EC64091B795377A05645A9A"/>
    <w:rsid w:val="00D12D4E"/>
  </w:style>
  <w:style w:type="paragraph" w:customStyle="1" w:styleId="C4739C2C554D49FDABED6F317A97D45D">
    <w:name w:val="C4739C2C554D49FDABED6F317A97D45D"/>
    <w:rsid w:val="00D12D4E"/>
  </w:style>
  <w:style w:type="paragraph" w:customStyle="1" w:styleId="9FDB07385C4F45D7BAA64D343DCEBC88">
    <w:name w:val="9FDB07385C4F45D7BAA64D343DCEBC88"/>
    <w:rsid w:val="00D12D4E"/>
  </w:style>
  <w:style w:type="paragraph" w:customStyle="1" w:styleId="E67D88662B754A759C042D227C66AA99">
    <w:name w:val="E67D88662B754A759C042D227C66AA99"/>
    <w:rsid w:val="00D12D4E"/>
  </w:style>
  <w:style w:type="paragraph" w:customStyle="1" w:styleId="CC7381D1621E4AC093517D37A6D5BA43">
    <w:name w:val="CC7381D1621E4AC093517D37A6D5BA43"/>
    <w:rsid w:val="00D12D4E"/>
  </w:style>
  <w:style w:type="paragraph" w:customStyle="1" w:styleId="D02DC12060594096BF68915262B7336C">
    <w:name w:val="D02DC12060594096BF68915262B7336C"/>
    <w:rsid w:val="00D12D4E"/>
  </w:style>
  <w:style w:type="paragraph" w:customStyle="1" w:styleId="BD03241D3C614AA196E0C786E6D46199">
    <w:name w:val="BD03241D3C614AA196E0C786E6D46199"/>
    <w:rsid w:val="00D12D4E"/>
  </w:style>
  <w:style w:type="paragraph" w:customStyle="1" w:styleId="9A63B818935848C6B0189A08C3749E42">
    <w:name w:val="9A63B818935848C6B0189A08C3749E42"/>
    <w:rsid w:val="00D1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9e989b0c-fa37-4c19-ab00-c18be11a1f22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2019-06-18T00:00:00</HeaderDate>
    <Office/>
    <Dnr/>
    <ParagrafNr/>
    <DocumentTitle/>
    <VisitingAddress/>
    <Extra1/>
    <Extra2/>
    <Extra3>Lars Mejern Larsson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F572D24E9AC2047B3053F6264B88D5F" ma:contentTypeVersion="8" ma:contentTypeDescription="Skapa nytt dokument med möjlighet att välja RK-mall" ma:contentTypeScope="" ma:versionID="a0e9096c50a5cdeb669fe53dd67423a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97836f3c993784d8114fff1129d1cc80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55DA-5B53-4D5C-8086-8BE8EEAB5220}"/>
</file>

<file path=customXml/itemProps2.xml><?xml version="1.0" encoding="utf-8"?>
<ds:datastoreItem xmlns:ds="http://schemas.openxmlformats.org/officeDocument/2006/customXml" ds:itemID="{285344AB-3FA1-43D1-B758-F495B8D8D327}"/>
</file>

<file path=customXml/itemProps3.xml><?xml version="1.0" encoding="utf-8"?>
<ds:datastoreItem xmlns:ds="http://schemas.openxmlformats.org/officeDocument/2006/customXml" ds:itemID="{B853EEE0-A720-46BA-9D9C-B4CDDEE6430C}"/>
</file>

<file path=customXml/itemProps4.xml><?xml version="1.0" encoding="utf-8"?>
<ds:datastoreItem xmlns:ds="http://schemas.openxmlformats.org/officeDocument/2006/customXml" ds:itemID="{FF191AE3-A8EE-4495-B64E-66F37815320C}"/>
</file>

<file path=customXml/itemProps5.xml><?xml version="1.0" encoding="utf-8"?>
<ds:datastoreItem xmlns:ds="http://schemas.openxmlformats.org/officeDocument/2006/customXml" ds:itemID="{E94AA6B0-5B6A-4159-928C-F66B409505FB}"/>
</file>

<file path=customXml/itemProps6.xml><?xml version="1.0" encoding="utf-8"?>
<ds:datastoreItem xmlns:ds="http://schemas.openxmlformats.org/officeDocument/2006/customXml" ds:itemID="{02977AA8-9D31-4411-96D3-2ABA3D34AFEB}"/>
</file>

<file path=customXml/itemProps7.xml><?xml version="1.0" encoding="utf-8"?>
<ds:datastoreItem xmlns:ds="http://schemas.openxmlformats.org/officeDocument/2006/customXml" ds:itemID="{7EBFA8CE-4490-45C1-A6BB-C46A2DD01C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Arvidsson</dc:creator>
  <cp:keywords/>
  <dc:description/>
  <cp:lastModifiedBy>Carina Stålberg</cp:lastModifiedBy>
  <cp:revision>2</cp:revision>
  <cp:lastPrinted>2019-06-12T12:08:00Z</cp:lastPrinted>
  <dcterms:created xsi:type="dcterms:W3CDTF">2019-06-18T08:34:00Z</dcterms:created>
  <dcterms:modified xsi:type="dcterms:W3CDTF">2019-06-18T08:34:00Z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cb473ca3-b465-496c-ae49-1b75a470a3e3</vt:lpwstr>
  </property>
</Properties>
</file>